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17f1" w14:textId="4a01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2013 год по Жанибекскому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11 января 2013 года № 4. Зарегистрировано Департаментом юстиции Западно-Казахстанской области 13 февраля 2013 года № 3181. Утратило силу постановлением акимата Жанибекского района Западно-Казахстанской области от 6 февраля 2014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Жанибекского района Западно-Казахстанской области от 06.02.2014 № 39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решением Жанибекского районного маслихата от 1 февраля 2011 года № 30-1 "Об утверждении Программы развития Жанибекского района на 2011-2015 годы"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на 2013 год по Жанибекскому району,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Жанибекскому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Р. С. Карашина.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постановления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Б. Есенгалиев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определить спрос и предложение на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по Жанибекскому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4060"/>
        <w:gridCol w:w="3973"/>
        <w:gridCol w:w="3369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Акобинского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Борсинского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Жаксыбайского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Жанибекского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Камыстинского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Куйгенкульского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Таловского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Тауского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Узункульского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813"/>
        <w:gridCol w:w="2493"/>
        <w:gridCol w:w="2533"/>
        <w:gridCol w:w="1693"/>
        <w:gridCol w:w="15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