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82dc7" w14:textId="1882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на территории зимовки Вышка Борсинского аульного округа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Борсинского аульного округа Жанибекского района Западно-Казахстанской области от 14 марта 2013 года № 3. Зарегистрировано Департаментом юстиции Западно-Казахстанской области 17 апреля 2013 года № 3257. Утратило силу решением акима Борсинского аульного округа Жанибекского района Западно-Казахстанской области от 10 февраля 2014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Борсинского аульного округа Жанибекского района Западно-Казахстанской области от 10.02.2014 № 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ветеринарно–санитарного инспектора Жанибекской районной территориальной инспекции Комитета ветеринарного контроля и надзора Министерства сельского хозяйства Республики Казахстан № 56 от 1 марта 2013 года, в целях ликвидации очагов заразных болезней животных аким аульного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Установить ветеринарный режим карантинной зоны с введением ограничительных мероприятий на территории зимовки Вышка Борсинского аульного округа Жанибекского района, в связи возникновением заболевания бруцеллеза.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"Жанибекская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государственному учреждению "Отдела внутренних дел Жанибекского района Департамента внутренних дел Западно-Казахстанской области" (по согласованию), государственному учреждению "Управление государственного санитарно-эпидемиологического надзора по Жанибекскому району Департамента Комитета государственного санитарно-эпидемиологического надзора Министерства здравоохранения Республики Казахстан по Западно-Казахстанской области" (по согласованию) принять необходимые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Борсинского аульного округа   Е. Куанов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"Жанибекская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надзора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Телагисов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14.03.2013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Жанибекского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_____________Е. Куанышкалиев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14.03.2013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Жанибекскому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Западно-Казахстанской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_____________Н. Мустаев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14.03.2013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