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4a54" w14:textId="fea4a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20 декабря 2012 года № 8-2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15 июля 2013 года № 15-1. Зарегистрировано Департаментом юстиции Западно-Казахстанской области 23 июля 2013 года № 3318. Утратило силу решением Зеленовского районного маслихата Западно-Казахстанской области от 25 февраля 2014 года № 21-2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Зеленовского районного маслихата Западно-Казахстанской области от 25.02.2014 № 21-2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20 декабря 2012 года № 8-2 "О районном бюджете на 2013-2015 годы" (зарегистрированное в Реестре государственной регистрации нормативных правовых актов за № 3136, опубликованное 11 января 2013 года, 18 января 2013 года, 25 января 2013 года, 1 февраля 2013 года, 15 февраля 2013 года в газете "Ауыл тынысы" № 2, № 3, № 4, № 5,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"4 144 417 тысяч" заменить цифрой "3 986 325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"3 187 800 тысяч" заменить цифрой "3 029 708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"4 142 417 тысяч" заменить цифрой "3 990 887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"38 957 тысяч" заменить цифрой "24 653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"145 404 тысяч" заменить цифрой "147 094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"106 447 тысяч" заменить цифрой "122 441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"- 38 957 тысяч" заменить цифрой "- 31 215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"38 957 тысяч" заменить цифрой "31 215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"106 447 тысяч" заменить цифрой "158 788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 тысяч" заменить цифрой "44 599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"724 160 тысяч" заменить цифрой "538 623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"24 331 тысяча" заменить цифрой "27 132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"1 600 тысяч" заменить цифрой "3 112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"16 459 тысяч" заменить цифрой "16 279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"38 631 тысяча" заменить цифрой "33 843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"13 488 тысяч" заменить цифрой "9 729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2013 год предусмотрены целевые трансферты на развитие и целевые текущие трансферты районным бюджетам, выделяемые за счет средств областного бюджета в общей сумме 27 445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Дарьинское –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Мичурино – 1 600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Каражар – 2 700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Махамбет – 3 089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Щапово – 2 496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Кушум – 2 865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Рубежинское – 4 692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Володарское – 5 267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на реконструкцию водопровода села Павлово – 2 036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В. Козин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Исмагулов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15-1 от 15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8-2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517"/>
        <w:gridCol w:w="517"/>
        <w:gridCol w:w="307"/>
        <w:gridCol w:w="307"/>
        <w:gridCol w:w="7790"/>
        <w:gridCol w:w="2174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3 986 325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845 160</w:t>
            </w:r>
          </w:p>
        </w:tc>
      </w:tr>
      <w:tr>
        <w:trPr>
          <w:trHeight w:val="27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27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</w:t>
            </w:r>
          </w:p>
        </w:tc>
      </w:tr>
      <w:tr>
        <w:trPr>
          <w:trHeight w:val="3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14 515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58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7 865</w:t>
            </w:r>
          </w:p>
        </w:tc>
      </w:tr>
      <w:tr>
        <w:trPr>
          <w:trHeight w:val="9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6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6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6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16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5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4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46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39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3 029 708</w:t>
            </w:r>
          </w:p>
        </w:tc>
      </w:tr>
      <w:tr>
        <w:trPr>
          <w:trHeight w:val="6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3 029 708</w:t>
            </w:r>
          </w:p>
        </w:tc>
      </w:tr>
      <w:tr>
        <w:trPr>
          <w:trHeight w:val="3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3"/>
        <w:gridCol w:w="847"/>
        <w:gridCol w:w="785"/>
        <w:gridCol w:w="743"/>
        <w:gridCol w:w="6503"/>
        <w:gridCol w:w="2160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3 990 887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374 012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349 508</w:t>
            </w:r>
          </w:p>
        </w:tc>
      </w:tr>
      <w:tr>
        <w:trPr>
          <w:trHeight w:val="27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13 873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271 035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270 728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270 728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8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24 504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24 504</w:t>
            </w:r>
          </w:p>
        </w:tc>
      </w:tr>
      <w:tr>
        <w:trPr>
          <w:trHeight w:val="9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24 504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3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2 712 066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174 768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147 636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2 465 826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2 464 177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2 332 024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2 289 556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132 153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235 409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183 566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180 721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180 221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27 445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297 864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172 907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93 338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85 528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19 147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15 496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90 252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4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-31 215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31 215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145 404</w:t>
            </w:r>
          </w:p>
        </w:tc>
      </w:tr>
      <w:tr>
        <w:trPr>
          <w:trHeight w:val="48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145 404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