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af11" w14:textId="a7da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Каратобинского районного маслихата от 21 декабря 2012 года № 7-2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10 июля 2013 года № 15-1. Зарегистрировано Департаментом юстиции Западно-Казахстанской области 26 июля 2013 года № 3327. Утратило силу решением Каратобинского районного маслихата Западно-Казахстанской области от 30 апреля 2014 года № 23-3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Каратобинского районного маслихата Западно-Казахстанской области от 30.04.2014 № 23-3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26 июня 2013 года № 10-2 "О внесении изменений и дополнений в решение Западно-Казахстанского областного маслихата от 7 декабря 2012 года № 5-2 "Об областном бюджете на 2013-2015 годы" (зарегистрированное в Реестре государственной регистрации нормативных правовых актов за № 3299)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 декабря 2013 года № 7-2 "О районном бюджете на 2013-2015 годы" (зарегистрированное в Реестре государственной регистрации нормативных правовых актов за № 3141, опубликованное 18 января 2013 года в районной газете "Қаратөбе өңірі"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"2 008 855 тысяч" заменить цифрой "1 967 757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"1 848 063 тысячи" заменить цифрой "1 806 965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"2 008 855 тысяч" заменить цифрой "1 967 942 тысячи":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"47 501 тысяча" заменить цифрой "47 832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"51 930 тысяч" заменить цифрой "52 261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"-47 501 тысяча" заменить цифрой "-48 017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"47 501 тысяча" заменить цифрой "48 017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 тысяч" заменить цифрой "516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"288 735 тысяч" заменить цифрой "247 637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"800 тысяч" заменить цифрой "115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"23 350 тысяч" заменить цифрой "44 495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"4 792 тысячи" заменить цифрой "4 169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"35 613 тысяч"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"561 тысяча"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цифру "15 707 тысяч"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цифру "14 291 тысяча"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цифру "8 137 тысяч" заменить цифрой "0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двадцатым, двадцать первым, двадцать вторым, двадцать третьим, двадцать четвертым, двадцать пятым, двадцать шестым, двадцать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"Газификация социальных объектов села Ушагаш Каратобинского района" - 630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"Газификация социальных объектов села Соналы Каратобинского района" - 700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"Газификация социальных объектов села Калдыгайты Каратобинского района" - 1 750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Жусандой Каратобинского района" - 2 940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Шоптикуль Каратобинского района" - 1 012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Сулыколь Каратобинского района" - 2 114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Каракамыс Каратобинского района" - 2 114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"Реконструкция водопровода села Коржын Каратобинского района" - 2 114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З. Кодарова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Б. Тойшыбаев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2013 года № 15-1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75"/>
        <w:gridCol w:w="300"/>
        <w:gridCol w:w="301"/>
        <w:gridCol w:w="8862"/>
        <w:gridCol w:w="172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1967757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157927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1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51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15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1806965</w:t>
            </w:r>
          </w:p>
        </w:tc>
      </w:tr>
      <w:tr>
        <w:trPr>
          <w:trHeight w:val="25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1806965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51"/>
        <w:gridCol w:w="799"/>
        <w:gridCol w:w="758"/>
        <w:gridCol w:w="7880"/>
        <w:gridCol w:w="160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172377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1303993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1102583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1044522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41802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28915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40333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42575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35015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35015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42794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 с финансовыми активами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-48017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