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f71a" w14:textId="8b0f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аппаратами акимов сельских округов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11 марта 2013 года № 39. Зарегистрировано Департаментом юстиции Западно-Казахстанской области 9 апреля 2013 года № 3239.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услуг, оказываемых аппаратами акимов сельских округов Сырымского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Т. Турегалиева.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Сапаргалиев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о наличии</w:t>
      </w:r>
      <w:r>
        <w:br/>
      </w:r>
      <w:r>
        <w:rPr>
          <w:rFonts w:ascii="Times New Roman"/>
          <w:b/>
          <w:i w:val="false"/>
          <w:color w:val="000000"/>
        </w:rPr>
        <w:t>
личного подсобного хозяйства"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справок о наличии личного подсобного хозяйства"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справок о наличии личного подсобного хозяйства" (далее - государственная услуга) предоставляется аппаратами акимов аульных округов Сырымского района Западно-Казахстанской области (далее – уполномоченный орган), а также через отдел Сырымского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"Об утверждении стандарта государственной услуги "Выдача справок о наличии личного подсобного хозяйства""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(далее – справка)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уполномоченных органов с понедельника по пятницу включительно, за исключением выходных и праздничных дней, с 9.00 до 18.30 часов, обед с 13.00 до 14.30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11/2, телефон: 8(71134)31447.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получателя государственной услуги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государственной услуги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хозяйственной книге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 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18"/>
        <w:gridCol w:w="4527"/>
        <w:gridCol w:w="284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Сырымского района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Жымпитинского аульного округа"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090900, Западно-Казахстанская область, Сырымский район, село Жымпиты, улица Казахстанская 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871134-31-308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090903, Западно-Казахстанская область, Сырымский район, село Булан, улица Школьная,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871134-21-997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090901, Западно-Казахстанская область, Сырымский район, село Алгабас, улица Советская, 19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Шолаканкатинского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090912, Западно-Казахстанская область, Сырымский район, село Тоганас, улица Коммунистическая,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090902, Западно-Казахстанская область, Сырымский район, село Аралтобе, улица Абая,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871134-95-148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090910, Западно-Казахстанская область, Сырымский район, село Талдыбулак, улица Коктобе, 5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090911, Западно-Казахстанская область, Сырымский район, село Таскудык, улица Сырым Датова,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090907, Западно-Казахстанская область, Сырымский район, село Кособа, улица Кособа, 279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871134-93-337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090908, Западно-Казахстанская область, Сырымский район, село Шагырлой, улица Советская, 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090909, Западно-Казахстанская область, Сырымский район, село Коныр, улица Жумагалиева,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090906, Западно-Казахстанская область, Сырымский район, село Косарал, улица Комсомольская,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090904, Западно-Казахстанская область, Сырымский район, село Булдурта, улица Маметова,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871134-92-350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3"/>
        <w:gridCol w:w="4593"/>
        <w:gridCol w:w="3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 органа</w:t>
            </w:r>
          </w:p>
        </w:tc>
      </w:tr>
      <w:tr>
        <w:trPr>
          <w:trHeight w:val="138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0" w:hRule="atLeast"/>
        </w:trPr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или выдача получателю государственной услуги справки, либо мотивированный ответ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уполномоченном органе государственная услуга оказывается с момента обращения, в течение 2 (двух)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центре – не более 2 (двух) рабочих дней;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справок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личного подсобного хозяйства"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39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ветеринарной справки"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ветеринарной справки"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ветеринарной справки" (далее - государственная услуга) предоставляется ветеринарным врачом (далее – ветврач) подразделения местного исполнительного органа аульных округов Сырымского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ветврачей уполномоченного органа с понедельника по пятницу включительно, за исключением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необходимых документов и требований к ним для получения государственной услуги,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при непосредственном обращении потребителя государственной услуги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государственной услуги предоставляет ветеринарный паспорт на животное, документ подтверждающий оплату стоимости бланка ветеринарной справки ветврачу уполномоченного органа по месту нахождения.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Обращение потребителя государственной услуги регистрируется ветврачом уполномоченного органа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Ветеринарная справка выдается потребителю государственной услуги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 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Для получения справки потребитель государственной услуги обращается к ветврачу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 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18"/>
        <w:gridCol w:w="4527"/>
        <w:gridCol w:w="284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Сырымского района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Жымпитинского аульного округа"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090900, Западно-Казахстанская область, Сырымский район, село Жымпиты, улица Казахстанская 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871134-31-308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090903, Западно-Казахстанская область, Сырымский район, село Булан, улица Школьная,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871134-21-997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090901, Западно-Казахстанская область, Сырымский район, село Алгабас, улица Советская, 19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Шолаканкатинского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090912, Западно-Казахстанская область, Сырымский район, село Тоганас, улица Коммунистическая,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090902, Западно-Казахстанская область, Сырымский район, село Аралтобе, улица Абая,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871134-95-148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090910, Западно-Казахстанская область, Сырымский район, село Талдыбулак, улица Коктобе, 5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090911, Западно-Казахстанская область, Сырымский район, село Таскудык, улица Сырым Датова,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090907, Западно-Казахстанская область, Сырымский район, село Кособа, улица Кособа, 279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871134-93-337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090908, Западно-Казахстанская область, Сырымский район, село Шагырлой, улица Советская, 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090909, Западно-Казахстанская область, Сырымский район, село Коныр, улица Жумагалиева,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090906, Западно-Казахстанская область, Сырымский район, село Косарал, улица Комсомольская,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090904, Западно-Казахстанская область, Сырымский район, село Булдурта, улица Маметова,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871134-92-350</w:t>
            </w:r>
          </w:p>
        </w:tc>
      </w:tr>
    </w:tbl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555"/>
        <w:gridCol w:w="6857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регистрация в журнале.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ветеринарной справки (на бумажном носителе) либо мотивированный ответ об отказе в представлении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государственная услуга предоставляется в течение дня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3)максимально допустимое время обслуживания потребителя - не более 30 (тридцати) минут.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02200" cy="453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39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
паспорта на животное"</w:t>
      </w:r>
    </w:p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 Выдача ветеринарного паспорта на животное"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ветеринарного паспорта на животное" (далее - государственная услуга) предоставляется ветеринарным врачом (далее – ветврач) подразделения местного исполнительного органа аульных округов Сырымского района района Западно-Казахстанской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464 "Об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 государственной услуги).</w:t>
      </w:r>
    </w:p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Информация о предоставлении государственной услуги размещена на стендах, расположенных в местах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ветврачей уполномоченного органа с понедельника по пятницу включительно, за исключением выходных и праздничных дней, с 9.00 до 18.30 часов,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Адреса ветврачей уполномоченного органа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потребителя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ветеринарного паспорта на животное потребителем государственной услуги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государственной услуги предоставляются необходимые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обращении для получения ветеринарного паспорта на животное документ, подтверждающий сдачу потребителем государственной услуги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государственной услуги регистрируется в журнале регистрации и выдается талон с указанием даты и времени, срока и места получения государственной услуги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В процессе оказания государственной услуги задействована следующая структурно-функциональная единица (далее – СФЕ) –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Ответственным лицом за оказание государственной услуги является ветврач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Ветврач уполномоченного органа несет ответственность за реализацию оказания государственной услуги в установленные сроки в соответствии с законодательными актами Республики Казахстан.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18"/>
        <w:gridCol w:w="4527"/>
        <w:gridCol w:w="284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Сырымского района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Жымпитинского аульного округа"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090900, Западно-Казахстанская область, Сырымский район, село Жымпиты, улица Казахстанская 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871134-31-308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090903, Западно-Казахстанская область, Сырымский район, село Булан, улица Школьная,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871134-21-997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090901, Западно-Казахстанская область, Сырымский район, село Алгабас, улица Советская, 19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Шолаканкатинского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090912, Западно-Казахстанская область, Сырымский район, село Тоганас, улица Коммунистическая,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090902, Западно-Казахстанская область, Сырымский район, село Аралтобе, улица Абая,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871134-95-148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090910, Западно-Казахстанская область, Сырымский район, село Талдыбулак, улица Коктобе, 5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090911, Западно-Казахстанская область, Сырымский район, село Таскудык, улица Сырым Датова,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090907, Западно-Казахстанская область, Сырымский район, село Кособа, улица Кособа, 279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871134-93-337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090908, Западно-Казахстанская область, Сырымский район, село Шагырлой, улица Советская, 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090909, Западно-Казахстанская область, Сырымский район, село Коныр, улица Жумагалиева,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090906, Западно-Казахстанская область, Сырымский район, село Косарал, улица Комсомольская,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090904, Западно-Казахстанская область, Сырымский район, село Булдурта, улица Маметова,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871134-92-350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4464"/>
        <w:gridCol w:w="6949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Ветеринарный врач 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документов, оформление ветеринарного паспорта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государственной услуги потребителю.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ожидания до получения государственной услуги - не более 30 (тридцати)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максимально допустимое время обслуживания потребителя - не более 40 (сорока) минут.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паспорта на животное"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91100" cy="462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39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"Прием документов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бесплатного подвоза к общеобразовательным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и обратно домой детям,</w:t>
      </w:r>
      <w:r>
        <w:br/>
      </w:r>
      <w:r>
        <w:rPr>
          <w:rFonts w:ascii="Times New Roman"/>
          <w:b/>
          <w:i w:val="false"/>
          <w:color w:val="000000"/>
        </w:rPr>
        <w:t>
проживающим в отдаленных сельских пунктах"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"Прием документов для предоставления бесплатного подвоза к общеобразовательным организациям и обратно домой детям, проживающим в отдаленных сельских пунктах" (далее – государственная услуга) оказывается аппаратами акимов аульных округов Сырымского района Западно – Казахстанской области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государственной услуги располагается на стендах уполномоченного органа, а также на сайтах Министерства образования и науки Республики Казахстан по адресу 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являются выдача справки об обеспечении бесплатным подвозом к общеобразовательной организации образования и обратно домой на бумажном носителе (далее – справка),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получатель государственной услуги).</w:t>
      </w:r>
    </w:p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течение учебного года, в рабочие дни в соответствии с установленным графиком работы уполномоченного органа с 9.00 часов до 18.30 часов, с обеденным перерывом с 13.00 до 14.30 часов, кроме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Адреса уполномоченных органов указаны,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уполномоченных органов, где предусмотрены условия для обслуживания получателей государственной услуги,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предоставляет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государственной услуги выдается расписка в получении всех необходимых документов, с указанием номера и даты приема заявления, фамилии, имени, отчества сотрудника уполномоченного органа, выдавшего расписку,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оказывающие государственные услуги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уполномоченных 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918"/>
        <w:gridCol w:w="4527"/>
        <w:gridCol w:w="2848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аппаратов акимов аульных округов Сырымского района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</w:tr>
      <w:tr>
        <w:trPr>
          <w:trHeight w:val="67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Жымпитинского аульного округа" 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090900, Западно-Казахстанская область, Сырымский район, село Жымпиты, улица Казахстанская 12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871134-31-308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Буланского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090903, Западно-Казахстанская область, Сырымский район, село Булан, улица Школьная,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871134-21-997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Алгабасского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090901, Западно-Казахстанская область, Сырымский район, село Алгабас, улица Советская, 19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871134-99-135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Шолаканкатинского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090912, Западно-Казахстанская область, Сырымский район, село Тоганас, улица Коммунистическая,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871134-97-221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Аралтобинского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090902, Западно-Казахстанская область, Сырымский район, село Аралтобе, улица Абая,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871134-95-148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Талдыбулакского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090910, Западно-Казахстанская область, Сырымский район, село Талдыбулак, улица Коктобе, 5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871134-52-158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Елтайского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090911, Западно-Казахстанская область, Сырымский район, село Таскудык, улица Сырым Датова,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871134-52-237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Кособинского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090907, Западно-Казахстанская область, Сырымский район, село Кособа, улица Кособа, 279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871134-31-220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871134-93-337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Саройского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090908, Западно-Казахстанская область, Сырымский район, село Шагырлой, улица Советская, 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871134-92-123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Жосалинского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090909, Западно-Казахстанская область, Сырымский район, село Коныр, улица Жумагалиева,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871134-91-112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Жетикульского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090906, Западно-Казахстанская область, Сырымский район, село Косарал, улица Комсомольская,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871134-90-465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Булдуртинского аульного округа"</w:t>
            </w:r>
          </w:p>
        </w:tc>
        <w:tc>
          <w:tcPr>
            <w:tcW w:w="4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090904, Западно-Казахстанская область, Сырымский район, село Булдурта, улица Маметова, 1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871134-92-350</w:t>
            </w: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307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заявлении, проверка документов, регистрация и выдача расписки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75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справки,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8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либо мотивированный ответ об отказе в предоставлении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 с момента: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обращения для получения государственной услуги составляет 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 государственной услуги (при регистрации) - не более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максимально допустимое время обслуживания получателя государственной услуги, оказываемой на месте в день обращения получателя государственной услуги - не более 30 минут. 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"Прием документов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бесплатного подвоза к общеобразовательным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 и обратно домой детям,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проживающим в отдаленных сельских пунктах"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118100" cy="544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