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a176" w14:textId="1eaa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5 апреля 2013 года № 94. Зарегистрировано Департаментом юстиции Западно-Казахстанской области 24 апреля 2013 года № 3273. Утратило силу постановлением акимата Таскалинского района Западно-Казахстанской области от 29 января 2014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Таскалинского района Западно-Казахстанской области от 29.01.2014 № 28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растениеводстве", на основании протокола собрания межведомственной комиссии Таскалинского района № 1 от 12 марта 2013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начала и завершения посевных работ на территории района в разрезе природно-климатических зон по видам продукции растениеводства, подлежащим обязательному страхованию в растениеводстве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предпринимательства, сельского хозяйства и ветеринарии Таскалинского района" принять необходимые меры вытекающие,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Сергалиева.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2013 года № 94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</w:t>
      </w:r>
      <w:r>
        <w:br/>
      </w:r>
      <w:r>
        <w:rPr>
          <w:rFonts w:ascii="Times New Roman"/>
          <w:b/>
          <w:i w:val="false"/>
          <w:color w:val="000000"/>
        </w:rPr>
        <w:t>
начала и завершения посевных</w:t>
      </w:r>
      <w:r>
        <w:br/>
      </w:r>
      <w:r>
        <w:rPr>
          <w:rFonts w:ascii="Times New Roman"/>
          <w:b/>
          <w:i w:val="false"/>
          <w:color w:val="000000"/>
        </w:rPr>
        <w:t>
работ на территории района</w:t>
      </w:r>
      <w:r>
        <w:br/>
      </w:r>
      <w:r>
        <w:rPr>
          <w:rFonts w:ascii="Times New Roman"/>
          <w:b/>
          <w:i w:val="false"/>
          <w:color w:val="000000"/>
        </w:rPr>
        <w:t>
в разрезе природно-климатических зон</w:t>
      </w:r>
      <w:r>
        <w:br/>
      </w:r>
      <w:r>
        <w:rPr>
          <w:rFonts w:ascii="Times New Roman"/>
          <w:b/>
          <w:i w:val="false"/>
          <w:color w:val="000000"/>
        </w:rPr>
        <w:t>
по видам продукции растениеводства,</w:t>
      </w:r>
      <w:r>
        <w:br/>
      </w:r>
      <w:r>
        <w:rPr>
          <w:rFonts w:ascii="Times New Roman"/>
          <w:b/>
          <w:i w:val="false"/>
          <w:color w:val="000000"/>
        </w:rPr>
        <w:t>
подлежащим обязательному страхованию</w:t>
      </w:r>
      <w:r>
        <w:br/>
      </w:r>
      <w:r>
        <w:rPr>
          <w:rFonts w:ascii="Times New Roman"/>
          <w:b/>
          <w:i w:val="false"/>
          <w:color w:val="000000"/>
        </w:rPr>
        <w:t>
в растениеводстве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93"/>
        <w:gridCol w:w="2513"/>
        <w:gridCol w:w="259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сухостепная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озимая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