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09f0" w14:textId="6910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10 декабря 2013 года № 381. Зарегистрировано Департаментом юстиции Западно-Казахстанской области 20 декабря 2013 года № 3373. Утратило силу постановлением акимата Таскалинского района Западно-Казахстанской области от 10 декабря 2014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Таскалинского района Западно-Казахстанской области от 10.12.2014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от 23 января 2001 года 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перечень лиц, относящихся к целевым группам,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принять необходимые меры вытекающие, из настоящего постановления,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С. 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381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</w:t>
      </w:r>
      <w:r>
        <w:br/>
      </w:r>
      <w:r>
        <w:rPr>
          <w:rFonts w:ascii="Times New Roman"/>
          <w:b/>
          <w:i w:val="false"/>
          <w:color w:val="000000"/>
        </w:rPr>
        <w:t>
группам, на 2014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женщины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мужчины старше пятидесяти пятилетнего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проживающие в населенных пунктах вне районного центра (для социальных рабочих мест на временные и сезонные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 лица,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ранее не работавшие (впервые ищущие работу).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