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f254f" w14:textId="62f25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приказ Министра экономики и бюджетного планирования Республики Казахстан от 13 марта 2013 года № 71 "Некоторые вопросы Единой бюджетной классификации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экономики и бюджетного планирования Республики Казахстан от 3 февраля 2014 года № 35. Зарегистрирован в Министерстве юстиции Республики Казахстан 14 февраля 2014 года № 9154. Утратил силу приказом Министра финансов Республики Казахстан от 18 сентября 2014 года № 403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приказом Министра финансов РК от 18.09.2014 </w:t>
      </w:r>
      <w:r>
        <w:rPr>
          <w:rFonts w:ascii="Times New Roman"/>
          <w:b w:val="false"/>
          <w:i w:val="false"/>
          <w:color w:val="ff0000"/>
          <w:sz w:val="28"/>
        </w:rPr>
        <w:t>№ 403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экономики и бюджетного планирования Республики Казахстан от 13 марта 2013 года № 71 «Некоторые вопросы Единой бюджетной классификации Республики Казахстан» (зарегистрирован в Реестре государственной регистрации нормативных правовых актов за № 8397, опубликован в газете «Казахстанская правда» от 18 мая 2013 года № 170-171 (27444-27445) следующие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функциональной классификации расходов бюджета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01 «Государственные услуги общего характера»: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4 «Фундаментальные научные исследования»: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607 с бюджетной программой 131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«607 Агентство Республики Казахстан по защите прав потребителей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131 Обеспечение базового финансирования субъектов научной и (или) научно-технической деятельности»;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04 «Образование»: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5 «Переподготовка и повышение квалификации специалистов»: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607 с бюджетной программой 006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«607 Агентство Республики Казахстан по защите прав потребителей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006 Повышение квалификации и переподготовка кадров в области защиты прав потребителей и санитарно-эпидемиологического благополучия»;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05 «Здравоохранение»: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2 «Охрана здоровья населения»: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607 с бюджетными программами 004 и 005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«607 Агентство Республики Казахстан по защите прав потребителей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004 Обеспечение санитарно-эпидемиологического благополучия населения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005 Целевые текущие трансферты областным бюджетам, бюджетам городов Астаны и Алматы на обеспечение иммунопрофилактики населения»;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9 «Прочие услуги в области здравоохранения»: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607 с бюджетной программой 111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«607 Агентство Республики Казахстан по защите прав потребителей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111 Проведение мероприятий в рамках реализации Государственной программы развития здравоохранения Республики Казахстан «Саламатты Қазақстан» на 2011-2015 годы»;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06 «Социальная помощь и социальное обеспечение»: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9 «Прочие услуги в области социальной помощи и социального обеспечения»: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701 с бюджетной программой 013 и бюджетными подпрограммами 013 и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«701 Управление предпринимательства, торговли и туризма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013 Предоставление бюджетных кредитов для содействия развитию предпринимательства на селе в рамках Дорожной карты занятости 2020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013 За счет кредитов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07 «Жилищно-коммунальное хозяйство»: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1 «Жилищное хозяйство»: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281 «Управление строительства, пассажирского транспорта и автомобильных дорог области»: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092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«092 Кредитование социально-предпринимательских корпораций на строительство жилья»;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программами 093 и 094 с бюджетными подпрограммами 011 и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«093 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011 За счет трансфертов из республиканского бюджета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094 Ремонт объектов в рамках развития городов и сельских населенных пунктов по Дорожной карте занятости 2020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700 с бюджетной программой 042 и бюджетными подпрограммами 011 и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«700 Управление недропользования, окружающей среды и водных ресурсов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042 Благоустройство объектов в рамках развития городов и сельских населенных пунктов по Дорожной карте занятости 2020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011 За счет трансфертов из республиканского бюджета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08 «Культура, спорт, туризм и информационное пространство»: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4 «Туризм»: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701 с бюджетной программой 004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«701 Управление предпринимательства, торговли и туризма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004 Регулирование туристской деятельности»;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10 «Сельское, водное, лесное, рыбное хозяйство, особо охраняемые природные территории, охрана окружающей среды и животного мира, земельные отношения»: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2 «Водное хозяйство»: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700 с бюджетными программами 005, 006 и 007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«700 Управление недропользования, окружающей среды и водных ресурсов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005 Установление водоохранных зон и полос водных объектов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006 Обеспечение функционирования водохозяйственных сооружений, находящихся в коммунальной собственности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007 Восстановление особо аварийных водохозяйственных сооружений и гидромелиоративных систем»;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3 «Лесное хозяйство»: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700 с бюджетными программами 008 и 009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«700 Управление недропользования, окружающей среды и водных ресурсов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008 Охрана, защита, воспроизводство лесов и лесоразведение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009 Охрана животного мира»;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5 «Охрана окружающей среды»: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700 с бюджетными программами 011, 012 и 017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«700 Управление недропользования, окружающей среды и водных ресурсов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Содержание и защита особо охраняемых природных территорий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012 Проведение государственной экологической экспертизы объектов II, III и IV категорий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017 Мероприятия по охране окружающей среды»;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022 с бюджетными подпрограммами 011 и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«022 Развитие объектов охраны окружающей среды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011 За счет трансфертов из республиканского бюджета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9 «Прочие услуги в области сельского, водного, лесного, рыбного хозяйства, охраны окружающей среды и земельных отношений»: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701 с бюджетной программой 035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«701 Управление предпринимательства, торговли и туризма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035 Формирование региональных стабилизационных фондов продовольственных товаров»;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11 «Промышленность, архитектурная, градостроительная и строительная деятельность»: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2 «Архитектурная, градостроительная и строительная деятельность»: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281 с бюджетной программой 095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«281 Управление строительства, пассажирского транспорта и автомобильных дорог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095 Мероприятия по восстановлению объектов социальной сферы и жилья граждан, пострадавших в результате чрезвычайных ситуаций»;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13 «Прочие»: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3 «Поддержка предпринимательской деятельности и защита конкуренции»: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701 с бюджетной программой 008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«701 Управление предпринимательства, торговли и туризма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008 Поддержка предпринимательской деятельности»;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9 «Прочие»: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214 «Министерство регионального развития Республики Казахстан»: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134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«134 Целевые текущие трансферты областным бюджетам на реализацию текущих мероприятий в рамках Программы развития моногородов на 2012-2020 годы»;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607 с бюджетной программой 001 и бюджетными подпрограммами 100, 101 и 102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«607 Агентство Республики Казахстан по защите прав потребителей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001 Формирование государственной политики в области защиты прав потребителей и санитарно-эпидемиологического благополучия населения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100 Обеспечение деятельности уполномоченного органа в области защиты прав потребителей и санитарно-эпидемиологического благополучия населения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101 Проведение социологических, аналитических исследований и оказание консалтинговых услуг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102 Обеспечение функционирования информационных систем и информационно-техническое обеспечение государственного органа»;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программами 002, 003, 100, 101, 102, 105, 106, 109, 114 и 116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«002 Капитальные расходы Агентства Республики Казахстан по защите прав потребителей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003 Капитальные расходы государственных организаций Агентства Республики Казахстан по защите прав потребителей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100 Проведение мероприятий за счет чрезвычайного резерва Правительства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101 Проведение мероприятий за счет средств на представительские 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102 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105 Разработка и экспертиза технико-экономических обоснований республиканских бюджетных инвестиционных проектов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106 Разработка и экспертиза технико-экономических обоснований республиканских бюджетных концессионных проектов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109 Проведение мероприятий за счет резерва Правительства Республики Казахстан на неотложные 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114 Выполнение обязательств центральных государственных органов по решениям судов за счет средств резерва Правительства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116 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700 с бюджетными программами 001, 002, 003, 032, 065, 100, 102, 103, 106, 107, 108, 109, 113, 114, 115, 116, 121, 123, 124, 125 и 126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«700 Управление недропользования, окружающей среды и водных ресурсов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001 Услуги по реализации государственной политики в сфере недропользования, окружающей среды и водных ресурсов на местном уровне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002 Создание информационных систем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003 Капитальные расходы государственного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032 Капитальные расходы подведомственных государственных учреждений и организаций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065 Формирование или увеличение уставного капитала юридических лиц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100 Проведение мероприятий за счет чрезвычайного резерва Правительства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102 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103 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106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107 Проведение мероприятий за счет резерва местного исполнительного органа на неотложные 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108 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109 Проведение мероприятий за счет резерва Правительства Республики Казахстан на неотложные 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113 Целевые текущие трансферты из местных бюджетов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114 Целевые трансферты на развитие из местных бюджетов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115 Выполнение обязательств местных исполнительных органов по решениям судов за счет средств резерва местного исполнительного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116 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121 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123 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124 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125 Целевые текущие трансферты бюджетам районов (городов областного значения)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126 Целевые трансферты на развитие бюджетам районов (городов областного значения)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701 с бюджетными программами 001, 002 и 003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«701 Управление предпринимательства, торговли и туризма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001 Услуги по реализации государственной политики на местном уровне в области развития предпринимательства, торговли и туризма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002 Создание информационных систем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003 Капитальные расходы государственного органа»;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программами 005, 006, 007 и 009 с бюджетными подпрограммами 011 и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«005 Поддержка частного предпринимательства в рамках программы «Дорожная карта бизнеса - 2020»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006 Сервисная поддержка ведения бизнеса в рамках программы «Дорожная карта бизнеса - 2020»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007 Субсидирование процентной ставки по кредитам в рамках программы «Дорожная карта бизнеса - 2020»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009 Частичное гарантирование кредитов малому и среднему бизнесу в рамках программы «Дорожная карта бизнеса - 2020»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010 с бюджетными подпрограммами 013 и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«010 Кредитование бюджетов районов (городов областного значения) на содействие развитию предпринимательства в моногородах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013 За счет кредитов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программами 012 и 019 с бюджетными подпрограммами 011 и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«012 Целевые текущие трансферты бюджетам районов (городов областного значения) на реализацию текущих мероприятий в рамках Программы развития моногородов на 2012-2020 годы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019 Целевые текущие трансферты бюджетам районов (городов областного значения) на поддержку частного предпринимательства в рамках программы «Дорожная карта бизнеса - 2020»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программами 032, 065, 100, 102, 103, 106, 107, 108, 109, 113, 114, 115, 116, 121, 123, 124, 125 и 126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«032 Капитальные расходы подведомственных государственных учреждений и организаций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065 Формирование или увеличение уставного капитала юридических лиц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100 Проведение мероприятий за счет чрезвычайного резерва Правительства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102 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103 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106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107 Проведение мероприятий за счет резерва местного исполнительного органа на неотложные 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108 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109 Проведение мероприятий за счет резерва Правительства Республики Казахстан на неотложные 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113 Целевые текущие трансферты из местных бюджетов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114 Целевые трансферты на развитие из местных бюджетов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115 Выполнение обязательств местных исполнительных органов по решениям судов за счет средств резерва местного исполнительного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116 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121 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123 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124 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125 Целевые текущие трансферты бюджетам районов (городов областного значения)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126 Целевые трансферты на развитие бюджетам районов (городов областного значения)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бюджетного планирования и прогнозирования (Токабекова Ж. Т.) обеспечить государственную регистрацию настоящего приказа в Министерстве юстиции Республики Казахстан и его официальное опубликование в информационно-правовой системе «Әділет» и в официальных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государственной регистрации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 Министр                                    Е. Досаев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