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2abfb" w14:textId="1e2ab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образования и науки Республики Казахстан от 6 апреля 2012 года № 149 "О некоторых мерах по реализации международной стипендии "Болашак"</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образования и науки Республики Казахстан от 25 февраля 2014 года № 57. Зарегистрирован в Министерстве юстиции Республики Казахстан 14 марта 2014 года № 9215. Утратил силу приказом и.о. Министра образования и науки Республики Казахстан от 22 мая 2015 года № 318</w:t>
      </w:r>
    </w:p>
    <w:p>
      <w:pPr>
        <w:spacing w:after="0"/>
        <w:ind w:left="0"/>
        <w:jc w:val="both"/>
      </w:pPr>
      <w:r>
        <w:rPr>
          <w:rFonts w:ascii="Times New Roman"/>
          <w:b w:val="false"/>
          <w:i w:val="false"/>
          <w:color w:val="ff0000"/>
          <w:sz w:val="28"/>
        </w:rPr>
        <w:t xml:space="preserve">      Сноска. Утратил силу приказом и.о. Министра образования и науки РК от 22.05.2015 </w:t>
      </w:r>
      <w:r>
        <w:rPr>
          <w:rFonts w:ascii="Times New Roman"/>
          <w:b w:val="false"/>
          <w:i w:val="false"/>
          <w:color w:val="ff0000"/>
          <w:sz w:val="28"/>
        </w:rPr>
        <w:t>№ 318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Правил</w:t>
      </w:r>
      <w:r>
        <w:rPr>
          <w:rFonts w:ascii="Times New Roman"/>
          <w:b w:val="false"/>
          <w:i w:val="false"/>
          <w:color w:val="000000"/>
          <w:sz w:val="28"/>
        </w:rPr>
        <w:t xml:space="preserve"> отбора претендентов для присуждения международной стипендии «Болашак», утвержденных постановлением Правительства Республики Казахстан от 11 июня 2008 года № 573,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образования и науки Республики Казахстан от 6 апреля 2012 года № 149 «О некоторых мерах по реализации международной стипендии «Болашак» (зарегистрирован в Реестре государственной регистрации нормативных правовых актов за № 7549, опубликован в газете «Казахстанская правда» от 28 апреля 2012 года № 121-122 (26940-26941); от 3 мая 2012 г. № 124-125 (26943-26944) следующие изменения:</w:t>
      </w:r>
      <w:r>
        <w:br/>
      </w:r>
      <w:r>
        <w:rPr>
          <w:rFonts w:ascii="Times New Roman"/>
          <w:b w:val="false"/>
          <w:i w:val="false"/>
          <w:color w:val="000000"/>
          <w:sz w:val="28"/>
        </w:rPr>
        <w:t>
</w:t>
      </w:r>
      <w:r>
        <w:rPr>
          <w:rFonts w:ascii="Times New Roman"/>
          <w:b w:val="false"/>
          <w:i w:val="false"/>
          <w:color w:val="000000"/>
          <w:sz w:val="28"/>
        </w:rPr>
        <w:t>
      необходимый минимальный уровень знания государственного и иностранного языков, а также предметных экзаменов для претендентов на присуждение международной стипендии «Болашак» согласно </w:t>
      </w:r>
      <w:r>
        <w:rPr>
          <w:rFonts w:ascii="Times New Roman"/>
          <w:b w:val="false"/>
          <w:i w:val="false"/>
          <w:color w:val="000000"/>
          <w:sz w:val="28"/>
        </w:rPr>
        <w:t>приложению 2</w:t>
      </w:r>
      <w:r>
        <w:rPr>
          <w:rFonts w:ascii="Times New Roman"/>
          <w:b w:val="false"/>
          <w:i w:val="false"/>
          <w:color w:val="000000"/>
          <w:sz w:val="28"/>
        </w:rPr>
        <w:t>, утвержденному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типовую форму анкеты претендента для участия в конкурсе на присуждение международной стипендии «Болашак» согласно </w:t>
      </w:r>
      <w:r>
        <w:rPr>
          <w:rFonts w:ascii="Times New Roman"/>
          <w:b w:val="false"/>
          <w:i w:val="false"/>
          <w:color w:val="000000"/>
          <w:sz w:val="28"/>
        </w:rPr>
        <w:t>приложению 4</w:t>
      </w:r>
      <w:r>
        <w:rPr>
          <w:rFonts w:ascii="Times New Roman"/>
          <w:b w:val="false"/>
          <w:i w:val="false"/>
          <w:color w:val="000000"/>
          <w:sz w:val="28"/>
        </w:rPr>
        <w:t>, утвержденному указанным приказом,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таблицу продолжительности языковых курсов согласно </w:t>
      </w:r>
      <w:r>
        <w:rPr>
          <w:rFonts w:ascii="Times New Roman"/>
          <w:b w:val="false"/>
          <w:i w:val="false"/>
          <w:color w:val="000000"/>
          <w:sz w:val="28"/>
        </w:rPr>
        <w:t>приложению 6</w:t>
      </w:r>
      <w:r>
        <w:rPr>
          <w:rFonts w:ascii="Times New Roman"/>
          <w:b w:val="false"/>
          <w:i w:val="false"/>
          <w:color w:val="000000"/>
          <w:sz w:val="28"/>
        </w:rPr>
        <w:t>, утвержденному указанным приказом,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форму заявки работодателя на подготовку специалиста согласно </w:t>
      </w:r>
      <w:r>
        <w:rPr>
          <w:rFonts w:ascii="Times New Roman"/>
          <w:b w:val="false"/>
          <w:i w:val="false"/>
          <w:color w:val="000000"/>
          <w:sz w:val="28"/>
        </w:rPr>
        <w:t>приложению 7</w:t>
      </w:r>
      <w:r>
        <w:rPr>
          <w:rFonts w:ascii="Times New Roman"/>
          <w:b w:val="false"/>
          <w:i w:val="false"/>
          <w:color w:val="000000"/>
          <w:sz w:val="28"/>
        </w:rPr>
        <w:t>, утвержденному указанным приказом,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стратегического планирования и информационных технологий (Тулеков Э.М.)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в установленном порядке официальное опубликование настоящего приказа;</w:t>
      </w:r>
      <w:r>
        <w:br/>
      </w: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Министр                                    А. Саринжипов</w:t>
      </w:r>
    </w:p>
    <w:bookmarkStart w:name="z9"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57</w:t>
      </w:r>
    </w:p>
    <w:bookmarkEnd w:id="1"/>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к приказу и.о. Министра</w:t>
      </w:r>
      <w:r>
        <w:br/>
      </w:r>
      <w:r>
        <w:rPr>
          <w:rFonts w:ascii="Times New Roman"/>
          <w:b w:val="false"/>
          <w:i w:val="false"/>
          <w:color w:val="000000"/>
          <w:sz w:val="28"/>
        </w:rPr>
        <w:t xml:space="preserve">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6 апреля 2012 года № 149</w:t>
      </w:r>
    </w:p>
    <w:p>
      <w:pPr>
        <w:spacing w:after="0"/>
        <w:ind w:left="0"/>
        <w:jc w:val="both"/>
      </w:pPr>
      <w:r>
        <w:rPr>
          <w:rFonts w:ascii="Times New Roman"/>
          <w:b/>
          <w:i w:val="false"/>
          <w:color w:val="000000"/>
          <w:sz w:val="28"/>
        </w:rPr>
        <w:t>   Необходимый минимальный уровень знания государственного и</w:t>
      </w:r>
      <w:r>
        <w:br/>
      </w:r>
      <w:r>
        <w:rPr>
          <w:rFonts w:ascii="Times New Roman"/>
          <w:b w:val="false"/>
          <w:i w:val="false"/>
          <w:color w:val="000000"/>
          <w:sz w:val="28"/>
        </w:rPr>
        <w:t>
      </w:t>
      </w:r>
      <w:r>
        <w:rPr>
          <w:rFonts w:ascii="Times New Roman"/>
          <w:b/>
          <w:i w:val="false"/>
          <w:color w:val="000000"/>
          <w:sz w:val="28"/>
        </w:rPr>
        <w:t>иностранного языков, а также предметных экзаменов для</w:t>
      </w:r>
      <w:r>
        <w:br/>
      </w:r>
      <w:r>
        <w:rPr>
          <w:rFonts w:ascii="Times New Roman"/>
          <w:b w:val="false"/>
          <w:i w:val="false"/>
          <w:color w:val="000000"/>
          <w:sz w:val="28"/>
        </w:rPr>
        <w:t>
 </w:t>
      </w:r>
      <w:r>
        <w:rPr>
          <w:rFonts w:ascii="Times New Roman"/>
          <w:b/>
          <w:i w:val="false"/>
          <w:color w:val="000000"/>
          <w:sz w:val="28"/>
        </w:rPr>
        <w:t>претендентов на присуждение международной стипендии «Болашак»</w:t>
      </w:r>
    </w:p>
    <w:p>
      <w:pPr>
        <w:spacing w:after="0"/>
        <w:ind w:left="0"/>
        <w:jc w:val="both"/>
      </w:pPr>
      <w:r>
        <w:rPr>
          <w:rFonts w:ascii="Times New Roman"/>
          <w:b/>
          <w:i w:val="false"/>
          <w:color w:val="000000"/>
          <w:sz w:val="28"/>
        </w:rPr>
        <w:t>   Необходимый минимальный уровень предметных экзаменов для</w:t>
      </w:r>
      <w:r>
        <w:br/>
      </w:r>
      <w:r>
        <w:rPr>
          <w:rFonts w:ascii="Times New Roman"/>
          <w:b w:val="false"/>
          <w:i w:val="false"/>
          <w:color w:val="000000"/>
          <w:sz w:val="28"/>
        </w:rPr>
        <w:t>
 </w:t>
      </w:r>
      <w:r>
        <w:rPr>
          <w:rFonts w:ascii="Times New Roman"/>
          <w:b/>
          <w:i w:val="false"/>
          <w:color w:val="000000"/>
          <w:sz w:val="28"/>
        </w:rPr>
        <w:t>претендентов на присуждение международной стипендии «Болашак»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3"/>
        <w:gridCol w:w="7637"/>
      </w:tblGrid>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экзамена</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Пороговый балл</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оценки «удовлетворительно» </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Профильные предметы</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оценки «хорошо» по каждому из предметов</w:t>
            </w:r>
          </w:p>
        </w:tc>
      </w:tr>
    </w:tbl>
    <w:p>
      <w:pPr>
        <w:spacing w:after="0"/>
        <w:ind w:left="0"/>
        <w:jc w:val="both"/>
      </w:pPr>
      <w:r>
        <w:rPr>
          <w:rFonts w:ascii="Times New Roman"/>
          <w:b/>
          <w:i w:val="false"/>
          <w:color w:val="000000"/>
          <w:sz w:val="28"/>
        </w:rPr>
        <w:t>    Необходимый минимальный уровень знания государственного</w:t>
      </w:r>
      <w:r>
        <w:br/>
      </w:r>
      <w:r>
        <w:rPr>
          <w:rFonts w:ascii="Times New Roman"/>
          <w:b w:val="false"/>
          <w:i w:val="false"/>
          <w:color w:val="000000"/>
          <w:sz w:val="28"/>
        </w:rPr>
        <w:t>
 </w:t>
      </w:r>
      <w:r>
        <w:rPr>
          <w:rFonts w:ascii="Times New Roman"/>
          <w:b/>
          <w:i w:val="false"/>
          <w:color w:val="000000"/>
          <w:sz w:val="28"/>
        </w:rPr>
        <w:t>языка для претендентов на присуждение международной стипендии</w:t>
      </w:r>
      <w:r>
        <w:br/>
      </w:r>
      <w:r>
        <w:rPr>
          <w:rFonts w:ascii="Times New Roman"/>
          <w:b w:val="false"/>
          <w:i w:val="false"/>
          <w:color w:val="000000"/>
          <w:sz w:val="28"/>
        </w:rPr>
        <w:t>
                            </w:t>
      </w:r>
      <w:r>
        <w:rPr>
          <w:rFonts w:ascii="Times New Roman"/>
          <w:b/>
          <w:i w:val="false"/>
          <w:color w:val="000000"/>
          <w:sz w:val="28"/>
        </w:rPr>
        <w:t>«Болашак»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2"/>
        <w:gridCol w:w="3252"/>
        <w:gridCol w:w="3677"/>
        <w:gridCol w:w="2829"/>
      </w:tblGrid>
      <w:tr>
        <w:trPr>
          <w:trHeight w:val="30" w:hRule="atLeast"/>
        </w:trPr>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Блоки теста</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Общее количество тестовых заданий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Количество правильных ответов, являющихся достаточным</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Процентное соотношение</w:t>
            </w:r>
          </w:p>
        </w:tc>
      </w:tr>
      <w:tr>
        <w:trPr>
          <w:trHeight w:val="30" w:hRule="atLeast"/>
        </w:trPr>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Аудирование</w:t>
            </w:r>
          </w:p>
        </w:tc>
        <w:tc>
          <w:tcPr>
            <w:tcW w:w="3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Лексико-грамматический тест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Чтение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Примечание: лица, представившие официальный сертификат о сдаче экзамена по государственному языку (КАЗТЕСТ) с уровнем А2 и выше, выданный РГКП «Национальный центр тестирования» Министерства образования и науки Республики Казахстан, освобождаются от тестирования по определению уровня знания государственного языка.</w:t>
      </w:r>
    </w:p>
    <w:p>
      <w:pPr>
        <w:spacing w:after="0"/>
        <w:ind w:left="0"/>
        <w:jc w:val="both"/>
      </w:pPr>
      <w:r>
        <w:rPr>
          <w:rFonts w:ascii="Times New Roman"/>
          <w:b/>
          <w:i w:val="false"/>
          <w:color w:val="000000"/>
          <w:sz w:val="28"/>
        </w:rPr>
        <w:t>  Необходимый минимальный уровень знания иностранного языка для</w:t>
      </w:r>
      <w:r>
        <w:br/>
      </w:r>
      <w:r>
        <w:rPr>
          <w:rFonts w:ascii="Times New Roman"/>
          <w:b w:val="false"/>
          <w:i w:val="false"/>
          <w:color w:val="000000"/>
          <w:sz w:val="28"/>
        </w:rPr>
        <w:t>
</w:t>
      </w:r>
      <w:r>
        <w:rPr>
          <w:rFonts w:ascii="Times New Roman"/>
          <w:b/>
          <w:i w:val="false"/>
          <w:color w:val="000000"/>
          <w:sz w:val="28"/>
        </w:rPr>
        <w:t>  претендентов на присуждение международной стипендии «Болашак»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1417"/>
        <w:gridCol w:w="1288"/>
        <w:gridCol w:w="1"/>
        <w:gridCol w:w="1398"/>
        <w:gridCol w:w="901"/>
        <w:gridCol w:w="3011"/>
        <w:gridCol w:w="2973"/>
        <w:gridCol w:w="2594"/>
      </w:tblGrid>
      <w:tr>
        <w:trPr>
          <w:trHeight w:val="75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Страна предполагаемого обучения</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Направление специальности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Программа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Язык обучения</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Первый пороговый уровень</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Второй пороговый уровень</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Примечания</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r>
      <w:tr>
        <w:trPr>
          <w:trHeight w:val="540"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Австралия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Гуманитарные Медицинские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(по каждому блоку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p>
        </w:tc>
        <w:tc>
          <w:tcPr>
            <w:tcW w:w="0" w:type="auto"/>
            <w:vMerge/>
            <w:tcBorders>
              <w:top w:val="nil"/>
              <w:left w:val="single" w:color="cfcfcf" w:sz="5"/>
              <w:bottom w:val="single" w:color="cfcfcf" w:sz="5"/>
              <w:right w:val="single" w:color="cfcfcf" w:sz="5"/>
            </w:tcBorders>
          </w:tcP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417 из 677</w:t>
            </w:r>
            <w:r>
              <w:br/>
            </w:r>
            <w:r>
              <w:rPr>
                <w:rFonts w:ascii="Times New Roman"/>
                <w:b w:val="false"/>
                <w:i w:val="false"/>
                <w:color w:val="000000"/>
                <w:sz w:val="20"/>
              </w:rPr>
              <w:t>
</w:t>
            </w:r>
            <w:r>
              <w:rPr>
                <w:rFonts w:ascii="Times New Roman"/>
                <w:b w:val="false"/>
                <w:i w:val="false"/>
                <w:color w:val="000000"/>
                <w:sz w:val="20"/>
              </w:rPr>
              <w:t>IBT 35 из 120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20"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Австрия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Немецкий/Английский</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r>
              <w:br/>
            </w:r>
            <w:r>
              <w:rPr>
                <w:rFonts w:ascii="Times New Roman"/>
                <w:b w:val="false"/>
                <w:i w:val="false"/>
                <w:color w:val="000000"/>
                <w:sz w:val="20"/>
              </w:rPr>
              <w:t>
</w:t>
            </w:r>
            <w:r>
              <w:rPr>
                <w:rFonts w:ascii="Times New Roman"/>
                <w:b w:val="false"/>
                <w:i w:val="false"/>
                <w:color w:val="000000"/>
                <w:sz w:val="20"/>
              </w:rPr>
              <w:t>B1-B2; Goethe-Zertifikat B1-B2 Гете института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Прохождение языковых курсов по английскому языку будет осуществляться в странах, где английский язык является официальным языком страны.</w:t>
            </w:r>
          </w:p>
          <w:p>
            <w:pPr>
              <w:spacing w:after="20"/>
              <w:ind w:left="20"/>
              <w:jc w:val="both"/>
            </w:pPr>
            <w:r>
              <w:rPr>
                <w:rFonts w:ascii="Times New Roman"/>
                <w:b w:val="false"/>
                <w:i w:val="false"/>
                <w:color w:val="000000"/>
                <w:sz w:val="20"/>
              </w:rPr>
              <w:t>В Казахстане отсутствуют организации, уполномоченные проводить официальные тесты DSH и Kleines Deutsches Sprachdiplom / GroЯes Deutsches Sprachdiplom des Goethe-Instituts</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r>
              <w:br/>
            </w:r>
            <w:r>
              <w:rPr>
                <w:rFonts w:ascii="Times New Roman"/>
                <w:b w:val="false"/>
                <w:i w:val="false"/>
                <w:color w:val="000000"/>
                <w:sz w:val="20"/>
              </w:rPr>
              <w:t>
</w:t>
            </w:r>
            <w:r>
              <w:rPr>
                <w:rFonts w:ascii="Times New Roman"/>
                <w:b w:val="false"/>
                <w:i w:val="false"/>
                <w:color w:val="000000"/>
                <w:sz w:val="20"/>
              </w:rPr>
              <w:t>А1-А2; Start Deutsch 2 Гете института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6.5-7.0 (writing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r>
              <w:br/>
            </w:r>
            <w:r>
              <w:rPr>
                <w:rFonts w:ascii="Times New Roman"/>
                <w:b w:val="false"/>
                <w:i w:val="false"/>
                <w:color w:val="000000"/>
                <w:sz w:val="20"/>
              </w:rPr>
              <w:t>
</w:t>
            </w:r>
            <w:r>
              <w:rPr>
                <w:rFonts w:ascii="Times New Roman"/>
                <w:b w:val="false"/>
                <w:i w:val="false"/>
                <w:color w:val="000000"/>
                <w:sz w:val="20"/>
              </w:rPr>
              <w:t>Goethe-Zertifikat C1; Test-DaF 4; DSH 2</w:t>
            </w:r>
          </w:p>
        </w:tc>
        <w:tc>
          <w:tcPr>
            <w:tcW w:w="0" w:type="auto"/>
            <w:vMerge/>
            <w:tcBorders>
              <w:top w:val="nil"/>
              <w:left w:val="single" w:color="cfcfcf" w:sz="5"/>
              <w:bottom w:val="single" w:color="cfcfcf" w:sz="5"/>
              <w:right w:val="single" w:color="cfcfcf" w:sz="5"/>
            </w:tcBorders>
          </w:tcPr>
          <w:p/>
        </w:tc>
      </w:tr>
      <w:tr>
        <w:trPr>
          <w:trHeight w:val="19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r>
              <w:br/>
            </w:r>
            <w:r>
              <w:rPr>
                <w:rFonts w:ascii="Times New Roman"/>
                <w:b w:val="false"/>
                <w:i w:val="false"/>
                <w:color w:val="000000"/>
                <w:sz w:val="20"/>
              </w:rPr>
              <w:t>
</w:t>
            </w:r>
            <w:r>
              <w:rPr>
                <w:rFonts w:ascii="Times New Roman"/>
                <w:b w:val="false"/>
                <w:i w:val="false"/>
                <w:color w:val="000000"/>
                <w:sz w:val="20"/>
              </w:rPr>
              <w:t>Goethe-Zertifikat C1; Test-DaF 4; DSH 2; Kleines Deutsches Sprachdiplom/GroЯes Deutches Sprachdplom des Goethe-Instituts</w:t>
            </w:r>
          </w:p>
        </w:tc>
        <w:tc>
          <w:tcPr>
            <w:tcW w:w="0" w:type="auto"/>
            <w:vMerge/>
            <w:tcBorders>
              <w:top w:val="nil"/>
              <w:left w:val="single" w:color="cfcfcf" w:sz="5"/>
              <w:bottom w:val="single" w:color="cfcfcf" w:sz="5"/>
              <w:right w:val="single" w:color="cfcfcf" w:sz="5"/>
            </w:tcBorders>
          </w:tcP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 Технические</w:t>
            </w:r>
            <w:r>
              <w:br/>
            </w:r>
            <w:r>
              <w:rPr>
                <w:rFonts w:ascii="Times New Roman"/>
                <w:b w:val="false"/>
                <w:i w:val="false"/>
                <w:color w:val="000000"/>
                <w:sz w:val="20"/>
              </w:rPr>
              <w:t>
</w:t>
            </w:r>
            <w:r>
              <w:rPr>
                <w:rFonts w:ascii="Times New Roman"/>
                <w:b w:val="false"/>
                <w:i w:val="false"/>
                <w:color w:val="000000"/>
                <w:sz w:val="20"/>
              </w:rPr>
              <w:t>Медицинские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Резидентура</w:t>
            </w:r>
          </w:p>
        </w:tc>
        <w:tc>
          <w:tcPr>
            <w:tcW w:w="0" w:type="auto"/>
            <w:vMerge/>
            <w:tcBorders>
              <w:top w:val="nil"/>
              <w:left w:val="single" w:color="cfcfcf" w:sz="5"/>
              <w:bottom w:val="single" w:color="cfcfcf" w:sz="5"/>
              <w:right w:val="single" w:color="cfcfcf" w:sz="5"/>
            </w:tcBorders>
          </w:tc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417 из 677</w:t>
            </w:r>
            <w:r>
              <w:br/>
            </w:r>
            <w:r>
              <w:rPr>
                <w:rFonts w:ascii="Times New Roman"/>
                <w:b w:val="false"/>
                <w:i w:val="false"/>
                <w:color w:val="000000"/>
                <w:sz w:val="20"/>
              </w:rPr>
              <w:t>
</w:t>
            </w:r>
            <w:r>
              <w:rPr>
                <w:rFonts w:ascii="Times New Roman"/>
                <w:b w:val="false"/>
                <w:i w:val="false"/>
                <w:color w:val="000000"/>
                <w:sz w:val="20"/>
              </w:rPr>
              <w:t>IBT 35 из 120</w:t>
            </w:r>
            <w:r>
              <w:br/>
            </w:r>
            <w:r>
              <w:rPr>
                <w:rFonts w:ascii="Times New Roman"/>
                <w:b w:val="false"/>
                <w:i w:val="false"/>
                <w:color w:val="000000"/>
                <w:sz w:val="20"/>
              </w:rPr>
              <w:t>
</w:t>
            </w:r>
            <w:r>
              <w:rPr>
                <w:rFonts w:ascii="Times New Roman"/>
                <w:b w:val="false"/>
                <w:i w:val="false"/>
                <w:color w:val="000000"/>
                <w:sz w:val="20"/>
              </w:rPr>
              <w:t>Goethe-Zertifikat B1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6.5-7.0 (writing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r>
              <w:br/>
            </w:r>
            <w:r>
              <w:rPr>
                <w:rFonts w:ascii="Times New Roman"/>
                <w:b w:val="false"/>
                <w:i w:val="false"/>
                <w:color w:val="000000"/>
                <w:sz w:val="20"/>
              </w:rPr>
              <w:t>
</w:t>
            </w:r>
            <w:r>
              <w:rPr>
                <w:rFonts w:ascii="Times New Roman"/>
                <w:b w:val="false"/>
                <w:i w:val="false"/>
                <w:color w:val="000000"/>
                <w:sz w:val="20"/>
              </w:rPr>
              <w:t>Goethe-Zertifikat C1; Test-DaF 4; DSH 2</w:t>
            </w:r>
          </w:p>
        </w:tc>
        <w:tc>
          <w:tcPr>
            <w:tcW w:w="0" w:type="auto"/>
            <w:vMerge/>
            <w:tcBorders>
              <w:top w:val="nil"/>
              <w:left w:val="single" w:color="cfcfcf" w:sz="5"/>
              <w:bottom w:val="single" w:color="cfcfcf" w:sz="5"/>
              <w:right w:val="single" w:color="cfcfcf" w:sz="5"/>
            </w:tcBorders>
          </w:tcPr>
          <w:p/>
        </w:tc>
      </w:tr>
      <w:tr>
        <w:trPr>
          <w:trHeight w:val="615"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Великобритания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7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(по каждому блоку не менее 6.0) из 9.0 TOEFL:</w:t>
            </w:r>
            <w:r>
              <w:br/>
            </w:r>
            <w:r>
              <w:rPr>
                <w:rFonts w:ascii="Times New Roman"/>
                <w:b w:val="false"/>
                <w:i w:val="false"/>
                <w:color w:val="000000"/>
                <w:sz w:val="20"/>
              </w:rPr>
              <w:t>
</w:t>
            </w:r>
            <w:r>
              <w:rPr>
                <w:rFonts w:ascii="Times New Roman"/>
                <w:b w:val="false"/>
                <w:i w:val="false"/>
                <w:color w:val="000000"/>
                <w:sz w:val="20"/>
              </w:rPr>
              <w:t>PBT 560 из 677</w:t>
            </w:r>
            <w:r>
              <w:br/>
            </w:r>
            <w:r>
              <w:rPr>
                <w:rFonts w:ascii="Times New Roman"/>
                <w:b w:val="false"/>
                <w:i w:val="false"/>
                <w:color w:val="000000"/>
                <w:sz w:val="20"/>
              </w:rPr>
              <w:t>
</w:t>
            </w:r>
            <w:r>
              <w:rPr>
                <w:rFonts w:ascii="Times New Roman"/>
                <w:b w:val="false"/>
                <w:i w:val="false"/>
                <w:color w:val="000000"/>
                <w:sz w:val="20"/>
              </w:rPr>
              <w:t>IBT 83 из 120</w:t>
            </w:r>
          </w:p>
        </w:tc>
        <w:tc>
          <w:tcPr>
            <w:tcW w:w="0" w:type="auto"/>
            <w:vMerge/>
            <w:tcBorders>
              <w:top w:val="nil"/>
              <w:left w:val="single" w:color="cfcfcf" w:sz="5"/>
              <w:bottom w:val="single" w:color="cfcfcf" w:sz="5"/>
              <w:right w:val="single" w:color="cfcfcf" w:sz="5"/>
            </w:tcBorders>
          </w:tcPr>
          <w:p/>
        </w:tc>
      </w:tr>
      <w:tr>
        <w:trPr>
          <w:trHeight w:val="17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(по каждому блоку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p>
        </w:tc>
        <w:tc>
          <w:tcPr>
            <w:tcW w:w="0" w:type="auto"/>
            <w:vMerge/>
            <w:tcBorders>
              <w:top w:val="nil"/>
              <w:left w:val="single" w:color="cfcfcf" w:sz="5"/>
              <w:bottom w:val="single" w:color="cfcfcf" w:sz="5"/>
              <w:right w:val="single" w:color="cfcfcf" w:sz="5"/>
            </w:tcBorders>
          </w:tcP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r>
              <w:br/>
            </w:r>
            <w:r>
              <w:rPr>
                <w:rFonts w:ascii="Times New Roman"/>
                <w:b w:val="false"/>
                <w:i w:val="false"/>
                <w:color w:val="000000"/>
                <w:sz w:val="20"/>
              </w:rPr>
              <w:t>
</w:t>
            </w:r>
            <w:r>
              <w:rPr>
                <w:rFonts w:ascii="Times New Roman"/>
                <w:b w:val="false"/>
                <w:i w:val="false"/>
                <w:color w:val="000000"/>
                <w:sz w:val="20"/>
              </w:rPr>
              <w:t>Гуманитарные</w:t>
            </w:r>
            <w:r>
              <w:br/>
            </w:r>
            <w:r>
              <w:rPr>
                <w:rFonts w:ascii="Times New Roman"/>
                <w:b w:val="false"/>
                <w:i w:val="false"/>
                <w:color w:val="000000"/>
                <w:sz w:val="20"/>
              </w:rPr>
              <w:t>
</w:t>
            </w:r>
            <w:r>
              <w:rPr>
                <w:rFonts w:ascii="Times New Roman"/>
                <w:b w:val="false"/>
                <w:i w:val="false"/>
                <w:color w:val="000000"/>
                <w:sz w:val="20"/>
              </w:rPr>
              <w:t>Медицинские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Резидентура</w:t>
            </w:r>
          </w:p>
        </w:tc>
        <w:tc>
          <w:tcPr>
            <w:tcW w:w="0" w:type="auto"/>
            <w:vMerge/>
            <w:tcBorders>
              <w:top w:val="nil"/>
              <w:left w:val="single" w:color="cfcfcf" w:sz="5"/>
              <w:bottom w:val="single" w:color="cfcfcf" w:sz="5"/>
              <w:right w:val="single" w:color="cfcfcf" w:sz="5"/>
            </w:tcBorders>
          </w:tc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417 из 677</w:t>
            </w:r>
            <w:r>
              <w:br/>
            </w:r>
            <w:r>
              <w:rPr>
                <w:rFonts w:ascii="Times New Roman"/>
                <w:b w:val="false"/>
                <w:i w:val="false"/>
                <w:color w:val="000000"/>
                <w:sz w:val="20"/>
              </w:rPr>
              <w:t>
</w:t>
            </w:r>
            <w:r>
              <w:rPr>
                <w:rFonts w:ascii="Times New Roman"/>
                <w:b w:val="false"/>
                <w:i w:val="false"/>
                <w:color w:val="000000"/>
                <w:sz w:val="20"/>
              </w:rPr>
              <w:t>IBT 35 из 120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(по каждому блоку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p>
        </w:tc>
        <w:tc>
          <w:tcPr>
            <w:tcW w:w="0" w:type="auto"/>
            <w:vMerge/>
            <w:tcBorders>
              <w:top w:val="nil"/>
              <w:left w:val="single" w:color="cfcfcf" w:sz="5"/>
              <w:bottom w:val="single" w:color="cfcfcf" w:sz="5"/>
              <w:right w:val="single" w:color="cfcfcf" w:sz="5"/>
            </w:tcBorders>
          </w:tcPr>
          <w:p/>
        </w:tc>
      </w:tr>
      <w:tr>
        <w:trPr>
          <w:trHeight w:val="420"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Германия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Немецкий/Английский</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r>
              <w:br/>
            </w:r>
            <w:r>
              <w:rPr>
                <w:rFonts w:ascii="Times New Roman"/>
                <w:b w:val="false"/>
                <w:i w:val="false"/>
                <w:color w:val="000000"/>
                <w:sz w:val="20"/>
              </w:rPr>
              <w:t>
</w:t>
            </w:r>
            <w:r>
              <w:rPr>
                <w:rFonts w:ascii="Times New Roman"/>
                <w:b w:val="false"/>
                <w:i w:val="false"/>
                <w:color w:val="000000"/>
                <w:sz w:val="20"/>
              </w:rPr>
              <w:t>B1-B2; Goethe-Zertifikat B1-B2 Гете института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Прохождение языковых курсов по английскому языку будет осуществляться в странах, где английский язык является официальным языком страны.</w:t>
            </w:r>
          </w:p>
          <w:p>
            <w:pPr>
              <w:spacing w:after="20"/>
              <w:ind w:left="20"/>
              <w:jc w:val="both"/>
            </w:pPr>
            <w:r>
              <w:rPr>
                <w:rFonts w:ascii="Times New Roman"/>
                <w:b w:val="false"/>
                <w:i w:val="false"/>
                <w:color w:val="000000"/>
                <w:sz w:val="20"/>
              </w:rPr>
              <w:t>Тестирование DAAD проходят претенденты на обучение по программе «магистратура».</w:t>
            </w:r>
          </w:p>
          <w:p>
            <w:pPr>
              <w:spacing w:after="20"/>
              <w:ind w:left="20"/>
              <w:jc w:val="both"/>
            </w:pPr>
            <w:r>
              <w:rPr>
                <w:rFonts w:ascii="Times New Roman"/>
                <w:b w:val="false"/>
                <w:i w:val="false"/>
                <w:color w:val="000000"/>
                <w:sz w:val="20"/>
              </w:rPr>
              <w:t>В Казахстане отсутствуют организации, уполномоченные проводить официальные тесты DSH и Kleines Deutsches Sprachdiplom / GroЯes Deutsches Sprachdiplom des Goethe-Instituts</w:t>
            </w:r>
          </w:p>
          <w:p>
            <w:pPr>
              <w:spacing w:after="20"/>
              <w:ind w:left="20"/>
              <w:jc w:val="both"/>
            </w:pPr>
            <w:r>
              <w:rPr>
                <w:rFonts w:ascii="Times New Roman"/>
                <w:b w:val="false"/>
                <w:i w:val="false"/>
                <w:color w:val="000000"/>
                <w:sz w:val="20"/>
              </w:rPr>
              <w:t>При поступлении на программу «магистратура» в некоторые вузы необходимо сдать экзамен GMAT (в зависимости от специальности).</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r>
              <w:br/>
            </w:r>
            <w:r>
              <w:rPr>
                <w:rFonts w:ascii="Times New Roman"/>
                <w:b w:val="false"/>
                <w:i w:val="false"/>
                <w:color w:val="000000"/>
                <w:sz w:val="20"/>
              </w:rPr>
              <w:t>
</w:t>
            </w:r>
            <w:r>
              <w:rPr>
                <w:rFonts w:ascii="Times New Roman"/>
                <w:b w:val="false"/>
                <w:i w:val="false"/>
                <w:color w:val="000000"/>
                <w:sz w:val="20"/>
              </w:rPr>
              <w:t>Медицинские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r>
              <w:br/>
            </w:r>
            <w:r>
              <w:rPr>
                <w:rFonts w:ascii="Times New Roman"/>
                <w:b w:val="false"/>
                <w:i w:val="false"/>
                <w:color w:val="000000"/>
                <w:sz w:val="20"/>
              </w:rPr>
              <w:t>
</w:t>
            </w:r>
            <w:r>
              <w:rPr>
                <w:rFonts w:ascii="Times New Roman"/>
                <w:b w:val="false"/>
                <w:i w:val="false"/>
                <w:color w:val="000000"/>
                <w:sz w:val="20"/>
              </w:rPr>
              <w:t>А1-А2; Start Deutsch 2 Гете института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6.5-7.0 (writing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r>
              <w:br/>
            </w:r>
            <w:r>
              <w:rPr>
                <w:rFonts w:ascii="Times New Roman"/>
                <w:b w:val="false"/>
                <w:i w:val="false"/>
                <w:color w:val="000000"/>
                <w:sz w:val="20"/>
              </w:rPr>
              <w:t>
</w:t>
            </w:r>
            <w:r>
              <w:rPr>
                <w:rFonts w:ascii="Times New Roman"/>
                <w:b w:val="false"/>
                <w:i w:val="false"/>
                <w:color w:val="000000"/>
                <w:sz w:val="20"/>
              </w:rPr>
              <w:t>Goethe-Zertifikat C1; Test-DaF 4; DSH 2</w:t>
            </w:r>
          </w:p>
        </w:tc>
        <w:tc>
          <w:tcPr>
            <w:tcW w:w="0" w:type="auto"/>
            <w:vMerge/>
            <w:tcBorders>
              <w:top w:val="nil"/>
              <w:left w:val="single" w:color="cfcfcf" w:sz="5"/>
              <w:bottom w:val="single" w:color="cfcfcf" w:sz="5"/>
              <w:right w:val="single" w:color="cfcfcf" w:sz="5"/>
            </w:tcBorders>
          </w:tcP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6.5-7.0 (writing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r>
              <w:br/>
            </w:r>
            <w:r>
              <w:rPr>
                <w:rFonts w:ascii="Times New Roman"/>
                <w:b w:val="false"/>
                <w:i w:val="false"/>
                <w:color w:val="000000"/>
                <w:sz w:val="20"/>
              </w:rPr>
              <w:t>
</w:t>
            </w:r>
            <w:r>
              <w:rPr>
                <w:rFonts w:ascii="Times New Roman"/>
                <w:b w:val="false"/>
                <w:i w:val="false"/>
                <w:color w:val="000000"/>
                <w:sz w:val="20"/>
              </w:rPr>
              <w:t>Goethe-Zertifikat C1; Test-DaF 4; DSH 2; Kleines Deutsches Sprachdiplom/GroЯes Deutches Sprachdplom des Goethe-Instituts</w:t>
            </w:r>
          </w:p>
        </w:tc>
        <w:tc>
          <w:tcPr>
            <w:tcW w:w="0" w:type="auto"/>
            <w:vMerge/>
            <w:tcBorders>
              <w:top w:val="nil"/>
              <w:left w:val="single" w:color="cfcfcf" w:sz="5"/>
              <w:bottom w:val="single" w:color="cfcfcf" w:sz="5"/>
              <w:right w:val="single" w:color="cfcfcf" w:sz="5"/>
            </w:tcBorders>
          </w:tcPr>
          <w:p/>
        </w:tc>
      </w:tr>
      <w:tr>
        <w:trPr>
          <w:trHeight w:val="15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r>
              <w:br/>
            </w:r>
            <w:r>
              <w:rPr>
                <w:rFonts w:ascii="Times New Roman"/>
                <w:b w:val="false"/>
                <w:i w:val="false"/>
                <w:color w:val="000000"/>
                <w:sz w:val="20"/>
              </w:rPr>
              <w:t>
</w:t>
            </w:r>
            <w:r>
              <w:rPr>
                <w:rFonts w:ascii="Times New Roman"/>
                <w:b w:val="false"/>
                <w:i w:val="false"/>
                <w:color w:val="000000"/>
                <w:sz w:val="20"/>
              </w:rPr>
              <w:t>Гуманитарные</w:t>
            </w:r>
            <w:r>
              <w:br/>
            </w:r>
            <w:r>
              <w:rPr>
                <w:rFonts w:ascii="Times New Roman"/>
                <w:b w:val="false"/>
                <w:i w:val="false"/>
                <w:color w:val="000000"/>
                <w:sz w:val="20"/>
              </w:rPr>
              <w:t>
</w:t>
            </w:r>
            <w:r>
              <w:rPr>
                <w:rFonts w:ascii="Times New Roman"/>
                <w:b w:val="false"/>
                <w:i w:val="false"/>
                <w:color w:val="000000"/>
                <w:sz w:val="20"/>
              </w:rPr>
              <w:t>Медицинские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Резидентура</w:t>
            </w:r>
          </w:p>
        </w:tc>
        <w:tc>
          <w:tcPr>
            <w:tcW w:w="0" w:type="auto"/>
            <w:vMerge/>
            <w:tcBorders>
              <w:top w:val="nil"/>
              <w:left w:val="single" w:color="cfcfcf" w:sz="5"/>
              <w:bottom w:val="single" w:color="cfcfcf" w:sz="5"/>
              <w:right w:val="single" w:color="cfcfcf" w:sz="5"/>
            </w:tcBorders>
          </w:tc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417 из 677</w:t>
            </w:r>
            <w:r>
              <w:br/>
            </w:r>
            <w:r>
              <w:rPr>
                <w:rFonts w:ascii="Times New Roman"/>
                <w:b w:val="false"/>
                <w:i w:val="false"/>
                <w:color w:val="000000"/>
                <w:sz w:val="20"/>
              </w:rPr>
              <w:t>
</w:t>
            </w:r>
            <w:r>
              <w:rPr>
                <w:rFonts w:ascii="Times New Roman"/>
                <w:b w:val="false"/>
                <w:i w:val="false"/>
                <w:color w:val="000000"/>
                <w:sz w:val="20"/>
              </w:rPr>
              <w:t>IBT 35 из 120</w:t>
            </w:r>
            <w:r>
              <w:br/>
            </w:r>
            <w:r>
              <w:rPr>
                <w:rFonts w:ascii="Times New Roman"/>
                <w:b w:val="false"/>
                <w:i w:val="false"/>
                <w:color w:val="000000"/>
                <w:sz w:val="20"/>
              </w:rPr>
              <w:t>
</w:t>
            </w:r>
            <w:r>
              <w:rPr>
                <w:rFonts w:ascii="Times New Roman"/>
                <w:b w:val="false"/>
                <w:i w:val="false"/>
                <w:color w:val="000000"/>
                <w:sz w:val="20"/>
              </w:rPr>
              <w:t>Goethe-Zertifikat B1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6.5-7.0 (writing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r>
              <w:br/>
            </w:r>
            <w:r>
              <w:rPr>
                <w:rFonts w:ascii="Times New Roman"/>
                <w:b w:val="false"/>
                <w:i w:val="false"/>
                <w:color w:val="000000"/>
                <w:sz w:val="20"/>
              </w:rPr>
              <w:t>
</w:t>
            </w:r>
            <w:r>
              <w:rPr>
                <w:rFonts w:ascii="Times New Roman"/>
                <w:b w:val="false"/>
                <w:i w:val="false"/>
                <w:color w:val="000000"/>
                <w:sz w:val="20"/>
              </w:rPr>
              <w:t>Goethe-Zertifikat C1; Test-DaF 4; DSH 2</w:t>
            </w:r>
          </w:p>
        </w:tc>
        <w:tc>
          <w:tcPr>
            <w:tcW w:w="0" w:type="auto"/>
            <w:vMerge/>
            <w:tcBorders>
              <w:top w:val="nil"/>
              <w:left w:val="single" w:color="cfcfcf" w:sz="5"/>
              <w:bottom w:val="single" w:color="cfcfcf" w:sz="5"/>
              <w:right w:val="single" w:color="cfcfcf" w:sz="5"/>
            </w:tcBorders>
          </w:tcPr>
          <w:p/>
        </w:tc>
      </w:tr>
      <w:tr>
        <w:trPr>
          <w:trHeight w:val="114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Израиль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14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Индия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Ирландия</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(по каждому блоку не менее 6.0)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560 из 677</w:t>
            </w:r>
            <w:r>
              <w:br/>
            </w:r>
            <w:r>
              <w:rPr>
                <w:rFonts w:ascii="Times New Roman"/>
                <w:b w:val="false"/>
                <w:i w:val="false"/>
                <w:color w:val="000000"/>
                <w:sz w:val="20"/>
              </w:rPr>
              <w:t>
</w:t>
            </w:r>
            <w:r>
              <w:rPr>
                <w:rFonts w:ascii="Times New Roman"/>
                <w:b w:val="false"/>
                <w:i w:val="false"/>
                <w:color w:val="000000"/>
                <w:sz w:val="20"/>
              </w:rPr>
              <w:t>IBT 83 из 120</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6.5-7.0 (по каждому блоку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p>
        </w:tc>
        <w:tc>
          <w:tcPr>
            <w:tcW w:w="0" w:type="auto"/>
            <w:vMerge/>
            <w:tcBorders>
              <w:top w:val="nil"/>
              <w:left w:val="single" w:color="cfcfcf" w:sz="5"/>
              <w:bottom w:val="single" w:color="cfcfcf" w:sz="5"/>
              <w:right w:val="single" w:color="cfcfcf" w:sz="5"/>
            </w:tcBorders>
          </w:tcP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Медицинские</w:t>
            </w:r>
            <w:r>
              <w:br/>
            </w:r>
            <w:r>
              <w:rPr>
                <w:rFonts w:ascii="Times New Roman"/>
                <w:b w:val="false"/>
                <w:i w:val="false"/>
                <w:color w:val="000000"/>
                <w:sz w:val="20"/>
              </w:rPr>
              <w:t>
</w:t>
            </w:r>
            <w:r>
              <w:rPr>
                <w:rFonts w:ascii="Times New Roman"/>
                <w:b w:val="false"/>
                <w:i w:val="false"/>
                <w:color w:val="000000"/>
                <w:sz w:val="20"/>
              </w:rPr>
              <w:t>Гуманитарные</w:t>
            </w:r>
            <w:r>
              <w:br/>
            </w:r>
            <w:r>
              <w:rPr>
                <w:rFonts w:ascii="Times New Roman"/>
                <w:b w:val="false"/>
                <w:i w:val="false"/>
                <w:color w:val="000000"/>
                <w:sz w:val="20"/>
              </w:rPr>
              <w:t>
</w:t>
            </w:r>
            <w:r>
              <w:rPr>
                <w:rFonts w:ascii="Times New Roman"/>
                <w:b w:val="false"/>
                <w:i w:val="false"/>
                <w:color w:val="000000"/>
                <w:sz w:val="20"/>
              </w:rPr>
              <w:t>Технические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r>
              <w:br/>
            </w:r>
            <w:r>
              <w:rPr>
                <w:rFonts w:ascii="Times New Roman"/>
                <w:b w:val="false"/>
                <w:i w:val="false"/>
                <w:color w:val="000000"/>
                <w:sz w:val="20"/>
              </w:rPr>
              <w:t>
</w:t>
            </w:r>
            <w:r>
              <w:rPr>
                <w:rFonts w:ascii="Times New Roman"/>
                <w:b w:val="false"/>
                <w:i w:val="false"/>
                <w:color w:val="000000"/>
                <w:sz w:val="20"/>
              </w:rPr>
              <w:t>Резидентура</w:t>
            </w:r>
          </w:p>
        </w:tc>
        <w:tc>
          <w:tcPr>
            <w:tcW w:w="0" w:type="auto"/>
            <w:vMerge/>
            <w:tcBorders>
              <w:top w:val="nil"/>
              <w:left w:val="single" w:color="cfcfcf" w:sz="5"/>
              <w:bottom w:val="single" w:color="cfcfcf" w:sz="5"/>
              <w:right w:val="single" w:color="cfcfcf" w:sz="5"/>
            </w:tcBorders>
          </w:tc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417 из 677</w:t>
            </w:r>
            <w:r>
              <w:br/>
            </w:r>
            <w:r>
              <w:rPr>
                <w:rFonts w:ascii="Times New Roman"/>
                <w:b w:val="false"/>
                <w:i w:val="false"/>
                <w:color w:val="000000"/>
                <w:sz w:val="20"/>
              </w:rPr>
              <w:t>
</w:t>
            </w:r>
            <w:r>
              <w:rPr>
                <w:rFonts w:ascii="Times New Roman"/>
                <w:b w:val="false"/>
                <w:i w:val="false"/>
                <w:color w:val="000000"/>
                <w:sz w:val="20"/>
              </w:rPr>
              <w:t>IBT 35 из 120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(по каждому блоку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p>
        </w:tc>
        <w:tc>
          <w:tcPr>
            <w:tcW w:w="0" w:type="auto"/>
            <w:vMerge/>
            <w:tcBorders>
              <w:top w:val="nil"/>
              <w:left w:val="single" w:color="cfcfcf" w:sz="5"/>
              <w:bottom w:val="single" w:color="cfcfcf" w:sz="5"/>
              <w:right w:val="single" w:color="cfcfcf" w:sz="5"/>
            </w:tcBorders>
          </w:tcPr>
          <w:p/>
        </w:tc>
      </w:tr>
      <w:tr>
        <w:trPr>
          <w:trHeight w:val="21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Испания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Испанский/Английский</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r>
              <w:br/>
            </w:r>
            <w:r>
              <w:rPr>
                <w:rFonts w:ascii="Times New Roman"/>
                <w:b w:val="false"/>
                <w:i w:val="false"/>
                <w:color w:val="000000"/>
                <w:sz w:val="20"/>
              </w:rPr>
              <w:t>
</w:t>
            </w:r>
            <w:r>
              <w:rPr>
                <w:rFonts w:ascii="Times New Roman"/>
                <w:b w:val="false"/>
                <w:i w:val="false"/>
                <w:color w:val="000000"/>
                <w:sz w:val="20"/>
              </w:rPr>
              <w:t>DELE уровень B2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Претенденты на стажировку в Испанию на испанском языке (по требованию зарубежных организаций) допускаются к участию в конкурсе только при наличии сертификата DELE.</w:t>
            </w:r>
          </w:p>
        </w:tc>
      </w:tr>
      <w:tr>
        <w:trPr>
          <w:trHeight w:val="1860"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Италия</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Медицинские, Технические, Гуманитарные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Резидентура, Докторантура</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Итальянский/Английский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417 из 677</w:t>
            </w:r>
            <w:r>
              <w:br/>
            </w:r>
            <w:r>
              <w:rPr>
                <w:rFonts w:ascii="Times New Roman"/>
                <w:b w:val="false"/>
                <w:i w:val="false"/>
                <w:color w:val="000000"/>
                <w:sz w:val="20"/>
              </w:rPr>
              <w:t>
</w:t>
            </w:r>
            <w:r>
              <w:rPr>
                <w:rFonts w:ascii="Times New Roman"/>
                <w:b w:val="false"/>
                <w:i w:val="false"/>
                <w:color w:val="000000"/>
                <w:sz w:val="20"/>
              </w:rPr>
              <w:t>IBT 35 из 120</w:t>
            </w:r>
            <w:r>
              <w:br/>
            </w:r>
            <w:r>
              <w:rPr>
                <w:rFonts w:ascii="Times New Roman"/>
                <w:b w:val="false"/>
                <w:i w:val="false"/>
                <w:color w:val="000000"/>
                <w:sz w:val="20"/>
              </w:rPr>
              <w:t>
</w:t>
            </w:r>
            <w:r>
              <w:rPr>
                <w:rFonts w:ascii="Times New Roman"/>
                <w:b w:val="false"/>
                <w:i w:val="false"/>
                <w:color w:val="000000"/>
                <w:sz w:val="20"/>
              </w:rPr>
              <w:t>CILS 1 (B1)/CELI 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(writing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r>
              <w:br/>
            </w:r>
            <w:r>
              <w:rPr>
                <w:rFonts w:ascii="Times New Roman"/>
                <w:b w:val="false"/>
                <w:i w:val="false"/>
                <w:color w:val="000000"/>
                <w:sz w:val="20"/>
              </w:rPr>
              <w:t>
</w:t>
            </w:r>
            <w:r>
              <w:rPr>
                <w:rFonts w:ascii="Times New Roman"/>
                <w:b w:val="false"/>
                <w:i w:val="false"/>
                <w:color w:val="000000"/>
                <w:sz w:val="20"/>
              </w:rPr>
              <w:t>CELI 4 (С1)</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Претенденты на обучение (на общих основаниях), стажировки (по требованию зарубежных организаций) в Италии на итальянском языке допускаются к участию в конкурсе только при наличии сертификатов CILS, CELI.</w:t>
            </w:r>
          </w:p>
          <w:p>
            <w:pPr>
              <w:spacing w:after="20"/>
              <w:ind w:left="20"/>
              <w:jc w:val="both"/>
            </w:pPr>
            <w:r>
              <w:rPr>
                <w:rFonts w:ascii="Times New Roman"/>
                <w:b w:val="false"/>
                <w:i w:val="false"/>
                <w:color w:val="000000"/>
                <w:sz w:val="20"/>
              </w:rPr>
              <w:t>Прохождение языковых курсов по английскому языку будет осуществляться в странах, где английский язык является официальным языком страны.</w:t>
            </w:r>
          </w:p>
        </w:tc>
      </w:tr>
      <w:tr>
        <w:trPr>
          <w:trHeight w:val="15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0" w:type="auto"/>
            <w:vMerge/>
            <w:tcBorders>
              <w:top w:val="nil"/>
              <w:left w:val="single" w:color="cfcfcf" w:sz="5"/>
              <w:bottom w:val="single" w:color="cfcfcf" w:sz="5"/>
              <w:right w:val="single" w:color="cfcfcf" w:sz="5"/>
            </w:tcBorders>
          </w:tc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r>
              <w:br/>
            </w:r>
            <w:r>
              <w:rPr>
                <w:rFonts w:ascii="Times New Roman"/>
                <w:b w:val="false"/>
                <w:i w:val="false"/>
                <w:color w:val="000000"/>
                <w:sz w:val="20"/>
              </w:rPr>
              <w:t>
</w:t>
            </w:r>
            <w:r>
              <w:rPr>
                <w:rFonts w:ascii="Times New Roman"/>
                <w:b w:val="false"/>
                <w:i w:val="false"/>
                <w:color w:val="000000"/>
                <w:sz w:val="20"/>
              </w:rPr>
              <w:t>CILS 1 (B1)/CELI 3</w:t>
            </w: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560 из 677</w:t>
            </w:r>
            <w:r>
              <w:br/>
            </w:r>
            <w:r>
              <w:rPr>
                <w:rFonts w:ascii="Times New Roman"/>
                <w:b w:val="false"/>
                <w:i w:val="false"/>
                <w:color w:val="000000"/>
                <w:sz w:val="20"/>
              </w:rPr>
              <w:t>
</w:t>
            </w:r>
            <w:r>
              <w:rPr>
                <w:rFonts w:ascii="Times New Roman"/>
                <w:b w:val="false"/>
                <w:i w:val="false"/>
                <w:color w:val="000000"/>
                <w:sz w:val="20"/>
              </w:rPr>
              <w:t>IBT 83 из 120</w:t>
            </w:r>
            <w:r>
              <w:br/>
            </w:r>
            <w:r>
              <w:rPr>
                <w:rFonts w:ascii="Times New Roman"/>
                <w:b w:val="false"/>
                <w:i w:val="false"/>
                <w:color w:val="000000"/>
                <w:sz w:val="20"/>
              </w:rPr>
              <w:t>
</w:t>
            </w:r>
            <w:r>
              <w:rPr>
                <w:rFonts w:ascii="Times New Roman"/>
                <w:b w:val="false"/>
                <w:i w:val="false"/>
                <w:color w:val="000000"/>
                <w:sz w:val="20"/>
              </w:rPr>
              <w:t>CILS 2 (B2)/CELI 4</w:t>
            </w:r>
            <w:r>
              <w:br/>
            </w:r>
            <w:r>
              <w:rPr>
                <w:rFonts w:ascii="Times New Roman"/>
                <w:b w:val="false"/>
                <w:i w:val="false"/>
                <w:color w:val="000000"/>
                <w:sz w:val="20"/>
              </w:rPr>
              <w:t>
</w:t>
            </w:r>
            <w:r>
              <w:rPr>
                <w:rFonts w:ascii="Times New Roman"/>
                <w:b w:val="false"/>
                <w:i w:val="false"/>
                <w:color w:val="000000"/>
                <w:sz w:val="20"/>
              </w:rPr>
              <w:t>CILS 3 (B2)/CELI 4</w:t>
            </w: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r>
              <w:br/>
            </w:r>
            <w:r>
              <w:rPr>
                <w:rFonts w:ascii="Times New Roman"/>
                <w:b w:val="false"/>
                <w:i w:val="false"/>
                <w:color w:val="000000"/>
                <w:sz w:val="20"/>
              </w:rPr>
              <w:t>
</w:t>
            </w:r>
            <w:r>
              <w:rPr>
                <w:rFonts w:ascii="Times New Roman"/>
                <w:b w:val="false"/>
                <w:i w:val="false"/>
                <w:color w:val="000000"/>
                <w:sz w:val="20"/>
              </w:rPr>
              <w:t>CILS 1 (А1-А2)/CELI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Канада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Английский/Французский</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r>
              <w:br/>
            </w:r>
            <w:r>
              <w:rPr>
                <w:rFonts w:ascii="Times New Roman"/>
                <w:b w:val="false"/>
                <w:i w:val="false"/>
                <w:color w:val="000000"/>
                <w:sz w:val="20"/>
              </w:rPr>
              <w:t>
</w:t>
            </w:r>
            <w:r>
              <w:rPr>
                <w:rFonts w:ascii="Times New Roman"/>
                <w:b w:val="false"/>
                <w:i w:val="false"/>
                <w:color w:val="000000"/>
                <w:sz w:val="20"/>
              </w:rPr>
              <w:t>TFI 100 из 990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поступлении на программы «магистратура», «докторантура» необходимо сдать экзамены GRE, GMAT (в зависимости от специальности и программы).</w:t>
            </w:r>
          </w:p>
          <w:p>
            <w:pPr>
              <w:spacing w:after="20"/>
              <w:ind w:left="20"/>
              <w:jc w:val="both"/>
            </w:pPr>
            <w:r>
              <w:rPr>
                <w:rFonts w:ascii="Times New Roman"/>
                <w:b w:val="false"/>
                <w:i w:val="false"/>
                <w:color w:val="000000"/>
                <w:sz w:val="20"/>
              </w:rPr>
              <w:t>Претенденты на обучение (на общих основаниях), стажировки (по требованию зарубежных организаций) в Канаду на французском языке допускаются к участию в конкурсе только при наличии сертификатов TFI</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r>
              <w:br/>
            </w:r>
            <w:r>
              <w:rPr>
                <w:rFonts w:ascii="Times New Roman"/>
                <w:b w:val="false"/>
                <w:i w:val="false"/>
                <w:color w:val="000000"/>
                <w:sz w:val="20"/>
              </w:rPr>
              <w:t>
</w:t>
            </w:r>
            <w:r>
              <w:rPr>
                <w:rFonts w:ascii="Times New Roman"/>
                <w:b w:val="false"/>
                <w:i w:val="false"/>
                <w:color w:val="000000"/>
                <w:sz w:val="20"/>
              </w:rPr>
              <w:t>медицинские</w:t>
            </w:r>
            <w:r>
              <w:br/>
            </w:r>
            <w:r>
              <w:rPr>
                <w:rFonts w:ascii="Times New Roman"/>
                <w:b w:val="false"/>
                <w:i w:val="false"/>
                <w:color w:val="000000"/>
                <w:sz w:val="20"/>
              </w:rPr>
              <w:t>
</w:t>
            </w:r>
            <w:r>
              <w:rPr>
                <w:rFonts w:ascii="Times New Roman"/>
                <w:b w:val="false"/>
                <w:i w:val="false"/>
                <w:color w:val="000000"/>
                <w:sz w:val="20"/>
              </w:rPr>
              <w:t>Гуманитарные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r>
              <w:br/>
            </w:r>
            <w:r>
              <w:rPr>
                <w:rFonts w:ascii="Times New Roman"/>
                <w:b w:val="false"/>
                <w:i w:val="false"/>
                <w:color w:val="000000"/>
                <w:sz w:val="20"/>
              </w:rPr>
              <w:t>
</w:t>
            </w:r>
            <w:r>
              <w:rPr>
                <w:rFonts w:ascii="Times New Roman"/>
                <w:b w:val="false"/>
                <w:i w:val="false"/>
                <w:color w:val="000000"/>
                <w:sz w:val="20"/>
              </w:rPr>
              <w:t>TFI 785 из 990</w:t>
            </w:r>
          </w:p>
        </w:tc>
        <w:tc>
          <w:tcPr>
            <w:tcW w:w="0" w:type="auto"/>
            <w:vMerge/>
            <w:tcBorders>
              <w:top w:val="nil"/>
              <w:left w:val="single" w:color="cfcfcf" w:sz="5"/>
              <w:bottom w:val="single" w:color="cfcfcf" w:sz="5"/>
              <w:right w:val="single" w:color="cfcfcf" w:sz="5"/>
            </w:tcBorders>
          </w:tcPr>
          <w:p/>
        </w:tc>
      </w:tr>
      <w:tr>
        <w:trPr>
          <w:trHeight w:val="15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Резидентура</w:t>
            </w:r>
          </w:p>
        </w:tc>
        <w:tc>
          <w:tcPr>
            <w:tcW w:w="0" w:type="auto"/>
            <w:vMerge/>
            <w:tcBorders>
              <w:top w:val="nil"/>
              <w:left w:val="single" w:color="cfcfcf" w:sz="5"/>
              <w:bottom w:val="single" w:color="cfcfcf" w:sz="5"/>
              <w:right w:val="single" w:color="cfcfcf" w:sz="5"/>
            </w:tcBorders>
          </w:tc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417 из 677</w:t>
            </w:r>
            <w:r>
              <w:br/>
            </w:r>
            <w:r>
              <w:rPr>
                <w:rFonts w:ascii="Times New Roman"/>
                <w:b w:val="false"/>
                <w:i w:val="false"/>
                <w:color w:val="000000"/>
                <w:sz w:val="20"/>
              </w:rPr>
              <w:t>
</w:t>
            </w:r>
            <w:r>
              <w:rPr>
                <w:rFonts w:ascii="Times New Roman"/>
                <w:b w:val="false"/>
                <w:i w:val="false"/>
                <w:color w:val="000000"/>
                <w:sz w:val="20"/>
              </w:rPr>
              <w:t>IBT 35 из 120</w:t>
            </w:r>
            <w:r>
              <w:br/>
            </w:r>
            <w:r>
              <w:rPr>
                <w:rFonts w:ascii="Times New Roman"/>
                <w:b w:val="false"/>
                <w:i w:val="false"/>
                <w:color w:val="000000"/>
                <w:sz w:val="20"/>
              </w:rPr>
              <w:t>
</w:t>
            </w:r>
            <w:r>
              <w:rPr>
                <w:rFonts w:ascii="Times New Roman"/>
                <w:b w:val="false"/>
                <w:i w:val="false"/>
                <w:color w:val="000000"/>
                <w:sz w:val="20"/>
              </w:rPr>
              <w:t>TFI 200 из 990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Китай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Китайский/ Английский</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r>
              <w:br/>
            </w:r>
            <w:r>
              <w:rPr>
                <w:rFonts w:ascii="Times New Roman"/>
                <w:b w:val="false"/>
                <w:i w:val="false"/>
                <w:color w:val="000000"/>
                <w:sz w:val="20"/>
              </w:rPr>
              <w:t>
</w:t>
            </w:r>
            <w:r>
              <w:rPr>
                <w:rFonts w:ascii="Times New Roman"/>
                <w:b w:val="false"/>
                <w:i w:val="false"/>
                <w:color w:val="000000"/>
                <w:sz w:val="20"/>
              </w:rPr>
              <w:t>HSK 3 уровень из 11</w:t>
            </w:r>
            <w:r>
              <w:br/>
            </w:r>
            <w:r>
              <w:rPr>
                <w:rFonts w:ascii="Times New Roman"/>
                <w:b w:val="false"/>
                <w:i w:val="false"/>
                <w:color w:val="000000"/>
                <w:sz w:val="20"/>
              </w:rPr>
              <w:t>
</w:t>
            </w:r>
            <w:r>
              <w:rPr>
                <w:rFonts w:ascii="Times New Roman"/>
                <w:b w:val="false"/>
                <w:i w:val="false"/>
                <w:color w:val="000000"/>
                <w:sz w:val="20"/>
              </w:rPr>
              <w:t>HSK 2 уровень из 6</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Претенденты на обучение (на общих основаниях), стажировки (по требованию зарубежных организаций) в Китае на китайском языке допускаются к участию в конкурсе только при наличии сертификата HSK.</w:t>
            </w:r>
          </w:p>
          <w:p>
            <w:pPr>
              <w:spacing w:after="20"/>
              <w:ind w:left="20"/>
              <w:jc w:val="both"/>
            </w:pPr>
            <w:r>
              <w:rPr>
                <w:rFonts w:ascii="Times New Roman"/>
                <w:b w:val="false"/>
                <w:i w:val="false"/>
                <w:color w:val="000000"/>
                <w:sz w:val="20"/>
              </w:rPr>
              <w:t>Прохождение языковых курсов по английскому языку будет осуществляться в странах, где английский язык является официальным языком страны</w:t>
            </w:r>
          </w:p>
          <w:p>
            <w:pPr>
              <w:spacing w:after="20"/>
              <w:ind w:left="20"/>
              <w:jc w:val="both"/>
            </w:pPr>
            <w:r>
              <w:rPr>
                <w:rFonts w:ascii="Times New Roman"/>
                <w:b w:val="false"/>
                <w:i w:val="false"/>
                <w:color w:val="000000"/>
                <w:sz w:val="20"/>
              </w:rPr>
              <w:t>Обучение по программе «резидентура» осуществляется только на китайском языке</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медицинские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HSK 6 уровень из 11</w:t>
            </w:r>
            <w:r>
              <w:br/>
            </w:r>
            <w:r>
              <w:rPr>
                <w:rFonts w:ascii="Times New Roman"/>
                <w:b w:val="false"/>
                <w:i w:val="false"/>
                <w:color w:val="000000"/>
                <w:sz w:val="20"/>
              </w:rPr>
              <w:t>
</w:t>
            </w:r>
            <w:r>
              <w:rPr>
                <w:rFonts w:ascii="Times New Roman"/>
                <w:b w:val="false"/>
                <w:i w:val="false"/>
                <w:color w:val="000000"/>
                <w:sz w:val="20"/>
              </w:rPr>
              <w:t>HSK 4 уровень из 6</w:t>
            </w:r>
            <w:r>
              <w:br/>
            </w:r>
            <w:r>
              <w:rPr>
                <w:rFonts w:ascii="Times New Roman"/>
                <w:b w:val="false"/>
                <w:i w:val="false"/>
                <w:color w:val="000000"/>
                <w:sz w:val="20"/>
              </w:rPr>
              <w:t>
</w:t>
            </w:r>
            <w:r>
              <w:rPr>
                <w:rFonts w:ascii="Times New Roman"/>
                <w:b w:val="false"/>
                <w:i w:val="false"/>
                <w:color w:val="000000"/>
                <w:sz w:val="20"/>
              </w:rPr>
              <w:t>IELTS: 6.0 (по каждому блоку не менее 5.5)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550 из 677</w:t>
            </w:r>
            <w:r>
              <w:br/>
            </w:r>
            <w:r>
              <w:rPr>
                <w:rFonts w:ascii="Times New Roman"/>
                <w:b w:val="false"/>
                <w:i w:val="false"/>
                <w:color w:val="000000"/>
                <w:sz w:val="20"/>
              </w:rPr>
              <w:t>
</w:t>
            </w:r>
            <w:r>
              <w:rPr>
                <w:rFonts w:ascii="Times New Roman"/>
                <w:b w:val="false"/>
                <w:i w:val="false"/>
                <w:color w:val="000000"/>
                <w:sz w:val="20"/>
              </w:rPr>
              <w:t>IBT 80 из 120</w:t>
            </w:r>
          </w:p>
        </w:tc>
        <w:tc>
          <w:tcPr>
            <w:tcW w:w="0" w:type="auto"/>
            <w:vMerge/>
            <w:tcBorders>
              <w:top w:val="nil"/>
              <w:left w:val="single" w:color="cfcfcf" w:sz="5"/>
              <w:bottom w:val="single" w:color="cfcfcf" w:sz="5"/>
              <w:right w:val="single" w:color="cfcfcf" w:sz="5"/>
            </w:tcBorders>
          </w:tcP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HSK 7 уровень из 11</w:t>
            </w:r>
            <w:r>
              <w:br/>
            </w:r>
            <w:r>
              <w:rPr>
                <w:rFonts w:ascii="Times New Roman"/>
                <w:b w:val="false"/>
                <w:i w:val="false"/>
                <w:color w:val="000000"/>
                <w:sz w:val="20"/>
              </w:rPr>
              <w:t>
</w:t>
            </w:r>
            <w:r>
              <w:rPr>
                <w:rFonts w:ascii="Times New Roman"/>
                <w:b w:val="false"/>
                <w:i w:val="false"/>
                <w:color w:val="000000"/>
                <w:sz w:val="20"/>
              </w:rPr>
              <w:t>HSK 5 уровень из 6</w:t>
            </w:r>
            <w:r>
              <w:br/>
            </w:r>
            <w:r>
              <w:rPr>
                <w:rFonts w:ascii="Times New Roman"/>
                <w:b w:val="false"/>
                <w:i w:val="false"/>
                <w:color w:val="000000"/>
                <w:sz w:val="20"/>
              </w:rPr>
              <w:t>
</w:t>
            </w:r>
            <w:r>
              <w:rPr>
                <w:rFonts w:ascii="Times New Roman"/>
                <w:b w:val="false"/>
                <w:i w:val="false"/>
                <w:color w:val="000000"/>
                <w:sz w:val="20"/>
              </w:rPr>
              <w:t>IELTS: 7.0 (по каждому блоку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593 из 677</w:t>
            </w:r>
            <w:r>
              <w:br/>
            </w:r>
            <w:r>
              <w:rPr>
                <w:rFonts w:ascii="Times New Roman"/>
                <w:b w:val="false"/>
                <w:i w:val="false"/>
                <w:color w:val="000000"/>
                <w:sz w:val="20"/>
              </w:rPr>
              <w:t>
</w:t>
            </w:r>
            <w:r>
              <w:rPr>
                <w:rFonts w:ascii="Times New Roman"/>
                <w:b w:val="false"/>
                <w:i w:val="false"/>
                <w:color w:val="000000"/>
                <w:sz w:val="20"/>
              </w:rPr>
              <w:t>IBT 97 из 120</w:t>
            </w:r>
          </w:p>
        </w:tc>
        <w:tc>
          <w:tcPr>
            <w:tcW w:w="0" w:type="auto"/>
            <w:vMerge/>
            <w:tcBorders>
              <w:top w:val="nil"/>
              <w:left w:val="single" w:color="cfcfcf" w:sz="5"/>
              <w:bottom w:val="single" w:color="cfcfcf" w:sz="5"/>
              <w:right w:val="single" w:color="cfcfcf" w:sz="5"/>
            </w:tcBorders>
          </w:tcP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медицинские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Резидентура</w:t>
            </w:r>
          </w:p>
        </w:tc>
        <w:tc>
          <w:tcPr>
            <w:tcW w:w="0" w:type="auto"/>
            <w:vMerge/>
            <w:tcBorders>
              <w:top w:val="nil"/>
              <w:left w:val="single" w:color="cfcfcf" w:sz="5"/>
              <w:bottom w:val="single" w:color="cfcfcf" w:sz="5"/>
              <w:right w:val="single" w:color="cfcfcf" w:sz="5"/>
            </w:tcBorders>
          </w:tcP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417 из 677</w:t>
            </w:r>
            <w:r>
              <w:br/>
            </w:r>
            <w:r>
              <w:rPr>
                <w:rFonts w:ascii="Times New Roman"/>
                <w:b w:val="false"/>
                <w:i w:val="false"/>
                <w:color w:val="000000"/>
                <w:sz w:val="20"/>
              </w:rPr>
              <w:t>
</w:t>
            </w:r>
            <w:r>
              <w:rPr>
                <w:rFonts w:ascii="Times New Roman"/>
                <w:b w:val="false"/>
                <w:i w:val="false"/>
                <w:color w:val="000000"/>
                <w:sz w:val="20"/>
              </w:rPr>
              <w:t>IBT 35 из 120</w:t>
            </w:r>
            <w:r>
              <w:br/>
            </w:r>
            <w:r>
              <w:rPr>
                <w:rFonts w:ascii="Times New Roman"/>
                <w:b w:val="false"/>
                <w:i w:val="false"/>
                <w:color w:val="000000"/>
                <w:sz w:val="20"/>
              </w:rPr>
              <w:t>
</w:t>
            </w:r>
            <w:r>
              <w:rPr>
                <w:rFonts w:ascii="Times New Roman"/>
                <w:b w:val="false"/>
                <w:i w:val="false"/>
                <w:color w:val="000000"/>
                <w:sz w:val="20"/>
              </w:rPr>
              <w:t>HSK 4 уровень из 11</w:t>
            </w:r>
            <w:r>
              <w:br/>
            </w:r>
            <w:r>
              <w:rPr>
                <w:rFonts w:ascii="Times New Roman"/>
                <w:b w:val="false"/>
                <w:i w:val="false"/>
                <w:color w:val="000000"/>
                <w:sz w:val="20"/>
              </w:rPr>
              <w:t>
</w:t>
            </w:r>
            <w:r>
              <w:rPr>
                <w:rFonts w:ascii="Times New Roman"/>
                <w:b w:val="false"/>
                <w:i w:val="false"/>
                <w:color w:val="000000"/>
                <w:sz w:val="20"/>
              </w:rPr>
              <w:t>HSK 3 уровень из 6</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HSK 6 уровень из 11</w:t>
            </w:r>
            <w:r>
              <w:br/>
            </w:r>
            <w:r>
              <w:rPr>
                <w:rFonts w:ascii="Times New Roman"/>
                <w:b w:val="false"/>
                <w:i w:val="false"/>
                <w:color w:val="000000"/>
                <w:sz w:val="20"/>
              </w:rPr>
              <w:t>
</w:t>
            </w:r>
            <w:r>
              <w:rPr>
                <w:rFonts w:ascii="Times New Roman"/>
                <w:b w:val="false"/>
                <w:i w:val="false"/>
                <w:color w:val="000000"/>
                <w:sz w:val="20"/>
              </w:rPr>
              <w:t>HSK 4 уровень из 6</w:t>
            </w:r>
            <w:r>
              <w:br/>
            </w:r>
            <w:r>
              <w:rPr>
                <w:rFonts w:ascii="Times New Roman"/>
                <w:b w:val="false"/>
                <w:i w:val="false"/>
                <w:color w:val="000000"/>
                <w:sz w:val="20"/>
              </w:rPr>
              <w:t>
</w:t>
            </w:r>
            <w:r>
              <w:rPr>
                <w:rFonts w:ascii="Times New Roman"/>
                <w:b w:val="false"/>
                <w:i w:val="false"/>
                <w:color w:val="000000"/>
                <w:sz w:val="20"/>
              </w:rPr>
              <w:t>IELTS: 6.0 (по каждому блоку не менее 5.5)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550 из 677</w:t>
            </w:r>
            <w:r>
              <w:br/>
            </w:r>
            <w:r>
              <w:rPr>
                <w:rFonts w:ascii="Times New Roman"/>
                <w:b w:val="false"/>
                <w:i w:val="false"/>
                <w:color w:val="000000"/>
                <w:sz w:val="20"/>
              </w:rPr>
              <w:t>
</w:t>
            </w:r>
            <w:r>
              <w:rPr>
                <w:rFonts w:ascii="Times New Roman"/>
                <w:b w:val="false"/>
                <w:i w:val="false"/>
                <w:color w:val="000000"/>
                <w:sz w:val="20"/>
              </w:rPr>
              <w:t>IBT 80 из 120</w:t>
            </w:r>
          </w:p>
        </w:tc>
        <w:tc>
          <w:tcPr>
            <w:tcW w:w="0" w:type="auto"/>
            <w:vMerge/>
            <w:tcBorders>
              <w:top w:val="nil"/>
              <w:left w:val="single" w:color="cfcfcf" w:sz="5"/>
              <w:bottom w:val="single" w:color="cfcfcf" w:sz="5"/>
              <w:right w:val="single" w:color="cfcfcf" w:sz="5"/>
            </w:tcBorders>
          </w:tcP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HSK 7 уровень из 11</w:t>
            </w:r>
            <w:r>
              <w:br/>
            </w:r>
            <w:r>
              <w:rPr>
                <w:rFonts w:ascii="Times New Roman"/>
                <w:b w:val="false"/>
                <w:i w:val="false"/>
                <w:color w:val="000000"/>
                <w:sz w:val="20"/>
              </w:rPr>
              <w:t>
</w:t>
            </w:r>
            <w:r>
              <w:rPr>
                <w:rFonts w:ascii="Times New Roman"/>
                <w:b w:val="false"/>
                <w:i w:val="false"/>
                <w:color w:val="000000"/>
                <w:sz w:val="20"/>
              </w:rPr>
              <w:t>HSK 5 уровень из 6</w:t>
            </w:r>
            <w:r>
              <w:br/>
            </w:r>
            <w:r>
              <w:rPr>
                <w:rFonts w:ascii="Times New Roman"/>
                <w:b w:val="false"/>
                <w:i w:val="false"/>
                <w:color w:val="000000"/>
                <w:sz w:val="20"/>
              </w:rPr>
              <w:t>
</w:t>
            </w:r>
            <w:r>
              <w:rPr>
                <w:rFonts w:ascii="Times New Roman"/>
                <w:b w:val="false"/>
                <w:i w:val="false"/>
                <w:color w:val="000000"/>
                <w:sz w:val="20"/>
              </w:rPr>
              <w:t>IELTS: 7.0 (по каждому блоку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593 из 677</w:t>
            </w:r>
            <w:r>
              <w:br/>
            </w:r>
            <w:r>
              <w:rPr>
                <w:rFonts w:ascii="Times New Roman"/>
                <w:b w:val="false"/>
                <w:i w:val="false"/>
                <w:color w:val="000000"/>
                <w:sz w:val="20"/>
              </w:rPr>
              <w:t>
</w:t>
            </w:r>
            <w:r>
              <w:rPr>
                <w:rFonts w:ascii="Times New Roman"/>
                <w:b w:val="false"/>
                <w:i w:val="false"/>
                <w:color w:val="000000"/>
                <w:sz w:val="20"/>
              </w:rPr>
              <w:t>IBT 97 из 120</w:t>
            </w:r>
          </w:p>
        </w:tc>
        <w:tc>
          <w:tcPr>
            <w:tcW w:w="0" w:type="auto"/>
            <w:vMerge/>
            <w:tcBorders>
              <w:top w:val="nil"/>
              <w:left w:val="single" w:color="cfcfcf" w:sz="5"/>
              <w:bottom w:val="single" w:color="cfcfcf" w:sz="5"/>
              <w:right w:val="single" w:color="cfcfcf" w:sz="5"/>
            </w:tcBorders>
          </w:tcPr>
          <w:p/>
        </w:tc>
      </w:tr>
      <w:tr>
        <w:trPr>
          <w:trHeight w:val="405"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Корея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Английский/Корейский</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r>
              <w:br/>
            </w:r>
            <w:r>
              <w:rPr>
                <w:rFonts w:ascii="Times New Roman"/>
                <w:b w:val="false"/>
                <w:i w:val="false"/>
                <w:color w:val="000000"/>
                <w:sz w:val="20"/>
              </w:rPr>
              <w:t>
</w:t>
            </w:r>
            <w:r>
              <w:rPr>
                <w:rFonts w:ascii="Times New Roman"/>
                <w:b w:val="false"/>
                <w:i w:val="false"/>
                <w:color w:val="000000"/>
                <w:sz w:val="20"/>
              </w:rPr>
              <w:t>Test of Korean Language Proficiency 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Претенденты на обучение (на общих основаниях), стажировки (по требованию зарубежных организаций) в Корею на корейском языке допускаются к участию в конкурсе только при наличии сертификата Test of Korean Language</w:t>
            </w:r>
          </w:p>
          <w:p>
            <w:pPr>
              <w:spacing w:after="20"/>
              <w:ind w:left="20"/>
              <w:jc w:val="both"/>
            </w:pPr>
            <w:r>
              <w:rPr>
                <w:rFonts w:ascii="Times New Roman"/>
                <w:b w:val="false"/>
                <w:i w:val="false"/>
                <w:color w:val="000000"/>
                <w:sz w:val="20"/>
              </w:rPr>
              <w:t>Прохождение языковых курсов по английскому языку будет осуществляться в странах, где английский язык является официальным языком страны</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560 из 677</w:t>
            </w:r>
            <w:r>
              <w:br/>
            </w:r>
            <w:r>
              <w:rPr>
                <w:rFonts w:ascii="Times New Roman"/>
                <w:b w:val="false"/>
                <w:i w:val="false"/>
                <w:color w:val="000000"/>
                <w:sz w:val="20"/>
              </w:rPr>
              <w:t>
</w:t>
            </w:r>
            <w:r>
              <w:rPr>
                <w:rFonts w:ascii="Times New Roman"/>
                <w:b w:val="false"/>
                <w:i w:val="false"/>
                <w:color w:val="000000"/>
                <w:sz w:val="20"/>
              </w:rPr>
              <w:t>IBT 83 из 120</w:t>
            </w:r>
            <w:r>
              <w:br/>
            </w:r>
            <w:r>
              <w:rPr>
                <w:rFonts w:ascii="Times New Roman"/>
                <w:b w:val="false"/>
                <w:i w:val="false"/>
                <w:color w:val="000000"/>
                <w:sz w:val="20"/>
              </w:rPr>
              <w:t>
</w:t>
            </w:r>
            <w:r>
              <w:rPr>
                <w:rFonts w:ascii="Times New Roman"/>
                <w:b w:val="false"/>
                <w:i w:val="false"/>
                <w:color w:val="000000"/>
                <w:sz w:val="20"/>
              </w:rPr>
              <w:t>Test of Korean Language Proficiency 5</w:t>
            </w:r>
          </w:p>
        </w:tc>
        <w:tc>
          <w:tcPr>
            <w:tcW w:w="0" w:type="auto"/>
            <w:vMerge/>
            <w:tcBorders>
              <w:top w:val="nil"/>
              <w:left w:val="single" w:color="cfcfcf" w:sz="5"/>
              <w:bottom w:val="single" w:color="cfcfcf" w:sz="5"/>
              <w:right w:val="single" w:color="cfcfcf" w:sz="5"/>
            </w:tcBorders>
          </w:tcP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r>
              <w:br/>
            </w:r>
            <w:r>
              <w:rPr>
                <w:rFonts w:ascii="Times New Roman"/>
                <w:b w:val="false"/>
                <w:i w:val="false"/>
                <w:color w:val="000000"/>
                <w:sz w:val="20"/>
              </w:rPr>
              <w:t>
</w:t>
            </w:r>
            <w:r>
              <w:rPr>
                <w:rFonts w:ascii="Times New Roman"/>
                <w:b w:val="false"/>
                <w:i w:val="false"/>
                <w:color w:val="000000"/>
                <w:sz w:val="20"/>
              </w:rPr>
              <w:t>Test of Korean Language Proficiency 5</w:t>
            </w:r>
          </w:p>
        </w:tc>
        <w:tc>
          <w:tcPr>
            <w:tcW w:w="0" w:type="auto"/>
            <w:vMerge/>
            <w:tcBorders>
              <w:top w:val="nil"/>
              <w:left w:val="single" w:color="cfcfcf" w:sz="5"/>
              <w:bottom w:val="single" w:color="cfcfcf" w:sz="5"/>
              <w:right w:val="single" w:color="cfcfcf" w:sz="5"/>
            </w:tcBorders>
          </w:tcP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417 из 677</w:t>
            </w:r>
            <w:r>
              <w:br/>
            </w:r>
            <w:r>
              <w:rPr>
                <w:rFonts w:ascii="Times New Roman"/>
                <w:b w:val="false"/>
                <w:i w:val="false"/>
                <w:color w:val="000000"/>
                <w:sz w:val="20"/>
              </w:rPr>
              <w:t>
</w:t>
            </w:r>
            <w:r>
              <w:rPr>
                <w:rFonts w:ascii="Times New Roman"/>
                <w:b w:val="false"/>
                <w:i w:val="false"/>
                <w:color w:val="000000"/>
                <w:sz w:val="20"/>
              </w:rPr>
              <w:t>IBT 35 из 120</w:t>
            </w:r>
            <w:r>
              <w:br/>
            </w:r>
            <w:r>
              <w:rPr>
                <w:rFonts w:ascii="Times New Roman"/>
                <w:b w:val="false"/>
                <w:i w:val="false"/>
                <w:color w:val="000000"/>
                <w:sz w:val="20"/>
              </w:rPr>
              <w:t>
</w:t>
            </w:r>
            <w:r>
              <w:rPr>
                <w:rFonts w:ascii="Times New Roman"/>
                <w:b w:val="false"/>
                <w:i w:val="false"/>
                <w:color w:val="000000"/>
                <w:sz w:val="20"/>
              </w:rPr>
              <w:t>Test of Korean Language Proficiency 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560 из 677</w:t>
            </w:r>
            <w:r>
              <w:br/>
            </w:r>
            <w:r>
              <w:rPr>
                <w:rFonts w:ascii="Times New Roman"/>
                <w:b w:val="false"/>
                <w:i w:val="false"/>
                <w:color w:val="000000"/>
                <w:sz w:val="20"/>
              </w:rPr>
              <w:t>
</w:t>
            </w:r>
            <w:r>
              <w:rPr>
                <w:rFonts w:ascii="Times New Roman"/>
                <w:b w:val="false"/>
                <w:i w:val="false"/>
                <w:color w:val="000000"/>
                <w:sz w:val="20"/>
              </w:rPr>
              <w:t>IBT 83 из 120</w:t>
            </w:r>
            <w:r>
              <w:br/>
            </w:r>
            <w:r>
              <w:rPr>
                <w:rFonts w:ascii="Times New Roman"/>
                <w:b w:val="false"/>
                <w:i w:val="false"/>
                <w:color w:val="000000"/>
                <w:sz w:val="20"/>
              </w:rPr>
              <w:t>
</w:t>
            </w:r>
            <w:r>
              <w:rPr>
                <w:rFonts w:ascii="Times New Roman"/>
                <w:b w:val="false"/>
                <w:i w:val="false"/>
                <w:color w:val="000000"/>
                <w:sz w:val="20"/>
              </w:rPr>
              <w:t>Test of Korean Language Proficiency 5</w:t>
            </w:r>
          </w:p>
        </w:tc>
        <w:tc>
          <w:tcPr>
            <w:tcW w:w="0" w:type="auto"/>
            <w:vMerge/>
            <w:tcBorders>
              <w:top w:val="nil"/>
              <w:left w:val="single" w:color="cfcfcf" w:sz="5"/>
              <w:bottom w:val="single" w:color="cfcfcf" w:sz="5"/>
              <w:right w:val="single" w:color="cfcfcf" w:sz="5"/>
            </w:tcBorders>
          </w:tcPr>
          <w:p/>
        </w:tc>
      </w:tr>
      <w:tr>
        <w:trPr>
          <w:trHeight w:val="13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из 9.0 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r>
              <w:br/>
            </w:r>
            <w:r>
              <w:rPr>
                <w:rFonts w:ascii="Times New Roman"/>
                <w:b w:val="false"/>
                <w:i w:val="false"/>
                <w:color w:val="000000"/>
                <w:sz w:val="20"/>
              </w:rPr>
              <w:t>
</w:t>
            </w:r>
            <w:r>
              <w:rPr>
                <w:rFonts w:ascii="Times New Roman"/>
                <w:b w:val="false"/>
                <w:i w:val="false"/>
                <w:color w:val="000000"/>
                <w:sz w:val="20"/>
              </w:rPr>
              <w:t>Test of Korean Language Proficiency 5</w:t>
            </w:r>
          </w:p>
        </w:tc>
        <w:tc>
          <w:tcPr>
            <w:tcW w:w="0" w:type="auto"/>
            <w:vMerge/>
            <w:tcBorders>
              <w:top w:val="nil"/>
              <w:left w:val="single" w:color="cfcfcf" w:sz="5"/>
              <w:bottom w:val="single" w:color="cfcfcf" w:sz="5"/>
              <w:right w:val="single" w:color="cfcfcf" w:sz="5"/>
            </w:tcBorders>
          </w:tcPr>
          <w:p/>
        </w:tc>
      </w:tr>
      <w:tr>
        <w:trPr>
          <w:trHeight w:val="825"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Малайзия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Прохождение языковых курсов по английскому языку будет осуществляться в странах, где английский язык является официальным языком страны.</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медицинские</w:t>
            </w:r>
            <w:r>
              <w:br/>
            </w:r>
            <w:r>
              <w:rPr>
                <w:rFonts w:ascii="Times New Roman"/>
                <w:b w:val="false"/>
                <w:i w:val="false"/>
                <w:color w:val="000000"/>
                <w:sz w:val="20"/>
              </w:rPr>
              <w:t>
</w:t>
            </w:r>
            <w:r>
              <w:rPr>
                <w:rFonts w:ascii="Times New Roman"/>
                <w:b w:val="false"/>
                <w:i w:val="false"/>
                <w:color w:val="000000"/>
                <w:sz w:val="20"/>
              </w:rPr>
              <w:t>Гуманитарные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560 из 677</w:t>
            </w:r>
            <w:r>
              <w:br/>
            </w:r>
            <w:r>
              <w:rPr>
                <w:rFonts w:ascii="Times New Roman"/>
                <w:b w:val="false"/>
                <w:i w:val="false"/>
                <w:color w:val="000000"/>
                <w:sz w:val="20"/>
              </w:rPr>
              <w:t>
</w:t>
            </w:r>
            <w:r>
              <w:rPr>
                <w:rFonts w:ascii="Times New Roman"/>
                <w:b w:val="false"/>
                <w:i w:val="false"/>
                <w:color w:val="000000"/>
                <w:sz w:val="20"/>
              </w:rPr>
              <w:t>IBT 83 из 120</w:t>
            </w:r>
          </w:p>
        </w:tc>
        <w:tc>
          <w:tcPr>
            <w:tcW w:w="0" w:type="auto"/>
            <w:vMerge/>
            <w:tcBorders>
              <w:top w:val="nil"/>
              <w:left w:val="single" w:color="cfcfcf" w:sz="5"/>
              <w:bottom w:val="single" w:color="cfcfcf" w:sz="5"/>
              <w:right w:val="single" w:color="cfcfcf" w:sz="5"/>
            </w:tcBorders>
          </w:tcP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417 из 677</w:t>
            </w:r>
            <w:r>
              <w:br/>
            </w:r>
            <w:r>
              <w:rPr>
                <w:rFonts w:ascii="Times New Roman"/>
                <w:b w:val="false"/>
                <w:i w:val="false"/>
                <w:color w:val="000000"/>
                <w:sz w:val="20"/>
              </w:rPr>
              <w:t>
</w:t>
            </w:r>
            <w:r>
              <w:rPr>
                <w:rFonts w:ascii="Times New Roman"/>
                <w:b w:val="false"/>
                <w:i w:val="false"/>
                <w:color w:val="000000"/>
                <w:sz w:val="20"/>
              </w:rPr>
              <w:t>IBT 35 из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95"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Нидерланды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Прохождение языковых курсов по английскому языку будет осуществляться в странах, где английский язык является официальным языком страны.</w:t>
            </w:r>
          </w:p>
          <w:p>
            <w:pPr>
              <w:spacing w:after="20"/>
              <w:ind w:left="20"/>
              <w:jc w:val="both"/>
            </w:pPr>
            <w:r>
              <w:rPr>
                <w:rFonts w:ascii="Times New Roman"/>
                <w:b w:val="false"/>
                <w:i w:val="false"/>
                <w:color w:val="000000"/>
                <w:sz w:val="20"/>
              </w:rPr>
              <w:t>При поступлении на программу «магистратура» необходимо сдать экзамены GRE, GMAT (в зависимости от специальности).</w:t>
            </w:r>
          </w:p>
        </w:tc>
      </w:tr>
      <w:tr>
        <w:trPr>
          <w:trHeight w:val="12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медицинские</w:t>
            </w:r>
          </w:p>
          <w:p>
            <w:pPr>
              <w:spacing w:after="20"/>
              <w:ind w:left="20"/>
              <w:jc w:val="both"/>
            </w:pPr>
            <w:r>
              <w:rPr>
                <w:rFonts w:ascii="Times New Roman"/>
                <w:b w:val="false"/>
                <w:i w:val="false"/>
                <w:color w:val="000000"/>
                <w:sz w:val="20"/>
              </w:rPr>
              <w:t>Гуманитарные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 7.0 (writing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p>
        </w:tc>
        <w:tc>
          <w:tcPr>
            <w:tcW w:w="0" w:type="auto"/>
            <w:vMerge/>
            <w:tcBorders>
              <w:top w:val="nil"/>
              <w:left w:val="single" w:color="cfcfcf" w:sz="5"/>
              <w:bottom w:val="single" w:color="cfcfcf" w:sz="5"/>
              <w:right w:val="single" w:color="cfcfcf" w:sz="5"/>
            </w:tcBorders>
          </w:tcPr>
          <w:p/>
        </w:tc>
      </w:tr>
      <w:tr>
        <w:trPr>
          <w:trHeight w:val="12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417 из 677</w:t>
            </w:r>
            <w:r>
              <w:br/>
            </w:r>
            <w:r>
              <w:rPr>
                <w:rFonts w:ascii="Times New Roman"/>
                <w:b w:val="false"/>
                <w:i w:val="false"/>
                <w:color w:val="000000"/>
                <w:sz w:val="20"/>
              </w:rPr>
              <w:t>
</w:t>
            </w:r>
            <w:r>
              <w:rPr>
                <w:rFonts w:ascii="Times New Roman"/>
                <w:b w:val="false"/>
                <w:i w:val="false"/>
                <w:color w:val="000000"/>
                <w:sz w:val="20"/>
              </w:rPr>
              <w:t>IBT 35 из 120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Новая Зеландия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p>
          <w:p>
            <w:pPr>
              <w:spacing w:after="20"/>
              <w:ind w:left="20"/>
              <w:jc w:val="both"/>
            </w:pPr>
            <w:r>
              <w:rPr>
                <w:rFonts w:ascii="Times New Roman"/>
                <w:b w:val="false"/>
                <w:i w:val="false"/>
                <w:color w:val="000000"/>
                <w:sz w:val="20"/>
              </w:rPr>
              <w:t>IBT 31 из 120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005"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Норвегия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Прохождение языковых курсов по английскому языку будет осуществляться в странах, где английский язык является официальным языком страны.</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r>
              <w:br/>
            </w:r>
            <w:r>
              <w:rPr>
                <w:rFonts w:ascii="Times New Roman"/>
                <w:b w:val="false"/>
                <w:i w:val="false"/>
                <w:color w:val="000000"/>
                <w:sz w:val="20"/>
              </w:rPr>
              <w:t>
</w:t>
            </w:r>
            <w:r>
              <w:rPr>
                <w:rFonts w:ascii="Times New Roman"/>
                <w:b w:val="false"/>
                <w:i w:val="false"/>
                <w:color w:val="000000"/>
                <w:sz w:val="20"/>
              </w:rPr>
              <w:t>Гуманитарные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 6.5 (writing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583 из 677</w:t>
            </w:r>
            <w:r>
              <w:br/>
            </w:r>
            <w:r>
              <w:rPr>
                <w:rFonts w:ascii="Times New Roman"/>
                <w:b w:val="false"/>
                <w:i w:val="false"/>
                <w:color w:val="000000"/>
                <w:sz w:val="20"/>
              </w:rPr>
              <w:t>
</w:t>
            </w:r>
            <w:r>
              <w:rPr>
                <w:rFonts w:ascii="Times New Roman"/>
                <w:b w:val="false"/>
                <w:i w:val="false"/>
                <w:color w:val="000000"/>
                <w:sz w:val="20"/>
              </w:rPr>
              <w:t>IBT 93 из 120</w:t>
            </w:r>
          </w:p>
        </w:tc>
        <w:tc>
          <w:tcPr>
            <w:tcW w:w="0" w:type="auto"/>
            <w:vMerge/>
            <w:tcBorders>
              <w:top w:val="nil"/>
              <w:left w:val="single" w:color="cfcfcf" w:sz="5"/>
              <w:bottom w:val="single" w:color="cfcfcf" w:sz="5"/>
              <w:right w:val="single" w:color="cfcfcf" w:sz="5"/>
            </w:tcBorders>
          </w:tcP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417 из 677</w:t>
            </w:r>
            <w:r>
              <w:br/>
            </w:r>
            <w:r>
              <w:rPr>
                <w:rFonts w:ascii="Times New Roman"/>
                <w:b w:val="false"/>
                <w:i w:val="false"/>
                <w:color w:val="000000"/>
                <w:sz w:val="20"/>
              </w:rPr>
              <w:t>
</w:t>
            </w:r>
            <w:r>
              <w:rPr>
                <w:rFonts w:ascii="Times New Roman"/>
                <w:b w:val="false"/>
                <w:i w:val="false"/>
                <w:color w:val="000000"/>
                <w:sz w:val="20"/>
              </w:rPr>
              <w:t>IBT 35 из 120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14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Польша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 Польский</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14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Сербия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15"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Сингапур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Стипендиаты, выбравшие в качестве страны обучения Сингапур, проходят языковую подготовку в языковых школах Великобритании или США.</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580 из 677</w:t>
            </w:r>
            <w:r>
              <w:br/>
            </w:r>
            <w:r>
              <w:rPr>
                <w:rFonts w:ascii="Times New Roman"/>
                <w:b w:val="false"/>
                <w:i w:val="false"/>
                <w:color w:val="000000"/>
                <w:sz w:val="20"/>
              </w:rPr>
              <w:t>
</w:t>
            </w:r>
            <w:r>
              <w:rPr>
                <w:rFonts w:ascii="Times New Roman"/>
                <w:b w:val="false"/>
                <w:i w:val="false"/>
                <w:color w:val="000000"/>
                <w:sz w:val="20"/>
              </w:rPr>
              <w:t>IBT 83 из 120</w:t>
            </w:r>
          </w:p>
        </w:tc>
        <w:tc>
          <w:tcPr>
            <w:tcW w:w="0" w:type="auto"/>
            <w:vMerge/>
            <w:tcBorders>
              <w:top w:val="nil"/>
              <w:left w:val="single" w:color="cfcfcf" w:sz="5"/>
              <w:bottom w:val="single" w:color="cfcfcf" w:sz="5"/>
              <w:right w:val="single" w:color="cfcfcf" w:sz="5"/>
            </w:tcBorders>
          </w:tcP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p>
        </w:tc>
        <w:tc>
          <w:tcPr>
            <w:tcW w:w="0" w:type="auto"/>
            <w:vMerge/>
            <w:tcBorders>
              <w:top w:val="nil"/>
              <w:left w:val="single" w:color="cfcfcf" w:sz="5"/>
              <w:bottom w:val="single" w:color="cfcfcf" w:sz="5"/>
              <w:right w:val="single" w:color="cfcfcf" w:sz="5"/>
            </w:tcBorders>
          </w:tcP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417 из 677</w:t>
            </w:r>
            <w:r>
              <w:br/>
            </w:r>
            <w:r>
              <w:rPr>
                <w:rFonts w:ascii="Times New Roman"/>
                <w:b w:val="false"/>
                <w:i w:val="false"/>
                <w:color w:val="000000"/>
                <w:sz w:val="20"/>
              </w:rPr>
              <w:t>
</w:t>
            </w:r>
            <w:r>
              <w:rPr>
                <w:rFonts w:ascii="Times New Roman"/>
                <w:b w:val="false"/>
                <w:i w:val="false"/>
                <w:color w:val="000000"/>
                <w:sz w:val="20"/>
              </w:rPr>
              <w:t>IBT 35 из 120</w:t>
            </w: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580 из 677</w:t>
            </w:r>
            <w:r>
              <w:br/>
            </w:r>
            <w:r>
              <w:rPr>
                <w:rFonts w:ascii="Times New Roman"/>
                <w:b w:val="false"/>
                <w:i w:val="false"/>
                <w:color w:val="000000"/>
                <w:sz w:val="20"/>
              </w:rPr>
              <w:t>
</w:t>
            </w:r>
            <w:r>
              <w:rPr>
                <w:rFonts w:ascii="Times New Roman"/>
                <w:b w:val="false"/>
                <w:i w:val="false"/>
                <w:color w:val="000000"/>
                <w:sz w:val="20"/>
              </w:rPr>
              <w:t>IBT 83 из 120</w:t>
            </w:r>
          </w:p>
        </w:tc>
        <w:tc>
          <w:tcPr>
            <w:tcW w:w="0" w:type="auto"/>
            <w:vMerge/>
            <w:tcBorders>
              <w:top w:val="nil"/>
              <w:left w:val="single" w:color="cfcfcf" w:sz="5"/>
              <w:bottom w:val="single" w:color="cfcfcf" w:sz="5"/>
              <w:right w:val="single" w:color="cfcfcf" w:sz="5"/>
            </w:tcBorders>
          </w:tcP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поступлении на программы «магистратура», «докторантура» необходимо сдать экзамены GRE, GMAT (в зависимости от специальности и программы).</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медицинские</w:t>
            </w:r>
            <w:r>
              <w:br/>
            </w:r>
            <w:r>
              <w:rPr>
                <w:rFonts w:ascii="Times New Roman"/>
                <w:b w:val="false"/>
                <w:i w:val="false"/>
                <w:color w:val="000000"/>
                <w:sz w:val="20"/>
              </w:rPr>
              <w:t>
</w:t>
            </w:r>
            <w:r>
              <w:rPr>
                <w:rFonts w:ascii="Times New Roman"/>
                <w:b w:val="false"/>
                <w:i w:val="false"/>
                <w:color w:val="000000"/>
                <w:sz w:val="20"/>
              </w:rPr>
              <w:t>Гуманитарные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p>
        </w:tc>
        <w:tc>
          <w:tcPr>
            <w:tcW w:w="0" w:type="auto"/>
            <w:vMerge/>
            <w:tcBorders>
              <w:top w:val="nil"/>
              <w:left w:val="single" w:color="cfcfcf" w:sz="5"/>
              <w:bottom w:val="single" w:color="cfcfcf" w:sz="5"/>
              <w:right w:val="single" w:color="cfcfcf" w:sz="5"/>
            </w:tcBorders>
          </w:tcP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Резидентура</w:t>
            </w:r>
          </w:p>
        </w:tc>
        <w:tc>
          <w:tcPr>
            <w:tcW w:w="0" w:type="auto"/>
            <w:vMerge/>
            <w:tcBorders>
              <w:top w:val="nil"/>
              <w:left w:val="single" w:color="cfcfcf" w:sz="5"/>
              <w:bottom w:val="single" w:color="cfcfcf" w:sz="5"/>
              <w:right w:val="single" w:color="cfcfcf" w:sz="5"/>
            </w:tcBorders>
          </w:tc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417 из 677</w:t>
            </w:r>
            <w:r>
              <w:br/>
            </w:r>
            <w:r>
              <w:rPr>
                <w:rFonts w:ascii="Times New Roman"/>
                <w:b w:val="false"/>
                <w:i w:val="false"/>
                <w:color w:val="000000"/>
                <w:sz w:val="20"/>
              </w:rPr>
              <w:t>
</w:t>
            </w:r>
            <w:r>
              <w:rPr>
                <w:rFonts w:ascii="Times New Roman"/>
                <w:b w:val="false"/>
                <w:i w:val="false"/>
                <w:color w:val="000000"/>
                <w:sz w:val="20"/>
              </w:rPr>
              <w:t>IBT 35 из 120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Турция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Турецкий</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YOS: уровень С</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Претенденты на стажировку в Турцию на турецком языке (по требованию зарубежных организаций) допускаются к участию в конкурсе только при наличии сертификата YOS.</w:t>
            </w:r>
          </w:p>
        </w:tc>
      </w:tr>
      <w:tr>
        <w:trPr>
          <w:trHeight w:val="1140"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Франция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Французский/Английский</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p>
          <w:p>
            <w:pPr>
              <w:spacing w:after="20"/>
              <w:ind w:left="20"/>
              <w:jc w:val="both"/>
            </w:pPr>
            <w:r>
              <w:rPr>
                <w:rFonts w:ascii="Times New Roman"/>
                <w:b w:val="false"/>
                <w:i w:val="false"/>
                <w:color w:val="000000"/>
                <w:sz w:val="20"/>
              </w:rPr>
              <w:t>IBT 31 из 120</w:t>
            </w:r>
          </w:p>
          <w:p>
            <w:pPr>
              <w:spacing w:after="20"/>
              <w:ind w:left="20"/>
              <w:jc w:val="both"/>
            </w:pPr>
            <w:r>
              <w:rPr>
                <w:rFonts w:ascii="Times New Roman"/>
                <w:b w:val="false"/>
                <w:i w:val="false"/>
                <w:color w:val="000000"/>
                <w:sz w:val="20"/>
              </w:rPr>
              <w:t>TCF 300-350 (B1) из 699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Прохождение языковых курсов по английскому языку будет осуществляться в странах, где английский язык является официальным языком страны.</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Резидентура</w:t>
            </w:r>
          </w:p>
        </w:tc>
        <w:tc>
          <w:tcPr>
            <w:tcW w:w="0" w:type="auto"/>
            <w:vMerge/>
            <w:tcBorders>
              <w:top w:val="nil"/>
              <w:left w:val="single" w:color="cfcfcf" w:sz="5"/>
              <w:bottom w:val="single" w:color="cfcfcf" w:sz="5"/>
              <w:right w:val="single" w:color="cfcfcf" w:sz="5"/>
            </w:tcBorders>
          </w:tc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417 из 677</w:t>
            </w:r>
            <w:r>
              <w:br/>
            </w:r>
            <w:r>
              <w:rPr>
                <w:rFonts w:ascii="Times New Roman"/>
                <w:b w:val="false"/>
                <w:i w:val="false"/>
                <w:color w:val="000000"/>
                <w:sz w:val="20"/>
              </w:rPr>
              <w:t>
</w:t>
            </w:r>
            <w:r>
              <w:rPr>
                <w:rFonts w:ascii="Times New Roman"/>
                <w:b w:val="false"/>
                <w:i w:val="false"/>
                <w:color w:val="000000"/>
                <w:sz w:val="20"/>
              </w:rPr>
              <w:t>IBT 35 из 120</w:t>
            </w:r>
            <w:r>
              <w:br/>
            </w:r>
            <w:r>
              <w:rPr>
                <w:rFonts w:ascii="Times New Roman"/>
                <w:b w:val="false"/>
                <w:i w:val="false"/>
                <w:color w:val="000000"/>
                <w:sz w:val="20"/>
              </w:rPr>
              <w:t>
</w:t>
            </w:r>
            <w:r>
              <w:rPr>
                <w:rFonts w:ascii="Times New Roman"/>
                <w:b w:val="false"/>
                <w:i w:val="false"/>
                <w:color w:val="000000"/>
                <w:sz w:val="20"/>
              </w:rPr>
              <w:t>TCF 300-350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(writing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560 из 677</w:t>
            </w:r>
            <w:r>
              <w:br/>
            </w:r>
            <w:r>
              <w:rPr>
                <w:rFonts w:ascii="Times New Roman"/>
                <w:b w:val="false"/>
                <w:i w:val="false"/>
                <w:color w:val="000000"/>
                <w:sz w:val="20"/>
              </w:rPr>
              <w:t>
</w:t>
            </w:r>
            <w:r>
              <w:rPr>
                <w:rFonts w:ascii="Times New Roman"/>
                <w:b w:val="false"/>
                <w:i w:val="false"/>
                <w:color w:val="000000"/>
                <w:sz w:val="20"/>
              </w:rPr>
              <w:t>IBT 83 из 120</w:t>
            </w:r>
            <w:r>
              <w:br/>
            </w:r>
            <w:r>
              <w:rPr>
                <w:rFonts w:ascii="Times New Roman"/>
                <w:b w:val="false"/>
                <w:i w:val="false"/>
                <w:color w:val="000000"/>
                <w:sz w:val="20"/>
              </w:rPr>
              <w:t>
</w:t>
            </w:r>
            <w:r>
              <w:rPr>
                <w:rFonts w:ascii="Times New Roman"/>
                <w:b w:val="false"/>
                <w:i w:val="false"/>
                <w:color w:val="000000"/>
                <w:sz w:val="20"/>
              </w:rPr>
              <w:t>TCF 500-600</w:t>
            </w:r>
            <w:r>
              <w:br/>
            </w:r>
            <w:r>
              <w:rPr>
                <w:rFonts w:ascii="Times New Roman"/>
                <w:b w:val="false"/>
                <w:i w:val="false"/>
                <w:color w:val="000000"/>
                <w:sz w:val="20"/>
              </w:rPr>
              <w:t>
</w:t>
            </w:r>
            <w:r>
              <w:rPr>
                <w:rFonts w:ascii="Times New Roman"/>
                <w:b w:val="false"/>
                <w:i w:val="false"/>
                <w:color w:val="000000"/>
                <w:sz w:val="20"/>
              </w:rPr>
              <w:t xml:space="preserve">(С1-С2) из 699/DALF </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417 из 677</w:t>
            </w:r>
            <w:r>
              <w:br/>
            </w:r>
            <w:r>
              <w:rPr>
                <w:rFonts w:ascii="Times New Roman"/>
                <w:b w:val="false"/>
                <w:i w:val="false"/>
                <w:color w:val="000000"/>
                <w:sz w:val="20"/>
              </w:rPr>
              <w:t>
</w:t>
            </w:r>
            <w:r>
              <w:rPr>
                <w:rFonts w:ascii="Times New Roman"/>
                <w:b w:val="false"/>
                <w:i w:val="false"/>
                <w:color w:val="000000"/>
                <w:sz w:val="20"/>
              </w:rPr>
              <w:t>IBT 35 из 120</w:t>
            </w:r>
            <w:r>
              <w:br/>
            </w:r>
            <w:r>
              <w:rPr>
                <w:rFonts w:ascii="Times New Roman"/>
                <w:b w:val="false"/>
                <w:i w:val="false"/>
                <w:color w:val="000000"/>
                <w:sz w:val="20"/>
              </w:rPr>
              <w:t>
</w:t>
            </w:r>
            <w:r>
              <w:rPr>
                <w:rFonts w:ascii="Times New Roman"/>
                <w:b w:val="false"/>
                <w:i w:val="false"/>
                <w:color w:val="000000"/>
                <w:sz w:val="20"/>
              </w:rPr>
              <w:t>TCF 300-350</w:t>
            </w:r>
            <w:r>
              <w:br/>
            </w:r>
            <w:r>
              <w:rPr>
                <w:rFonts w:ascii="Times New Roman"/>
                <w:b w:val="false"/>
                <w:i w:val="false"/>
                <w:color w:val="000000"/>
                <w:sz w:val="20"/>
              </w:rPr>
              <w:t>
</w:t>
            </w:r>
            <w:r>
              <w:rPr>
                <w:rFonts w:ascii="Times New Roman"/>
                <w:b w:val="false"/>
                <w:i w:val="false"/>
                <w:color w:val="000000"/>
                <w:sz w:val="20"/>
              </w:rPr>
              <w:t>TCF 250-300</w:t>
            </w:r>
            <w:r>
              <w:br/>
            </w:r>
            <w:r>
              <w:rPr>
                <w:rFonts w:ascii="Times New Roman"/>
                <w:b w:val="false"/>
                <w:i w:val="false"/>
                <w:color w:val="000000"/>
                <w:sz w:val="20"/>
              </w:rPr>
              <w:t>
</w:t>
            </w:r>
            <w:r>
              <w:rPr>
                <w:rFonts w:ascii="Times New Roman"/>
                <w:b w:val="false"/>
                <w:i w:val="false"/>
                <w:color w:val="000000"/>
                <w:sz w:val="20"/>
              </w:rPr>
              <w:t>(А2-B1) из 699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560 из 677</w:t>
            </w:r>
            <w:r>
              <w:br/>
            </w:r>
            <w:r>
              <w:rPr>
                <w:rFonts w:ascii="Times New Roman"/>
                <w:b w:val="false"/>
                <w:i w:val="false"/>
                <w:color w:val="000000"/>
                <w:sz w:val="20"/>
              </w:rPr>
              <w:t>
</w:t>
            </w:r>
            <w:r>
              <w:rPr>
                <w:rFonts w:ascii="Times New Roman"/>
                <w:b w:val="false"/>
                <w:i w:val="false"/>
                <w:color w:val="000000"/>
                <w:sz w:val="20"/>
              </w:rPr>
              <w:t>IBT 83 из 120</w:t>
            </w:r>
            <w:r>
              <w:br/>
            </w:r>
            <w:r>
              <w:rPr>
                <w:rFonts w:ascii="Times New Roman"/>
                <w:b w:val="false"/>
                <w:i w:val="false"/>
                <w:color w:val="000000"/>
                <w:sz w:val="20"/>
              </w:rPr>
              <w:t>
</w:t>
            </w:r>
            <w:r>
              <w:rPr>
                <w:rFonts w:ascii="Times New Roman"/>
                <w:b w:val="false"/>
                <w:i w:val="false"/>
                <w:color w:val="000000"/>
                <w:sz w:val="20"/>
              </w:rPr>
              <w:t xml:space="preserve">TCF 400 (В2) из 699/DALF </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(writing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560 из 677</w:t>
            </w:r>
            <w:r>
              <w:br/>
            </w:r>
            <w:r>
              <w:rPr>
                <w:rFonts w:ascii="Times New Roman"/>
                <w:b w:val="false"/>
                <w:i w:val="false"/>
                <w:color w:val="000000"/>
                <w:sz w:val="20"/>
              </w:rPr>
              <w:t>
</w:t>
            </w:r>
            <w:r>
              <w:rPr>
                <w:rFonts w:ascii="Times New Roman"/>
                <w:b w:val="false"/>
                <w:i w:val="false"/>
                <w:color w:val="000000"/>
                <w:sz w:val="20"/>
              </w:rPr>
              <w:t>IBT 83 из 120</w:t>
            </w:r>
            <w:r>
              <w:br/>
            </w:r>
            <w:r>
              <w:rPr>
                <w:rFonts w:ascii="Times New Roman"/>
                <w:b w:val="false"/>
                <w:i w:val="false"/>
                <w:color w:val="000000"/>
                <w:sz w:val="20"/>
              </w:rPr>
              <w:t>
</w:t>
            </w:r>
            <w:r>
              <w:rPr>
                <w:rFonts w:ascii="Times New Roman"/>
                <w:b w:val="false"/>
                <w:i w:val="false"/>
                <w:color w:val="000000"/>
                <w:sz w:val="20"/>
              </w:rPr>
              <w:t>TCF 400 (В2) из 699/DALF</w:t>
            </w:r>
          </w:p>
        </w:tc>
        <w:tc>
          <w:tcPr>
            <w:tcW w:w="0" w:type="auto"/>
            <w:vMerge/>
            <w:tcBorders>
              <w:top w:val="nil"/>
              <w:left w:val="single" w:color="cfcfcf" w:sz="5"/>
              <w:bottom w:val="single" w:color="cfcfcf" w:sz="5"/>
              <w:right w:val="single" w:color="cfcfcf" w:sz="5"/>
            </w:tcBorders>
          </w:tcP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r>
              <w:br/>
            </w:r>
            <w:r>
              <w:rPr>
                <w:rFonts w:ascii="Times New Roman"/>
                <w:b w:val="false"/>
                <w:i w:val="false"/>
                <w:color w:val="000000"/>
                <w:sz w:val="20"/>
              </w:rPr>
              <w:t>
</w:t>
            </w:r>
            <w:r>
              <w:rPr>
                <w:rFonts w:ascii="Times New Roman"/>
                <w:b w:val="false"/>
                <w:i w:val="false"/>
                <w:color w:val="000000"/>
                <w:sz w:val="20"/>
              </w:rPr>
              <w:t>Гуманитарные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417 из 677</w:t>
            </w:r>
            <w:r>
              <w:br/>
            </w:r>
            <w:r>
              <w:rPr>
                <w:rFonts w:ascii="Times New Roman"/>
                <w:b w:val="false"/>
                <w:i w:val="false"/>
                <w:color w:val="000000"/>
                <w:sz w:val="20"/>
              </w:rPr>
              <w:t>
</w:t>
            </w:r>
            <w:r>
              <w:rPr>
                <w:rFonts w:ascii="Times New Roman"/>
                <w:b w:val="false"/>
                <w:i w:val="false"/>
                <w:color w:val="000000"/>
                <w:sz w:val="20"/>
              </w:rPr>
              <w:t>IBT 35 из 120</w:t>
            </w:r>
            <w:r>
              <w:br/>
            </w:r>
            <w:r>
              <w:rPr>
                <w:rFonts w:ascii="Times New Roman"/>
                <w:b w:val="false"/>
                <w:i w:val="false"/>
                <w:color w:val="000000"/>
                <w:sz w:val="20"/>
              </w:rPr>
              <w:t>
</w:t>
            </w:r>
            <w:r>
              <w:rPr>
                <w:rFonts w:ascii="Times New Roman"/>
                <w:b w:val="false"/>
                <w:i w:val="false"/>
                <w:color w:val="000000"/>
                <w:sz w:val="20"/>
              </w:rPr>
              <w:t>TCF 300-350</w:t>
            </w:r>
            <w:r>
              <w:br/>
            </w:r>
            <w:r>
              <w:rPr>
                <w:rFonts w:ascii="Times New Roman"/>
                <w:b w:val="false"/>
                <w:i w:val="false"/>
                <w:color w:val="000000"/>
                <w:sz w:val="20"/>
              </w:rPr>
              <w:t>
</w:t>
            </w:r>
            <w:r>
              <w:rPr>
                <w:rFonts w:ascii="Times New Roman"/>
                <w:b w:val="false"/>
                <w:i w:val="false"/>
                <w:color w:val="000000"/>
                <w:sz w:val="20"/>
              </w:rPr>
              <w:t>(В1-В2) из 699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(writing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560 из 677</w:t>
            </w:r>
            <w:r>
              <w:br/>
            </w:r>
            <w:r>
              <w:rPr>
                <w:rFonts w:ascii="Times New Roman"/>
                <w:b w:val="false"/>
                <w:i w:val="false"/>
                <w:color w:val="000000"/>
                <w:sz w:val="20"/>
              </w:rPr>
              <w:t>
</w:t>
            </w:r>
            <w:r>
              <w:rPr>
                <w:rFonts w:ascii="Times New Roman"/>
                <w:b w:val="false"/>
                <w:i w:val="false"/>
                <w:color w:val="000000"/>
                <w:sz w:val="20"/>
              </w:rPr>
              <w:t>IBT 83 из 120</w:t>
            </w:r>
            <w:r>
              <w:br/>
            </w:r>
            <w:r>
              <w:rPr>
                <w:rFonts w:ascii="Times New Roman"/>
                <w:b w:val="false"/>
                <w:i w:val="false"/>
                <w:color w:val="000000"/>
                <w:sz w:val="20"/>
              </w:rPr>
              <w:t>
</w:t>
            </w:r>
            <w:r>
              <w:rPr>
                <w:rFonts w:ascii="Times New Roman"/>
                <w:b w:val="false"/>
                <w:i w:val="false"/>
                <w:color w:val="000000"/>
                <w:sz w:val="20"/>
              </w:rPr>
              <w:t>TCF 500-600</w:t>
            </w:r>
            <w:r>
              <w:br/>
            </w:r>
            <w:r>
              <w:rPr>
                <w:rFonts w:ascii="Times New Roman"/>
                <w:b w:val="false"/>
                <w:i w:val="false"/>
                <w:color w:val="000000"/>
                <w:sz w:val="20"/>
              </w:rPr>
              <w:t>
</w:t>
            </w:r>
            <w:r>
              <w:rPr>
                <w:rFonts w:ascii="Times New Roman"/>
                <w:b w:val="false"/>
                <w:i w:val="false"/>
                <w:color w:val="000000"/>
                <w:sz w:val="20"/>
              </w:rPr>
              <w:t>(С1-С2) из 699/DALF</w:t>
            </w:r>
          </w:p>
        </w:tc>
        <w:tc>
          <w:tcPr>
            <w:tcW w:w="0" w:type="auto"/>
            <w:vMerge/>
            <w:tcBorders>
              <w:top w:val="nil"/>
              <w:left w:val="single" w:color="cfcfcf" w:sz="5"/>
              <w:bottom w:val="single" w:color="cfcfcf" w:sz="5"/>
              <w:right w:val="single" w:color="cfcfcf" w:sz="5"/>
            </w:tcBorders>
          </w:tcPr>
          <w:p/>
        </w:tc>
      </w:tr>
      <w:tr>
        <w:trPr>
          <w:trHeight w:val="255"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Финляндия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Прохождение языковых курсов по английскому языку будет осуществляться в странах, где английский язык является официальным языком страны.</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r>
              <w:br/>
            </w:r>
            <w:r>
              <w:rPr>
                <w:rFonts w:ascii="Times New Roman"/>
                <w:b w:val="false"/>
                <w:i w:val="false"/>
                <w:color w:val="000000"/>
                <w:sz w:val="20"/>
              </w:rPr>
              <w:t>
</w:t>
            </w:r>
            <w:r>
              <w:rPr>
                <w:rFonts w:ascii="Times New Roman"/>
                <w:b w:val="false"/>
                <w:i w:val="false"/>
                <w:color w:val="000000"/>
                <w:sz w:val="20"/>
              </w:rPr>
              <w:t>Гуманитарные</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 7.0 (writing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p>
        </w:tc>
        <w:tc>
          <w:tcPr>
            <w:tcW w:w="0" w:type="auto"/>
            <w:vMerge/>
            <w:tcBorders>
              <w:top w:val="nil"/>
              <w:left w:val="single" w:color="cfcfcf" w:sz="5"/>
              <w:bottom w:val="single" w:color="cfcfcf" w:sz="5"/>
              <w:right w:val="single" w:color="cfcfcf" w:sz="5"/>
            </w:tcBorders>
          </w:tcP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r>
              <w:br/>
            </w:r>
            <w:r>
              <w:rPr>
                <w:rFonts w:ascii="Times New Roman"/>
                <w:b w:val="false"/>
                <w:i w:val="false"/>
                <w:color w:val="000000"/>
                <w:sz w:val="20"/>
              </w:rPr>
              <w:t>
</w:t>
            </w:r>
            <w:r>
              <w:rPr>
                <w:rFonts w:ascii="Times New Roman"/>
                <w:b w:val="false"/>
                <w:i w:val="false"/>
                <w:color w:val="000000"/>
                <w:sz w:val="20"/>
              </w:rPr>
              <w:t>Гуманитарные</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417 из 677</w:t>
            </w:r>
            <w:r>
              <w:br/>
            </w:r>
            <w:r>
              <w:rPr>
                <w:rFonts w:ascii="Times New Roman"/>
                <w:b w:val="false"/>
                <w:i w:val="false"/>
                <w:color w:val="000000"/>
                <w:sz w:val="20"/>
              </w:rPr>
              <w:t>
</w:t>
            </w:r>
            <w:r>
              <w:rPr>
                <w:rFonts w:ascii="Times New Roman"/>
                <w:b w:val="false"/>
                <w:i w:val="false"/>
                <w:color w:val="000000"/>
                <w:sz w:val="20"/>
              </w:rPr>
              <w:t>IBT 35 из 120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4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Чехия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Английский/Чешский</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50"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Швейцария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Английский/Немецкий/Французский</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r>
              <w:br/>
            </w:r>
            <w:r>
              <w:rPr>
                <w:rFonts w:ascii="Times New Roman"/>
                <w:b w:val="false"/>
                <w:i w:val="false"/>
                <w:color w:val="000000"/>
                <w:sz w:val="20"/>
              </w:rPr>
              <w:t>
</w:t>
            </w:r>
            <w:r>
              <w:rPr>
                <w:rFonts w:ascii="Times New Roman"/>
                <w:b w:val="false"/>
                <w:i w:val="false"/>
                <w:color w:val="000000"/>
                <w:sz w:val="20"/>
              </w:rPr>
              <w:t>B1-B2; Goethe-Zertifikat B1-B2 Гете института</w:t>
            </w:r>
            <w:r>
              <w:br/>
            </w:r>
            <w:r>
              <w:rPr>
                <w:rFonts w:ascii="Times New Roman"/>
                <w:b w:val="false"/>
                <w:i w:val="false"/>
                <w:color w:val="000000"/>
                <w:sz w:val="20"/>
              </w:rPr>
              <w:t>
</w:t>
            </w:r>
            <w:r>
              <w:rPr>
                <w:rFonts w:ascii="Times New Roman"/>
                <w:b w:val="false"/>
                <w:i w:val="false"/>
                <w:color w:val="000000"/>
                <w:sz w:val="20"/>
              </w:rPr>
              <w:t>TCF 300-350 (B1) из 699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Прохождение языковых курсов по английскому языку будет осуществляться в странах, где английский язык является официальным языком страны</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медицинские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p>
        </w:tc>
        <w:tc>
          <w:tcPr>
            <w:tcW w:w="0" w:type="auto"/>
            <w:vMerge/>
            <w:tcBorders>
              <w:top w:val="nil"/>
              <w:left w:val="single" w:color="cfcfcf" w:sz="5"/>
              <w:bottom w:val="single" w:color="cfcfcf" w:sz="5"/>
              <w:right w:val="single" w:color="cfcfcf" w:sz="5"/>
            </w:tcBorders>
          </w:tcP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(writing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p>
        </w:tc>
        <w:tc>
          <w:tcPr>
            <w:tcW w:w="0" w:type="auto"/>
            <w:vMerge/>
            <w:tcBorders>
              <w:top w:val="nil"/>
              <w:left w:val="single" w:color="cfcfcf" w:sz="5"/>
              <w:bottom w:val="single" w:color="cfcfcf" w:sz="5"/>
              <w:right w:val="single" w:color="cfcfcf" w:sz="5"/>
            </w:tcBorders>
          </w:tcP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Медицинские Гуманитарные Технические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r>
              <w:br/>
            </w:r>
            <w:r>
              <w:rPr>
                <w:rFonts w:ascii="Times New Roman"/>
                <w:b w:val="false"/>
                <w:i w:val="false"/>
                <w:color w:val="000000"/>
                <w:sz w:val="20"/>
              </w:rPr>
              <w:t>
</w:t>
            </w:r>
            <w:r>
              <w:rPr>
                <w:rFonts w:ascii="Times New Roman"/>
                <w:b w:val="false"/>
                <w:i w:val="false"/>
                <w:color w:val="000000"/>
                <w:sz w:val="20"/>
              </w:rPr>
              <w:t>Резидентура</w:t>
            </w:r>
          </w:p>
        </w:tc>
        <w:tc>
          <w:tcPr>
            <w:tcW w:w="0" w:type="auto"/>
            <w:vMerge/>
            <w:tcBorders>
              <w:top w:val="nil"/>
              <w:left w:val="single" w:color="cfcfcf" w:sz="5"/>
              <w:bottom w:val="single" w:color="cfcfcf" w:sz="5"/>
              <w:right w:val="single" w:color="cfcfcf" w:sz="5"/>
            </w:tcBorders>
          </w:tc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417 из 677</w:t>
            </w:r>
            <w:r>
              <w:br/>
            </w:r>
            <w:r>
              <w:rPr>
                <w:rFonts w:ascii="Times New Roman"/>
                <w:b w:val="false"/>
                <w:i w:val="false"/>
                <w:color w:val="000000"/>
                <w:sz w:val="20"/>
              </w:rPr>
              <w:t>
</w:t>
            </w:r>
            <w:r>
              <w:rPr>
                <w:rFonts w:ascii="Times New Roman"/>
                <w:b w:val="false"/>
                <w:i w:val="false"/>
                <w:color w:val="000000"/>
                <w:sz w:val="20"/>
              </w:rPr>
              <w:t>IBT 35 из 120</w:t>
            </w:r>
            <w:r>
              <w:br/>
            </w:r>
            <w:r>
              <w:rPr>
                <w:rFonts w:ascii="Times New Roman"/>
                <w:b w:val="false"/>
                <w:i w:val="false"/>
                <w:color w:val="000000"/>
                <w:sz w:val="20"/>
              </w:rPr>
              <w:t>
</w:t>
            </w:r>
            <w:r>
              <w:rPr>
                <w:rFonts w:ascii="Times New Roman"/>
                <w:b w:val="false"/>
                <w:i w:val="false"/>
                <w:color w:val="000000"/>
                <w:sz w:val="20"/>
              </w:rPr>
              <w:t>Goethe-Zertifikat B1</w:t>
            </w:r>
            <w:r>
              <w:br/>
            </w:r>
            <w:r>
              <w:rPr>
                <w:rFonts w:ascii="Times New Roman"/>
                <w:b w:val="false"/>
                <w:i w:val="false"/>
                <w:color w:val="000000"/>
                <w:sz w:val="20"/>
              </w:rPr>
              <w:t>
</w:t>
            </w:r>
            <w:r>
              <w:rPr>
                <w:rFonts w:ascii="Times New Roman"/>
                <w:b w:val="false"/>
                <w:i w:val="false"/>
                <w:color w:val="000000"/>
                <w:sz w:val="20"/>
              </w:rPr>
              <w:t>TCF 250-300 (A2-B1)</w:t>
            </w:r>
            <w:r>
              <w:br/>
            </w:r>
            <w:r>
              <w:rPr>
                <w:rFonts w:ascii="Times New Roman"/>
                <w:b w:val="false"/>
                <w:i w:val="false"/>
                <w:color w:val="000000"/>
                <w:sz w:val="20"/>
              </w:rPr>
              <w:t>
</w:t>
            </w:r>
            <w:r>
              <w:rPr>
                <w:rFonts w:ascii="Times New Roman"/>
                <w:b w:val="false"/>
                <w:i w:val="false"/>
                <w:color w:val="000000"/>
                <w:sz w:val="20"/>
              </w:rPr>
              <w:t>из 699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(writing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r>
              <w:br/>
            </w:r>
            <w:r>
              <w:rPr>
                <w:rFonts w:ascii="Times New Roman"/>
                <w:b w:val="false"/>
                <w:i w:val="false"/>
                <w:color w:val="000000"/>
                <w:sz w:val="20"/>
              </w:rPr>
              <w:t>
</w:t>
            </w:r>
            <w:r>
              <w:rPr>
                <w:rFonts w:ascii="Times New Roman"/>
                <w:b w:val="false"/>
                <w:i w:val="false"/>
                <w:color w:val="000000"/>
                <w:sz w:val="20"/>
              </w:rPr>
              <w:t>Goethe-Zertifikat C1- C2</w:t>
            </w:r>
            <w:r>
              <w:br/>
            </w:r>
            <w:r>
              <w:rPr>
                <w:rFonts w:ascii="Times New Roman"/>
                <w:b w:val="false"/>
                <w:i w:val="false"/>
                <w:color w:val="000000"/>
                <w:sz w:val="20"/>
              </w:rPr>
              <w:t>
</w:t>
            </w:r>
            <w:r>
              <w:rPr>
                <w:rFonts w:ascii="Times New Roman"/>
                <w:b w:val="false"/>
                <w:i w:val="false"/>
                <w:color w:val="000000"/>
                <w:sz w:val="20"/>
              </w:rPr>
              <w:t>TCF 500-600</w:t>
            </w:r>
            <w:r>
              <w:br/>
            </w:r>
            <w:r>
              <w:rPr>
                <w:rFonts w:ascii="Times New Roman"/>
                <w:b w:val="false"/>
                <w:i w:val="false"/>
                <w:color w:val="000000"/>
                <w:sz w:val="20"/>
              </w:rPr>
              <w:t>
</w:t>
            </w:r>
            <w:r>
              <w:rPr>
                <w:rFonts w:ascii="Times New Roman"/>
                <w:b w:val="false"/>
                <w:i w:val="false"/>
                <w:color w:val="000000"/>
                <w:sz w:val="20"/>
              </w:rPr>
              <w:t>(С1-С2) из 699</w:t>
            </w:r>
          </w:p>
        </w:tc>
        <w:tc>
          <w:tcPr>
            <w:tcW w:w="0" w:type="auto"/>
            <w:vMerge/>
            <w:tcBorders>
              <w:top w:val="nil"/>
              <w:left w:val="single" w:color="cfcfcf" w:sz="5"/>
              <w:bottom w:val="single" w:color="cfcfcf" w:sz="5"/>
              <w:right w:val="single" w:color="cfcfcf" w:sz="5"/>
            </w:tcBorders>
          </w:tcPr>
          <w:p/>
        </w:tc>
      </w:tr>
      <w:tr>
        <w:trPr>
          <w:trHeight w:val="15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Швеция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Английский/Шведский</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r>
              <w:br/>
            </w:r>
            <w:r>
              <w:rPr>
                <w:rFonts w:ascii="Times New Roman"/>
                <w:b w:val="false"/>
                <w:i w:val="false"/>
                <w:color w:val="000000"/>
                <w:sz w:val="20"/>
              </w:rPr>
              <w:t>
</w:t>
            </w:r>
            <w:r>
              <w:rPr>
                <w:rFonts w:ascii="Times New Roman"/>
                <w:b w:val="false"/>
                <w:i w:val="false"/>
                <w:color w:val="000000"/>
                <w:sz w:val="20"/>
              </w:rPr>
              <w:t>TISUS (godkand)</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Претенденты на стажировки в Швеции на шведском языке (по требованию зарубежных организаций) допускаются к участию в конкурсе только при наличии сертификата TISUS (godkand)</w:t>
            </w:r>
          </w:p>
        </w:tc>
      </w:tr>
      <w:tr>
        <w:trPr>
          <w:trHeight w:val="780"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Япония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r>
              <w:rPr>
                <w:rFonts w:ascii="Times New Roman"/>
                <w:b w:val="false"/>
                <w:i w:val="false"/>
                <w:color w:val="000000"/>
                <w:sz w:val="20"/>
              </w:rPr>
              <w:t>Японский</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r>
              <w:br/>
            </w:r>
            <w:r>
              <w:rPr>
                <w:rFonts w:ascii="Times New Roman"/>
                <w:b w:val="false"/>
                <w:i w:val="false"/>
                <w:color w:val="000000"/>
                <w:sz w:val="20"/>
              </w:rPr>
              <w:t>
</w:t>
            </w:r>
            <w:r>
              <w:rPr>
                <w:rFonts w:ascii="Times New Roman"/>
                <w:b w:val="false"/>
                <w:i w:val="false"/>
                <w:color w:val="000000"/>
                <w:sz w:val="20"/>
              </w:rPr>
              <w:t>Nouryekushiken 3 уровень</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Претенденты на на обучение (на общих основаниях), стажировки (по требованию зарубежных организаций) в Японию на японском языке допускаются к участию в конкурсе только при наличии сертификата Nouryekushiken.</w:t>
            </w:r>
          </w:p>
          <w:p>
            <w:pPr>
              <w:spacing w:after="20"/>
              <w:ind w:left="20"/>
              <w:jc w:val="both"/>
            </w:pPr>
            <w:r>
              <w:rPr>
                <w:rFonts w:ascii="Times New Roman"/>
                <w:b w:val="false"/>
                <w:i w:val="false"/>
                <w:color w:val="000000"/>
                <w:sz w:val="20"/>
              </w:rPr>
              <w:t>Прохождение языковых курсов по английскому языку будет осуществляться в странах, где английский язык является официальным языком страны</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575 из 677</w:t>
            </w:r>
            <w:r>
              <w:br/>
            </w:r>
            <w:r>
              <w:rPr>
                <w:rFonts w:ascii="Times New Roman"/>
                <w:b w:val="false"/>
                <w:i w:val="false"/>
                <w:color w:val="000000"/>
                <w:sz w:val="20"/>
              </w:rPr>
              <w:t>
</w:t>
            </w:r>
            <w:r>
              <w:rPr>
                <w:rFonts w:ascii="Times New Roman"/>
                <w:b w:val="false"/>
                <w:i w:val="false"/>
                <w:color w:val="000000"/>
                <w:sz w:val="20"/>
              </w:rPr>
              <w:t>IBT 90 из 120</w:t>
            </w:r>
            <w:r>
              <w:br/>
            </w:r>
            <w:r>
              <w:rPr>
                <w:rFonts w:ascii="Times New Roman"/>
                <w:b w:val="false"/>
                <w:i w:val="false"/>
                <w:color w:val="000000"/>
                <w:sz w:val="20"/>
              </w:rPr>
              <w:t>
</w:t>
            </w:r>
            <w:r>
              <w:rPr>
                <w:rFonts w:ascii="Times New Roman"/>
                <w:b w:val="false"/>
                <w:i w:val="false"/>
                <w:color w:val="000000"/>
                <w:sz w:val="20"/>
              </w:rPr>
              <w:t>Nouryekushiken 2 уровень</w:t>
            </w:r>
          </w:p>
        </w:tc>
        <w:tc>
          <w:tcPr>
            <w:tcW w:w="0" w:type="auto"/>
            <w:vMerge/>
            <w:tcBorders>
              <w:top w:val="nil"/>
              <w:left w:val="single" w:color="cfcfcf" w:sz="5"/>
              <w:bottom w:val="single" w:color="cfcfcf" w:sz="5"/>
              <w:right w:val="single" w:color="cfcfcf" w:sz="5"/>
            </w:tcBorders>
          </w:tcP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из 9.0;</w:t>
            </w:r>
            <w:r>
              <w:br/>
            </w:r>
            <w:r>
              <w:rPr>
                <w:rFonts w:ascii="Times New Roman"/>
                <w:b w:val="false"/>
                <w:i w:val="false"/>
                <w:color w:val="000000"/>
                <w:sz w:val="20"/>
              </w:rPr>
              <w:t>
</w:t>
            </w:r>
            <w:r>
              <w:rPr>
                <w:rFonts w:ascii="Times New Roman"/>
                <w:b w:val="false"/>
                <w:i w:val="false"/>
                <w:color w:val="000000"/>
                <w:sz w:val="20"/>
              </w:rPr>
              <w:t xml:space="preserve">TOEFL: </w:t>
            </w:r>
            <w:r>
              <w:br/>
            </w:r>
            <w:r>
              <w:rPr>
                <w:rFonts w:ascii="Times New Roman"/>
                <w:b w:val="false"/>
                <w:i w:val="false"/>
                <w:color w:val="000000"/>
                <w:sz w:val="20"/>
              </w:rPr>
              <w:t>
</w:t>
            </w:r>
            <w:r>
              <w:rPr>
                <w:rFonts w:ascii="Times New Roman"/>
                <w:b w:val="false"/>
                <w:i w:val="false"/>
                <w:color w:val="000000"/>
                <w:sz w:val="20"/>
              </w:rPr>
              <w:t xml:space="preserve">PBT 600 из 677; </w:t>
            </w:r>
            <w:r>
              <w:br/>
            </w:r>
            <w:r>
              <w:rPr>
                <w:rFonts w:ascii="Times New Roman"/>
                <w:b w:val="false"/>
                <w:i w:val="false"/>
                <w:color w:val="000000"/>
                <w:sz w:val="20"/>
              </w:rPr>
              <w:t>
</w:t>
            </w:r>
            <w:r>
              <w:rPr>
                <w:rFonts w:ascii="Times New Roman"/>
                <w:b w:val="false"/>
                <w:i w:val="false"/>
                <w:color w:val="000000"/>
                <w:sz w:val="20"/>
              </w:rPr>
              <w:t>IBT 100 из 120</w:t>
            </w:r>
            <w:r>
              <w:br/>
            </w:r>
            <w:r>
              <w:rPr>
                <w:rFonts w:ascii="Times New Roman"/>
                <w:b w:val="false"/>
                <w:i w:val="false"/>
                <w:color w:val="000000"/>
                <w:sz w:val="20"/>
              </w:rPr>
              <w:t>
</w:t>
            </w:r>
            <w:r>
              <w:rPr>
                <w:rFonts w:ascii="Times New Roman"/>
                <w:b w:val="false"/>
                <w:i w:val="false"/>
                <w:color w:val="000000"/>
                <w:sz w:val="20"/>
              </w:rPr>
              <w:t>Nouryekushiken 1 уровень</w:t>
            </w: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r>
              <w:br/>
            </w:r>
            <w:r>
              <w:rPr>
                <w:rFonts w:ascii="Times New Roman"/>
                <w:b w:val="false"/>
                <w:i w:val="false"/>
                <w:color w:val="000000"/>
                <w:sz w:val="20"/>
              </w:rPr>
              <w:t>
</w:t>
            </w:r>
            <w:r>
              <w:rPr>
                <w:rFonts w:ascii="Times New Roman"/>
                <w:b w:val="false"/>
                <w:i w:val="false"/>
                <w:color w:val="000000"/>
                <w:sz w:val="20"/>
              </w:rPr>
              <w:t>Nouryekushiken 2 уровень</w:t>
            </w: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7.0 из 9.0; </w:t>
            </w:r>
            <w:r>
              <w:br/>
            </w:r>
            <w:r>
              <w:rPr>
                <w:rFonts w:ascii="Times New Roman"/>
                <w:b w:val="false"/>
                <w:i w:val="false"/>
                <w:color w:val="000000"/>
                <w:sz w:val="20"/>
              </w:rPr>
              <w:t>
</w:t>
            </w:r>
            <w:r>
              <w:rPr>
                <w:rFonts w:ascii="Times New Roman"/>
                <w:b w:val="false"/>
                <w:i w:val="false"/>
                <w:color w:val="000000"/>
                <w:sz w:val="20"/>
              </w:rPr>
              <w:t xml:space="preserve">TOEFL: </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r>
              <w:br/>
            </w:r>
            <w:r>
              <w:rPr>
                <w:rFonts w:ascii="Times New Roman"/>
                <w:b w:val="false"/>
                <w:i w:val="false"/>
                <w:color w:val="000000"/>
                <w:sz w:val="20"/>
              </w:rPr>
              <w:t>
</w:t>
            </w:r>
            <w:r>
              <w:rPr>
                <w:rFonts w:ascii="Times New Roman"/>
                <w:b w:val="false"/>
                <w:i w:val="false"/>
                <w:color w:val="000000"/>
                <w:sz w:val="20"/>
              </w:rPr>
              <w:t>Nouryekushiken 1 уровень</w:t>
            </w:r>
          </w:p>
        </w:tc>
        <w:tc>
          <w:tcPr>
            <w:tcW w:w="0" w:type="auto"/>
            <w:vMerge/>
            <w:tcBorders>
              <w:top w:val="nil"/>
              <w:left w:val="single" w:color="cfcfcf" w:sz="5"/>
              <w:bottom w:val="single" w:color="cfcfcf" w:sz="5"/>
              <w:right w:val="single" w:color="cfcfcf" w:sz="5"/>
            </w:tcBorders>
          </w:tcP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ПРИМЕЧАНИЕ:</w:t>
      </w:r>
      <w:r>
        <w:br/>
      </w:r>
      <w:r>
        <w:rPr>
          <w:rFonts w:ascii="Times New Roman"/>
          <w:b w:val="false"/>
          <w:i w:val="false"/>
          <w:color w:val="000000"/>
          <w:sz w:val="28"/>
        </w:rPr>
        <w:t>
      *Минимальный пороговый уровень знания языка страны прохождения стажировки, отсутствующей в данной таблице, определяется принимающей стороной, а уровень знания английского языка для прохождения стажировки в этой стране приравнивается к уровню необходимого знания, определенного для Великобритании.</w:t>
      </w:r>
      <w:r>
        <w:br/>
      </w:r>
      <w:r>
        <w:rPr>
          <w:rFonts w:ascii="Times New Roman"/>
          <w:b w:val="false"/>
          <w:i w:val="false"/>
          <w:color w:val="000000"/>
          <w:sz w:val="28"/>
        </w:rPr>
        <w:t>
      **Сертификаты данной категории принимаются в случае получения их в результате прохождения тестирования в рамках конкурса на международную стипендию «Болашак»</w:t>
      </w:r>
    </w:p>
    <w:p>
      <w:pPr>
        <w:spacing w:after="0"/>
        <w:ind w:left="0"/>
        <w:jc w:val="both"/>
      </w:pPr>
      <w:r>
        <w:rPr>
          <w:rFonts w:ascii="Times New Roman"/>
          <w:b w:val="false"/>
          <w:i w:val="false"/>
          <w:color w:val="000000"/>
          <w:sz w:val="28"/>
        </w:rPr>
        <w:t>Первый пороговый уровень:</w:t>
      </w:r>
      <w:r>
        <w:br/>
      </w:r>
      <w:r>
        <w:rPr>
          <w:rFonts w:ascii="Times New Roman"/>
          <w:b w:val="false"/>
          <w:i w:val="false"/>
          <w:color w:val="000000"/>
          <w:sz w:val="28"/>
        </w:rPr>
        <w:t>
для претендентов, участвующих по категориям, указанным в подпунктах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 xml:space="preserve"> пункта 4 Правил отбора претендентов на международную стипендию «Болашак» - для направления на языковые курсы.</w:t>
      </w:r>
    </w:p>
    <w:p>
      <w:pPr>
        <w:spacing w:after="0"/>
        <w:ind w:left="0"/>
        <w:jc w:val="both"/>
      </w:pPr>
      <w:r>
        <w:rPr>
          <w:rFonts w:ascii="Times New Roman"/>
          <w:b w:val="false"/>
          <w:i w:val="false"/>
          <w:color w:val="000000"/>
          <w:sz w:val="28"/>
        </w:rPr>
        <w:t>Второй пороговый уровень - для направления на академическое обучение.</w:t>
      </w:r>
    </w:p>
    <w:p>
      <w:pPr>
        <w:spacing w:after="0"/>
        <w:ind w:left="0"/>
        <w:jc w:val="both"/>
      </w:pPr>
      <w:r>
        <w:rPr>
          <w:rFonts w:ascii="Times New Roman"/>
          <w:b w:val="false"/>
          <w:i w:val="false"/>
          <w:color w:val="000000"/>
          <w:sz w:val="28"/>
        </w:rPr>
        <w:t xml:space="preserve">Информация по наименованиям экзаменов: </w:t>
      </w:r>
      <w:r>
        <w:br/>
      </w:r>
      <w:r>
        <w:rPr>
          <w:rFonts w:ascii="Times New Roman"/>
          <w:b w:val="false"/>
          <w:i w:val="false"/>
          <w:color w:val="000000"/>
          <w:sz w:val="28"/>
        </w:rPr>
        <w:t>
IELTS (International English Language Testing System) – международная система тестирования на знание английского языка</w:t>
      </w:r>
      <w:r>
        <w:br/>
      </w:r>
      <w:r>
        <w:rPr>
          <w:rFonts w:ascii="Times New Roman"/>
          <w:b w:val="false"/>
          <w:i w:val="false"/>
          <w:color w:val="000000"/>
          <w:sz w:val="28"/>
        </w:rPr>
        <w:t>
D.E.L.E. (Diplomas de Espaсol como Lengua Extranjera) – диплом, подтверждающий степень владения испанским языком, как иностранным</w:t>
      </w:r>
      <w:r>
        <w:br/>
      </w:r>
      <w:r>
        <w:rPr>
          <w:rFonts w:ascii="Times New Roman"/>
          <w:b w:val="false"/>
          <w:i w:val="false"/>
          <w:color w:val="000000"/>
          <w:sz w:val="28"/>
        </w:rPr>
        <w:t>
TCF (Test de connaissance du franзais) – тест на знание французского языка</w:t>
      </w:r>
      <w:r>
        <w:br/>
      </w:r>
      <w:r>
        <w:rPr>
          <w:rFonts w:ascii="Times New Roman"/>
          <w:b w:val="false"/>
          <w:i w:val="false"/>
          <w:color w:val="000000"/>
          <w:sz w:val="28"/>
        </w:rPr>
        <w:t>
DALF (Diplфme Approfondi de Langue Franзaise) - диплом об углубленном знании французского языка</w:t>
      </w:r>
      <w:r>
        <w:br/>
      </w:r>
      <w:r>
        <w:rPr>
          <w:rFonts w:ascii="Times New Roman"/>
          <w:b w:val="false"/>
          <w:i w:val="false"/>
          <w:color w:val="000000"/>
          <w:sz w:val="28"/>
        </w:rPr>
        <w:t>
NT2 (Staatsexamen Nederlands als tweede taal) – государственный экзамен голландского языка как второго.</w:t>
      </w:r>
      <w:r>
        <w:br/>
      </w:r>
      <w:r>
        <w:rPr>
          <w:rFonts w:ascii="Times New Roman"/>
          <w:b w:val="false"/>
          <w:i w:val="false"/>
          <w:color w:val="000000"/>
          <w:sz w:val="28"/>
        </w:rPr>
        <w:t>
TISUS (Test i svenska fцr universitets-och hцgskolestudier) – тест на знание шведского языка для обучения в университете</w:t>
      </w:r>
      <w:r>
        <w:br/>
      </w:r>
      <w:r>
        <w:rPr>
          <w:rFonts w:ascii="Times New Roman"/>
          <w:b w:val="false"/>
          <w:i w:val="false"/>
          <w:color w:val="000000"/>
          <w:sz w:val="28"/>
        </w:rPr>
        <w:t>
HSK - это государственный экзамен КНР для сертификации уровня владения китайским языком лицами, не являющимися носителями китайского языка, включая иностранцев, китайских эмигрантов и представителей национальных меньшинств.</w:t>
      </w:r>
      <w:r>
        <w:br/>
      </w:r>
      <w:r>
        <w:rPr>
          <w:rFonts w:ascii="Times New Roman"/>
          <w:b w:val="false"/>
          <w:i w:val="false"/>
          <w:color w:val="000000"/>
          <w:sz w:val="28"/>
        </w:rPr>
        <w:t>
Nouryekushiken – экзамен по определению уровня японского языка</w:t>
      </w:r>
      <w:r>
        <w:br/>
      </w:r>
      <w:r>
        <w:rPr>
          <w:rFonts w:ascii="Times New Roman"/>
          <w:b w:val="false"/>
          <w:i w:val="false"/>
          <w:color w:val="000000"/>
          <w:sz w:val="28"/>
        </w:rPr>
        <w:t>
Test of Korean Language Proficiency - экзамен по определению уровня корейского языка</w:t>
      </w:r>
      <w:r>
        <w:br/>
      </w:r>
      <w:r>
        <w:rPr>
          <w:rFonts w:ascii="Times New Roman"/>
          <w:b w:val="false"/>
          <w:i w:val="false"/>
          <w:color w:val="000000"/>
          <w:sz w:val="28"/>
        </w:rPr>
        <w:t>
GRE (Graduate Record Examination) – тестирование базовых знаний по конкретной специальности</w:t>
      </w:r>
      <w:r>
        <w:br/>
      </w:r>
      <w:r>
        <w:rPr>
          <w:rFonts w:ascii="Times New Roman"/>
          <w:b w:val="false"/>
          <w:i w:val="false"/>
          <w:color w:val="000000"/>
          <w:sz w:val="28"/>
        </w:rPr>
        <w:t>
GMAT (General Management Admission Test) – электронный тест на определение уровня знаний и квалификации в области менеджмента</w:t>
      </w:r>
      <w:r>
        <w:br/>
      </w:r>
      <w:r>
        <w:rPr>
          <w:rFonts w:ascii="Times New Roman"/>
          <w:b w:val="false"/>
          <w:i w:val="false"/>
          <w:color w:val="000000"/>
          <w:sz w:val="28"/>
        </w:rPr>
        <w:t>
CILS (Certificazione di Italiano come Lingua Straniera) – сертификат, подтверждающий степень владения итальянским языком, как иностранным</w:t>
      </w:r>
      <w:r>
        <w:br/>
      </w:r>
      <w:r>
        <w:rPr>
          <w:rFonts w:ascii="Times New Roman"/>
          <w:b w:val="false"/>
          <w:i w:val="false"/>
          <w:color w:val="000000"/>
          <w:sz w:val="28"/>
        </w:rPr>
        <w:t>
CELI 1, 2, 3, 4, 5 (Certificatos di Conoscenza della Lingua Italiana) – сертификат на знание итальянского языка на 1-ом, 2-ом, 3-ем, 4-ом и 5-ом уровнях</w:t>
      </w:r>
      <w:r>
        <w:br/>
      </w:r>
      <w:r>
        <w:rPr>
          <w:rFonts w:ascii="Times New Roman"/>
          <w:b w:val="false"/>
          <w:i w:val="false"/>
          <w:color w:val="000000"/>
          <w:sz w:val="28"/>
        </w:rPr>
        <w:t>
TOEFL (Test of English as a Foreign Language – тест по английскому языку как иностранному) подразделяется на следующие виды:</w:t>
      </w:r>
      <w:r>
        <w:br/>
      </w:r>
      <w:r>
        <w:rPr>
          <w:rFonts w:ascii="Times New Roman"/>
          <w:b w:val="false"/>
          <w:i w:val="false"/>
          <w:color w:val="000000"/>
          <w:sz w:val="28"/>
        </w:rPr>
        <w:t>
ITP (Institutional Testing Program) – неофициальный тест для предварительного определения уровня языковой подготовки претендентов</w:t>
      </w:r>
      <w:r>
        <w:br/>
      </w:r>
      <w:r>
        <w:rPr>
          <w:rFonts w:ascii="Times New Roman"/>
          <w:b w:val="false"/>
          <w:i w:val="false"/>
          <w:color w:val="000000"/>
          <w:sz w:val="28"/>
        </w:rPr>
        <w:t>
PBT (Paper-based test) – официальный тест на бумажном носителе</w:t>
      </w:r>
      <w:r>
        <w:br/>
      </w:r>
      <w:r>
        <w:rPr>
          <w:rFonts w:ascii="Times New Roman"/>
          <w:b w:val="false"/>
          <w:i w:val="false"/>
          <w:color w:val="000000"/>
          <w:sz w:val="28"/>
        </w:rPr>
        <w:t>
CBT (Computer-based test) – официальный тест, который сдается посредством компьютера</w:t>
      </w:r>
      <w:r>
        <w:br/>
      </w:r>
      <w:r>
        <w:rPr>
          <w:rFonts w:ascii="Times New Roman"/>
          <w:b w:val="false"/>
          <w:i w:val="false"/>
          <w:color w:val="000000"/>
          <w:sz w:val="28"/>
        </w:rPr>
        <w:t>
IBT (Internet-based test) – официальный тест, который сдается посредством Интернета</w:t>
      </w:r>
    </w:p>
    <w:bookmarkStart w:name="z10" w:id="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57</w:t>
      </w:r>
    </w:p>
    <w:bookmarkEnd w:id="2"/>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к приказу и.о. Министра</w:t>
      </w:r>
      <w:r>
        <w:br/>
      </w:r>
      <w:r>
        <w:rPr>
          <w:rFonts w:ascii="Times New Roman"/>
          <w:b w:val="false"/>
          <w:i w:val="false"/>
          <w:color w:val="000000"/>
          <w:sz w:val="28"/>
        </w:rPr>
        <w:t xml:space="preserve">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6 апреля 2012 года № 149</w:t>
      </w:r>
    </w:p>
    <w:p>
      <w:pPr>
        <w:spacing w:after="0"/>
        <w:ind w:left="0"/>
        <w:jc w:val="both"/>
      </w:pPr>
      <w:r>
        <w:rPr>
          <w:rFonts w:ascii="Times New Roman"/>
          <w:b/>
          <w:i w:val="false"/>
          <w:color w:val="000000"/>
          <w:sz w:val="28"/>
        </w:rPr>
        <w:t>      Үміткердің «Болашақ» халықаралық стипендиясын тағайындау</w:t>
      </w:r>
      <w:r>
        <w:br/>
      </w:r>
      <w:r>
        <w:rPr>
          <w:rFonts w:ascii="Times New Roman"/>
          <w:b w:val="false"/>
          <w:i w:val="false"/>
          <w:color w:val="000000"/>
          <w:sz w:val="28"/>
        </w:rPr>
        <w:t>
</w:t>
      </w:r>
      <w:r>
        <w:rPr>
          <w:rFonts w:ascii="Times New Roman"/>
          <w:b/>
          <w:i w:val="false"/>
          <w:color w:val="000000"/>
          <w:sz w:val="28"/>
        </w:rPr>
        <w:t>            конкурсына қатысу үшін үміткер сауалнамасы/</w:t>
      </w:r>
      <w:r>
        <w:br/>
      </w:r>
      <w:r>
        <w:rPr>
          <w:rFonts w:ascii="Times New Roman"/>
          <w:b w:val="false"/>
          <w:i w:val="false"/>
          <w:color w:val="000000"/>
          <w:sz w:val="28"/>
        </w:rPr>
        <w:t>
         Анкета претендента для участия в конкурсе на присуждение</w:t>
      </w:r>
      <w:r>
        <w:br/>
      </w:r>
      <w:r>
        <w:rPr>
          <w:rFonts w:ascii="Times New Roman"/>
          <w:b w:val="false"/>
          <w:i w:val="false"/>
          <w:color w:val="000000"/>
          <w:sz w:val="28"/>
        </w:rPr>
        <w:t>
                 международной стипендии «Болашак»</w:t>
      </w:r>
    </w:p>
    <w:tbl>
      <w:tblPr>
        <w:tblW w:w="0" w:type="auto"/>
        <w:tblCellSpacing w:w="0" w:type="auto"/>
        <w:tblBorders>
          <w:top w:val="none"/>
          <w:left w:val="none"/>
          <w:bottom w:val="none"/>
          <w:right w:val="none"/>
          <w:insideH w:val="none"/>
          <w:insideV w:val="none"/>
        </w:tblBorders>
      </w:tblPr>
      <w:tblGrid>
        <w:gridCol w:w="10906"/>
        <w:gridCol w:w="3094"/>
      </w:tblGrid>
      <w:tr>
        <w:trPr>
          <w:trHeight w:val="30" w:hRule="atLeast"/>
        </w:trPr>
        <w:tc>
          <w:tcPr>
            <w:tcW w:w="109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u w:val="single"/>
              </w:rPr>
              <w:t>Тегі/Фамилия Аты/Имя/ Әкесінің аты/Отчество (болған жағдайда/</w:t>
            </w:r>
            <w:r>
              <w:br/>
            </w:r>
            <w:r>
              <w:rPr>
                <w:rFonts w:ascii="Times New Roman"/>
                <w:b w:val="false"/>
                <w:i w:val="false"/>
                <w:color w:val="000000"/>
                <w:sz w:val="20"/>
              </w:rPr>
              <w:t>
                            </w:t>
            </w:r>
            <w:r>
              <w:rPr>
                <w:rFonts w:ascii="Times New Roman"/>
                <w:b w:val="false"/>
                <w:i w:val="false"/>
                <w:color w:val="000000"/>
                <w:sz w:val="20"/>
                <w:u w:val="single"/>
              </w:rPr>
              <w:t>при наличии)</w:t>
            </w:r>
            <w:r>
              <w:br/>
            </w:r>
            <w:r>
              <w:rPr>
                <w:rFonts w:ascii="Times New Roman"/>
                <w:b w:val="false"/>
                <w:i w:val="false"/>
                <w:color w:val="000000"/>
                <w:sz w:val="20"/>
              </w:rPr>
              <w:t>
</w:t>
            </w:r>
            <w:r>
              <w:rPr>
                <w:rFonts w:ascii="Times New Roman"/>
                <w:b w:val="false"/>
                <w:i w:val="false"/>
                <w:color w:val="000000"/>
                <w:sz w:val="20"/>
              </w:rPr>
              <w:t>    (жеке басын куәландыратын құжатқа сәйкес/согласно документу,</w:t>
            </w:r>
            <w:r>
              <w:br/>
            </w:r>
            <w:r>
              <w:rPr>
                <w:rFonts w:ascii="Times New Roman"/>
                <w:b w:val="false"/>
                <w:i w:val="false"/>
                <w:color w:val="000000"/>
                <w:sz w:val="20"/>
              </w:rPr>
              <w:t>
</w:t>
            </w:r>
            <w:r>
              <w:rPr>
                <w:rFonts w:ascii="Times New Roman"/>
                <w:b w:val="false"/>
                <w:i w:val="false"/>
                <w:color w:val="000000"/>
                <w:sz w:val="20"/>
              </w:rPr>
              <w:t>                        удостоверяющему личность)</w:t>
            </w:r>
            <w:r>
              <w:br/>
            </w:r>
            <w:r>
              <w:rPr>
                <w:rFonts w:ascii="Times New Roman"/>
                <w:b w:val="false"/>
                <w:i w:val="false"/>
                <w:color w:val="000000"/>
                <w:sz w:val="20"/>
              </w:rPr>
              <w:t>
______________________________________________________</w:t>
            </w:r>
            <w:r>
              <w:br/>
            </w:r>
            <w:r>
              <w:rPr>
                <w:rFonts w:ascii="Times New Roman"/>
                <w:b w:val="false"/>
                <w:i w:val="false"/>
                <w:color w:val="000000"/>
                <w:sz w:val="20"/>
              </w:rPr>
              <w:t>
______________________________________________________</w:t>
            </w:r>
          </w:p>
        </w:tc>
        <w:tc>
          <w:tcPr>
            <w:tcW w:w="30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0"/>
            </w:tblGrid>
            <w:tr>
              <w:trPr>
                <w:trHeight w:val="30" w:hRule="atLeast"/>
              </w:trPr>
              <w:tc>
                <w:tcPr>
                  <w:tcW w:w="3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Фотография</w:t>
                  </w:r>
                  <w:r>
                    <w:br/>
                  </w:r>
                  <w:r>
                    <w:rPr>
                      <w:rFonts w:ascii="Times New Roman"/>
                      <w:b w:val="false"/>
                      <w:i w:val="false"/>
                      <w:color w:val="000000"/>
                      <w:sz w:val="20"/>
                    </w:rPr>
                    <w:t>
</w:t>
                  </w:r>
                  <w:r>
                    <w:rPr>
                      <w:rFonts w:ascii="Times New Roman"/>
                      <w:b/>
                      <w:i w:val="false"/>
                      <w:color w:val="000000"/>
                      <w:sz w:val="20"/>
                    </w:rPr>
                    <w:t>3,5 Х 4,5</w:t>
                  </w:r>
                </w:p>
                <w:p>
                  <w:pPr>
                    <w:spacing w:after="20"/>
                    <w:ind w:left="20"/>
                    <w:jc w:val="both"/>
                  </w:pPr>
                  <w:r>
                    <w:rPr>
                      <w:rFonts w:ascii="Times New Roman"/>
                      <w:b/>
                      <w:i w:val="false"/>
                      <w:color w:val="000000"/>
                      <w:sz w:val="20"/>
                    </w:rPr>
                    <w:t>(міндетті түрде)</w:t>
                  </w:r>
                  <w:r>
                    <w:br/>
                  </w:r>
                  <w:r>
                    <w:rPr>
                      <w:rFonts w:ascii="Times New Roman"/>
                      <w:b w:val="false"/>
                      <w:i w:val="false"/>
                      <w:color w:val="000000"/>
                      <w:sz w:val="20"/>
                    </w:rPr>
                    <w:t>
</w:t>
                  </w:r>
                  <w:r>
                    <w:rPr>
                      <w:rFonts w:ascii="Times New Roman"/>
                      <w:b/>
                      <w:i w:val="false"/>
                      <w:color w:val="000000"/>
                      <w:sz w:val="20"/>
                    </w:rPr>
                    <w:t>(обязательно)</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8358"/>
        <w:gridCol w:w="5633"/>
      </w:tblGrid>
      <w:tr>
        <w:trPr>
          <w:trHeight w:val="6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Ел</w:t>
            </w:r>
            <w:r>
              <w:br/>
            </w:r>
            <w:r>
              <w:rPr>
                <w:rFonts w:ascii="Times New Roman"/>
                <w:b w:val="false"/>
                <w:i w:val="false"/>
                <w:color w:val="000000"/>
                <w:sz w:val="20"/>
              </w:rPr>
              <w:t>
</w:t>
            </w:r>
            <w:r>
              <w:rPr>
                <w:rFonts w:ascii="Times New Roman"/>
                <w:b w:val="false"/>
                <w:i w:val="false"/>
                <w:color w:val="000000"/>
                <w:sz w:val="20"/>
              </w:rPr>
              <w:t>Страна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w:t>
            </w:r>
            <w:r>
              <w:br/>
            </w:r>
            <w:r>
              <w:rPr>
                <w:rFonts w:ascii="Times New Roman"/>
                <w:b w:val="false"/>
                <w:i w:val="false"/>
                <w:color w:val="000000"/>
                <w:sz w:val="20"/>
              </w:rPr>
              <w:t>
</w:t>
            </w:r>
            <w:r>
              <w:rPr>
                <w:rFonts w:ascii="Times New Roman"/>
                <w:b/>
                <w:i w:val="false"/>
                <w:color w:val="000000"/>
                <w:sz w:val="20"/>
              </w:rPr>
              <w:t>(Болжанып отырған оқу/тағылымдамадан өту елін көрсетіңіз/</w:t>
            </w:r>
            <w:r>
              <w:br/>
            </w:r>
            <w:r>
              <w:rPr>
                <w:rFonts w:ascii="Times New Roman"/>
                <w:b w:val="false"/>
                <w:i w:val="false"/>
                <w:color w:val="000000"/>
                <w:sz w:val="20"/>
              </w:rPr>
              <w:t>
</w:t>
            </w:r>
            <w:r>
              <w:rPr>
                <w:rFonts w:ascii="Times New Roman"/>
                <w:b w:val="false"/>
                <w:i w:val="false"/>
                <w:color w:val="000000"/>
                <w:sz w:val="20"/>
              </w:rPr>
              <w:t>Укажите предполагаемую страну обучения/прохождения стажировки)</w:t>
            </w:r>
          </w:p>
        </w:tc>
      </w:tr>
      <w:tr>
        <w:trPr>
          <w:trHeight w:val="6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Оқу тілі</w:t>
            </w:r>
            <w:r>
              <w:br/>
            </w:r>
            <w:r>
              <w:rPr>
                <w:rFonts w:ascii="Times New Roman"/>
                <w:b w:val="false"/>
                <w:i w:val="false"/>
                <w:color w:val="000000"/>
                <w:sz w:val="20"/>
              </w:rPr>
              <w:t>
</w:t>
            </w:r>
            <w:r>
              <w:rPr>
                <w:rFonts w:ascii="Times New Roman"/>
                <w:b w:val="false"/>
                <w:i w:val="false"/>
                <w:color w:val="000000"/>
                <w:sz w:val="20"/>
              </w:rPr>
              <w:t>Язык обучения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w:t>
            </w:r>
            <w:r>
              <w:br/>
            </w:r>
            <w:r>
              <w:rPr>
                <w:rFonts w:ascii="Times New Roman"/>
                <w:b w:val="false"/>
                <w:i w:val="false"/>
                <w:color w:val="000000"/>
                <w:sz w:val="20"/>
              </w:rPr>
              <w:t>
</w:t>
            </w:r>
            <w:r>
              <w:rPr>
                <w:rFonts w:ascii="Times New Roman"/>
                <w:b/>
                <w:i w:val="false"/>
                <w:color w:val="000000"/>
                <w:sz w:val="20"/>
              </w:rPr>
              <w:t>(Болжанып отырған оқу/тағылымдамадан өту тілін көрсетіңіз/</w:t>
            </w:r>
            <w:r>
              <w:br/>
            </w:r>
            <w:r>
              <w:rPr>
                <w:rFonts w:ascii="Times New Roman"/>
                <w:b w:val="false"/>
                <w:i w:val="false"/>
                <w:color w:val="000000"/>
                <w:sz w:val="20"/>
              </w:rPr>
              <w:t>
</w:t>
            </w:r>
            <w:r>
              <w:rPr>
                <w:rFonts w:ascii="Times New Roman"/>
                <w:b w:val="false"/>
                <w:i w:val="false"/>
                <w:color w:val="000000"/>
                <w:sz w:val="20"/>
              </w:rPr>
              <w:t>Укажите предполагаемый язык обучения/прохождения стажировки)</w:t>
            </w:r>
          </w:p>
        </w:tc>
      </w:tr>
      <w:tr>
        <w:trPr>
          <w:trHeight w:val="70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Оқу бағдарламасы/тағылымдама</w:t>
            </w:r>
            <w:r>
              <w:rPr>
                <w:rFonts w:ascii="Times New Roman"/>
                <w:b w:val="false"/>
                <w:i w:val="false"/>
                <w:color w:val="000000"/>
                <w:sz w:val="20"/>
              </w:rPr>
              <w:t xml:space="preserve"> Программа обучения/стажировка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w:t>
            </w:r>
          </w:p>
        </w:tc>
      </w:tr>
      <w:tr>
        <w:trPr>
          <w:trHeight w:val="10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Мамандық</w:t>
            </w:r>
            <w:r>
              <w:br/>
            </w:r>
            <w:r>
              <w:rPr>
                <w:rFonts w:ascii="Times New Roman"/>
                <w:b w:val="false"/>
                <w:i w:val="false"/>
                <w:color w:val="000000"/>
                <w:sz w:val="20"/>
              </w:rPr>
              <w:t>
</w:t>
            </w:r>
            <w:r>
              <w:rPr>
                <w:rFonts w:ascii="Times New Roman"/>
                <w:b w:val="false"/>
                <w:i w:val="false"/>
                <w:color w:val="000000"/>
                <w:sz w:val="20"/>
              </w:rPr>
              <w:t>Специальность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________________________________________________________________________________________________________</w:t>
            </w:r>
            <w:r>
              <w:br/>
            </w:r>
            <w:r>
              <w:rPr>
                <w:rFonts w:ascii="Times New Roman"/>
                <w:b w:val="false"/>
                <w:i w:val="false"/>
                <w:color w:val="000000"/>
                <w:sz w:val="20"/>
              </w:rPr>
              <w:t>
</w:t>
            </w:r>
            <w:r>
              <w:rPr>
                <w:rFonts w:ascii="Times New Roman"/>
                <w:b/>
                <w:i w:val="false"/>
                <w:color w:val="000000"/>
                <w:sz w:val="20"/>
              </w:rPr>
              <w:t>«Болашақ» халықаралық стипендиясын тағайындау үшін басым мамандықтар тізбесіне сәйкес мамандықтың толық атауы және коды/</w:t>
            </w:r>
            <w:r>
              <w:br/>
            </w:r>
            <w:r>
              <w:rPr>
                <w:rFonts w:ascii="Times New Roman"/>
                <w:b w:val="false"/>
                <w:i w:val="false"/>
                <w:color w:val="000000"/>
                <w:sz w:val="20"/>
              </w:rPr>
              <w:t>
</w:t>
            </w:r>
            <w:r>
              <w:rPr>
                <w:rFonts w:ascii="Times New Roman"/>
                <w:b w:val="false"/>
                <w:i w:val="false"/>
                <w:color w:val="000000"/>
                <w:sz w:val="20"/>
              </w:rPr>
              <w:t>Полное наименование специальности и код согласно Перечню приоритетных специальностей для присуждения международной стипендии «Болашак»</w:t>
            </w:r>
          </w:p>
        </w:tc>
      </w:tr>
      <w:tr>
        <w:trPr>
          <w:trHeight w:val="9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Шетелдегі жоғары оқу орны/шетелдік ұйым</w:t>
            </w:r>
            <w:r>
              <w:br/>
            </w:r>
            <w:r>
              <w:rPr>
                <w:rFonts w:ascii="Times New Roman"/>
                <w:b w:val="false"/>
                <w:i w:val="false"/>
                <w:color w:val="000000"/>
                <w:sz w:val="20"/>
              </w:rPr>
              <w:t>
</w:t>
            </w:r>
            <w:r>
              <w:rPr>
                <w:rFonts w:ascii="Times New Roman"/>
                <w:b w:val="false"/>
                <w:i w:val="false"/>
                <w:color w:val="000000"/>
                <w:sz w:val="20"/>
              </w:rPr>
              <w:t>Высшее учебное заведение за рубежом/зарубежная организация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w:t>
            </w:r>
            <w:r>
              <w:br/>
            </w:r>
            <w:r>
              <w:rPr>
                <w:rFonts w:ascii="Times New Roman"/>
                <w:b w:val="false"/>
                <w:i w:val="false"/>
                <w:color w:val="000000"/>
                <w:sz w:val="20"/>
              </w:rPr>
              <w:t>
</w:t>
            </w:r>
            <w:r>
              <w:rPr>
                <w:rFonts w:ascii="Times New Roman"/>
                <w:b/>
                <w:i w:val="false"/>
                <w:color w:val="000000"/>
                <w:sz w:val="20"/>
              </w:rPr>
              <w:t>(Шетелдік жоғары оқу орындарына/мекемелерге оқу/тағылымдамадан өту үшін өз беттерімен түскен тұлғалар толтырады</w:t>
            </w:r>
            <w:r>
              <w:br/>
            </w:r>
            <w:r>
              <w:rPr>
                <w:rFonts w:ascii="Times New Roman"/>
                <w:b w:val="false"/>
                <w:i w:val="false"/>
                <w:color w:val="000000"/>
                <w:sz w:val="20"/>
              </w:rPr>
              <w:t>
</w:t>
            </w:r>
            <w:r>
              <w:rPr>
                <w:rFonts w:ascii="Times New Roman"/>
                <w:b w:val="false"/>
                <w:i w:val="false"/>
                <w:color w:val="000000"/>
                <w:sz w:val="20"/>
              </w:rPr>
              <w:t>Заполняется лицами, самостоятельно поступившими в зарубежные вузы/организации на академическое обучение/для прохождения стажировки)</w:t>
            </w:r>
          </w:p>
        </w:tc>
      </w:tr>
      <w:tr>
        <w:trPr>
          <w:trHeight w:val="7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«Болашақ» халықаралық стипендиясы шеңберінде санат алуға үміткер тұлғалар қатысу санатын көрсетулері қажет:</w:t>
            </w:r>
            <w:r>
              <w:br/>
            </w:r>
            <w:r>
              <w:rPr>
                <w:rFonts w:ascii="Times New Roman"/>
                <w:b w:val="false"/>
                <w:i w:val="false"/>
                <w:color w:val="000000"/>
                <w:sz w:val="20"/>
              </w:rPr>
              <w:t>
</w:t>
            </w:r>
            <w:r>
              <w:rPr>
                <w:rFonts w:ascii="Times New Roman"/>
                <w:b w:val="false"/>
                <w:i w:val="false"/>
                <w:color w:val="000000"/>
                <w:sz w:val="20"/>
              </w:rPr>
              <w:t>Лицам, претендующим на академическое обучение/прохождение стажировки в рамках международной стипендии «Болашак», необходимо указать категорию участника:</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Академиялық оқу</w:t>
            </w:r>
            <w:r>
              <w:rPr>
                <w:rFonts w:ascii="Times New Roman"/>
                <w:b w:val="false"/>
                <w:i w:val="false"/>
                <w:color w:val="000000"/>
                <w:sz w:val="20"/>
              </w:rPr>
              <w:t>/Академическое обучение</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Тағылымдар</w:t>
            </w:r>
            <w:r>
              <w:rPr>
                <w:rFonts w:ascii="Times New Roman"/>
                <w:b w:val="false"/>
                <w:i w:val="false"/>
                <w:color w:val="000000"/>
                <w:sz w:val="20"/>
              </w:rPr>
              <w:t>/Стажировка</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2100" cy="279400"/>
                          </a:xfrm>
                          <a:prstGeom prst="rect">
                            <a:avLst/>
                          </a:prstGeom>
                        </pic:spPr>
                      </pic:pic>
                    </a:graphicData>
                  </a:graphic>
                </wp:inline>
              </w:drawing>
            </w:r>
            <w:r>
              <w:rPr>
                <w:rFonts w:ascii="Times New Roman"/>
                <w:b/>
                <w:i w:val="false"/>
                <w:color w:val="000000"/>
                <w:sz w:val="20"/>
              </w:rPr>
              <w:t>Шетелдегі ЖОО-ға өз бетімен түскен үміткер</w:t>
            </w:r>
            <w:r>
              <w:br/>
            </w:r>
            <w:r>
              <w:rPr>
                <w:rFonts w:ascii="Times New Roman"/>
                <w:b w:val="false"/>
                <w:i w:val="false"/>
                <w:color w:val="000000"/>
                <w:sz w:val="20"/>
              </w:rPr>
              <w:t>
</w:t>
            </w:r>
            <w:r>
              <w:rPr>
                <w:rFonts w:ascii="Times New Roman"/>
                <w:b w:val="false"/>
                <w:i w:val="false"/>
                <w:color w:val="000000"/>
                <w:sz w:val="20"/>
              </w:rPr>
              <w:t>Самостоятельно поступивший в зарубежный ВУЗ претендент</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Мемлекеттік қызметкерлер</w:t>
            </w:r>
            <w:r>
              <w:br/>
            </w:r>
            <w:r>
              <w:rPr>
                <w:rFonts w:ascii="Times New Roman"/>
                <w:b w:val="false"/>
                <w:i w:val="false"/>
                <w:color w:val="000000"/>
                <w:sz w:val="20"/>
              </w:rPr>
              <w:t>
</w:t>
            </w:r>
            <w:r>
              <w:rPr>
                <w:rFonts w:ascii="Times New Roman"/>
                <w:b w:val="false"/>
                <w:i w:val="false"/>
                <w:color w:val="000000"/>
                <w:sz w:val="20"/>
              </w:rPr>
              <w:t>Государственные служащие</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2100" cy="279400"/>
                          </a:xfrm>
                          <a:prstGeom prst="rect">
                            <a:avLst/>
                          </a:prstGeom>
                        </pic:spPr>
                      </pic:pic>
                    </a:graphicData>
                  </a:graphic>
                </wp:inline>
              </w:drawing>
            </w:r>
            <w:r>
              <w:rPr>
                <w:rFonts w:ascii="Times New Roman"/>
                <w:b/>
                <w:i w:val="false"/>
                <w:color w:val="000000"/>
                <w:sz w:val="20"/>
              </w:rPr>
              <w:t>Ғылыми немесе педагог қызметкерлер</w:t>
            </w:r>
            <w:r>
              <w:br/>
            </w:r>
            <w:r>
              <w:rPr>
                <w:rFonts w:ascii="Times New Roman"/>
                <w:b w:val="false"/>
                <w:i w:val="false"/>
                <w:color w:val="000000"/>
                <w:sz w:val="20"/>
              </w:rPr>
              <w:t>
</w:t>
            </w:r>
            <w:r>
              <w:rPr>
                <w:rFonts w:ascii="Times New Roman"/>
                <w:b w:val="false"/>
                <w:i w:val="false"/>
                <w:color w:val="000000"/>
                <w:sz w:val="20"/>
              </w:rPr>
              <w:t>Научные или педагогические работники</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2100" cy="279400"/>
                          </a:xfrm>
                          <a:prstGeom prst="rect">
                            <a:avLst/>
                          </a:prstGeom>
                        </pic:spPr>
                      </pic:pic>
                    </a:graphicData>
                  </a:graphic>
                </wp:inline>
              </w:drawing>
            </w:r>
            <w:r>
              <w:rPr>
                <w:rFonts w:ascii="Times New Roman"/>
                <w:b/>
                <w:i w:val="false"/>
                <w:color w:val="000000"/>
                <w:sz w:val="20"/>
              </w:rPr>
              <w:t>Қазақстан Республикасы жоғары оқу орынының ағымдағы жылғы түлегі</w:t>
            </w:r>
            <w:r>
              <w:rPr>
                <w:rFonts w:ascii="Times New Roman"/>
                <w:b w:val="false"/>
                <w:i w:val="false"/>
                <w:color w:val="000000"/>
                <w:sz w:val="20"/>
              </w:rPr>
              <w:t>/Выпусник высшего учебного заведения Республики Казахстан текущего года</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Мәдениет қызметкерлері, шығармашылық қызметкерлер</w:t>
            </w:r>
            <w:r>
              <w:rPr>
                <w:rFonts w:ascii="Times New Roman"/>
                <w:b w:val="false"/>
                <w:i w:val="false"/>
                <w:color w:val="000000"/>
                <w:sz w:val="20"/>
              </w:rPr>
              <w:t>/Работники культуры, творческие работники</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Бұқаралық ақпарат құралдары редакциясының қызметкерлері</w:t>
            </w:r>
            <w:r>
              <w:rPr>
                <w:rFonts w:ascii="Times New Roman"/>
                <w:b w:val="false"/>
                <w:i w:val="false"/>
                <w:color w:val="000000"/>
                <w:sz w:val="20"/>
              </w:rPr>
              <w:t>/Работники редакции средств массовой информации</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92100" cy="279400"/>
                          </a:xfrm>
                          <a:prstGeom prst="rect">
                            <a:avLst/>
                          </a:prstGeom>
                        </pic:spPr>
                      </pic:pic>
                    </a:graphicData>
                  </a:graphic>
                </wp:inline>
              </w:drawing>
            </w:r>
            <w:r>
              <w:rPr>
                <w:rFonts w:ascii="Times New Roman"/>
                <w:b/>
                <w:i w:val="false"/>
                <w:color w:val="000000"/>
                <w:sz w:val="20"/>
              </w:rPr>
              <w:t>Ғылыми қызметкерлер</w:t>
            </w:r>
            <w:r>
              <w:br/>
            </w:r>
            <w:r>
              <w:rPr>
                <w:rFonts w:ascii="Times New Roman"/>
                <w:b w:val="false"/>
                <w:i w:val="false"/>
                <w:color w:val="000000"/>
                <w:sz w:val="20"/>
              </w:rPr>
              <w:t>
</w:t>
            </w:r>
            <w:r>
              <w:rPr>
                <w:rFonts w:ascii="Times New Roman"/>
                <w:b w:val="false"/>
                <w:i w:val="false"/>
                <w:color w:val="000000"/>
                <w:sz w:val="20"/>
              </w:rPr>
              <w:t>Научные работники</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Педагог қызметкерлер</w:t>
            </w:r>
            <w:r>
              <w:br/>
            </w:r>
            <w:r>
              <w:rPr>
                <w:rFonts w:ascii="Times New Roman"/>
                <w:b w:val="false"/>
                <w:i w:val="false"/>
                <w:color w:val="000000"/>
                <w:sz w:val="20"/>
              </w:rPr>
              <w:t>
</w:t>
            </w:r>
            <w:r>
              <w:rPr>
                <w:rFonts w:ascii="Times New Roman"/>
                <w:b w:val="false"/>
                <w:i w:val="false"/>
                <w:color w:val="000000"/>
                <w:sz w:val="20"/>
              </w:rPr>
              <w:t>Педагогические работники</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Медицина қызметкерлері</w:t>
            </w:r>
            <w:r>
              <w:br/>
            </w:r>
            <w:r>
              <w:rPr>
                <w:rFonts w:ascii="Times New Roman"/>
                <w:b w:val="false"/>
                <w:i w:val="false"/>
                <w:color w:val="000000"/>
                <w:sz w:val="20"/>
              </w:rPr>
              <w:t>
</w:t>
            </w:r>
            <w:r>
              <w:rPr>
                <w:rFonts w:ascii="Times New Roman"/>
                <w:b w:val="false"/>
                <w:i w:val="false"/>
                <w:color w:val="000000"/>
                <w:sz w:val="20"/>
              </w:rPr>
              <w:t>Медицинские работники</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Инженерлік-техникалық</w:t>
            </w:r>
            <w:r>
              <w:br/>
            </w:r>
            <w:r>
              <w:rPr>
                <w:rFonts w:ascii="Times New Roman"/>
                <w:b w:val="false"/>
                <w:i w:val="false"/>
                <w:color w:val="000000"/>
                <w:sz w:val="20"/>
              </w:rPr>
              <w:t>
</w:t>
            </w:r>
            <w:r>
              <w:rPr>
                <w:rFonts w:ascii="Times New Roman"/>
                <w:b/>
                <w:i w:val="false"/>
                <w:color w:val="000000"/>
                <w:sz w:val="20"/>
              </w:rPr>
              <w:t>Қызметкерлер</w:t>
            </w:r>
            <w:r>
              <w:br/>
            </w:r>
            <w:r>
              <w:rPr>
                <w:rFonts w:ascii="Times New Roman"/>
                <w:b w:val="false"/>
                <w:i w:val="false"/>
                <w:color w:val="000000"/>
                <w:sz w:val="20"/>
              </w:rPr>
              <w:t>
</w:t>
            </w:r>
            <w:r>
              <w:rPr>
                <w:rFonts w:ascii="Times New Roman"/>
                <w:b w:val="false"/>
                <w:i w:val="false"/>
                <w:color w:val="000000"/>
                <w:sz w:val="20"/>
              </w:rPr>
              <w:t>Инженерно-технические работники</w:t>
            </w:r>
          </w:p>
        </w:tc>
      </w:tr>
    </w:tbl>
    <w:p>
      <w:pPr>
        <w:spacing w:after="0"/>
        <w:ind w:left="0"/>
        <w:jc w:val="both"/>
      </w:pPr>
      <w:r>
        <w:rPr>
          <w:rFonts w:ascii="Times New Roman"/>
          <w:b w:val="false"/>
          <w:i/>
          <w:color w:val="000000"/>
          <w:sz w:val="28"/>
        </w:rPr>
        <w:t>Бұл кестені «Халықаралық бағдарламалар орталығы» АҚ қызметкерлері толтырады</w:t>
      </w:r>
      <w:r>
        <w:br/>
      </w:r>
      <w:r>
        <w:rPr>
          <w:rFonts w:ascii="Times New Roman"/>
          <w:b w:val="false"/>
          <w:i w:val="false"/>
          <w:color w:val="000000"/>
          <w:sz w:val="28"/>
        </w:rPr>
        <w:t>
</w:t>
      </w:r>
      <w:r>
        <w:rPr>
          <w:rFonts w:ascii="Times New Roman"/>
          <w:b w:val="false"/>
          <w:i/>
          <w:color w:val="000000"/>
          <w:sz w:val="28"/>
        </w:rPr>
        <w:t>Данная таблица заполняется сотрудниками АО «Центр международных программ»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Ескертпелер</w:t>
            </w:r>
            <w:r>
              <w:rPr>
                <w:rFonts w:ascii="Times New Roman"/>
                <w:b w:val="false"/>
                <w:i w:val="false"/>
                <w:color w:val="000000"/>
                <w:sz w:val="20"/>
              </w:rPr>
              <w:t>/Замечания: 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w:t>
            </w:r>
          </w:p>
          <w:p>
            <w:pPr>
              <w:spacing w:after="20"/>
              <w:ind w:left="20"/>
              <w:jc w:val="both"/>
            </w:pPr>
            <w:r>
              <w:rPr>
                <w:rFonts w:ascii="Times New Roman"/>
                <w:b/>
                <w:i w:val="false"/>
                <w:color w:val="000000"/>
                <w:sz w:val="20"/>
              </w:rPr>
              <w:t>Тексерді</w:t>
            </w:r>
            <w:r>
              <w:rPr>
                <w:rFonts w:ascii="Times New Roman"/>
                <w:b w:val="false"/>
                <w:i w:val="false"/>
                <w:color w:val="000000"/>
                <w:sz w:val="20"/>
              </w:rPr>
              <w:t xml:space="preserve"> ____________________________________________________________________________</w:t>
            </w:r>
            <w:r>
              <w:br/>
            </w:r>
            <w:r>
              <w:rPr>
                <w:rFonts w:ascii="Times New Roman"/>
                <w:b w:val="false"/>
                <w:i w:val="false"/>
                <w:color w:val="000000"/>
                <w:sz w:val="20"/>
              </w:rPr>
              <w:t>
</w:t>
            </w:r>
            <w:r>
              <w:rPr>
                <w:rFonts w:ascii="Times New Roman"/>
                <w:b w:val="false"/>
                <w:i/>
                <w:color w:val="000000"/>
                <w:sz w:val="20"/>
              </w:rPr>
              <w:t>Проверил</w:t>
            </w:r>
            <w:r>
              <w:rPr>
                <w:rFonts w:ascii="Times New Roman"/>
                <w:b w:val="false"/>
                <w:i w:val="false"/>
                <w:color w:val="000000"/>
                <w:sz w:val="20"/>
              </w:rPr>
              <w:t>    (Жауапты қызметкердің аты-жөні, лауазымы/Ф.И.О., должность</w:t>
            </w:r>
            <w:r>
              <w:br/>
            </w:r>
            <w:r>
              <w:rPr>
                <w:rFonts w:ascii="Times New Roman"/>
                <w:b w:val="false"/>
                <w:i w:val="false"/>
                <w:color w:val="000000"/>
                <w:sz w:val="20"/>
              </w:rPr>
              <w:t>
</w:t>
            </w:r>
            <w:r>
              <w:rPr>
                <w:rFonts w:ascii="Times New Roman"/>
                <w:b w:val="false"/>
                <w:i w:val="false"/>
                <w:color w:val="000000"/>
                <w:sz w:val="20"/>
              </w:rPr>
              <w:t>                 ответственного сотрудника)</w:t>
            </w:r>
            <w:r>
              <w:br/>
            </w:r>
            <w:r>
              <w:rPr>
                <w:rFonts w:ascii="Times New Roman"/>
                <w:b w:val="false"/>
                <w:i w:val="false"/>
                <w:color w:val="000000"/>
                <w:sz w:val="20"/>
              </w:rPr>
              <w:t>
</w:t>
            </w:r>
            <w:r>
              <w:rPr>
                <w:rFonts w:ascii="Times New Roman"/>
                <w:b/>
                <w:i w:val="false"/>
                <w:color w:val="000000"/>
                <w:sz w:val="20"/>
              </w:rPr>
              <w:t>Қолы</w:t>
            </w:r>
            <w:r>
              <w:rPr>
                <w:rFonts w:ascii="Times New Roman"/>
                <w:b w:val="false"/>
                <w:i w:val="false"/>
                <w:color w:val="000000"/>
                <w:sz w:val="20"/>
              </w:rPr>
              <w:t xml:space="preserve"> ______________________                 </w:t>
            </w:r>
            <w:r>
              <w:rPr>
                <w:rFonts w:ascii="Times New Roman"/>
                <w:b/>
                <w:i w:val="false"/>
                <w:color w:val="000000"/>
                <w:sz w:val="20"/>
              </w:rPr>
              <w:t>Тексерген күні ____________________</w:t>
            </w:r>
            <w:r>
              <w:br/>
            </w:r>
            <w:r>
              <w:rPr>
                <w:rFonts w:ascii="Times New Roman"/>
                <w:b w:val="false"/>
                <w:i w:val="false"/>
                <w:color w:val="000000"/>
                <w:sz w:val="20"/>
              </w:rPr>
              <w:t>
</w:t>
            </w:r>
            <w:r>
              <w:rPr>
                <w:rFonts w:ascii="Times New Roman"/>
                <w:b w:val="false"/>
                <w:i/>
                <w:color w:val="000000"/>
                <w:sz w:val="20"/>
              </w:rPr>
              <w:t>Подпись                                     Дата проверки</w:t>
            </w:r>
          </w:p>
        </w:tc>
      </w:tr>
    </w:tbl>
    <w:p>
      <w:pPr>
        <w:spacing w:after="0"/>
        <w:ind w:left="0"/>
        <w:jc w:val="both"/>
      </w:pPr>
      <w:r>
        <w:rPr>
          <w:rFonts w:ascii="Times New Roman"/>
          <w:b/>
          <w:i w:val="false"/>
          <w:color w:val="000000"/>
          <w:sz w:val="28"/>
        </w:rPr>
        <w:t>I. ЖЕКЕ АҚПАРАТ</w:t>
      </w:r>
      <w:r>
        <w:rPr>
          <w:rFonts w:ascii="Times New Roman"/>
          <w:b w:val="false"/>
          <w:i w:val="false"/>
          <w:color w:val="000000"/>
          <w:sz w:val="28"/>
        </w:rPr>
        <w:t>/ЛИЧНАЯ ИНФОРМАЦИЯ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0"/>
        <w:gridCol w:w="7280"/>
      </w:tblGrid>
      <w:tr>
        <w:trPr>
          <w:trHeight w:val="1950" w:hRule="atLeast"/>
        </w:trPr>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Жеке куәліктің деректері</w:t>
            </w:r>
            <w:r>
              <w:rPr>
                <w:rFonts w:ascii="Times New Roman"/>
                <w:b w:val="false"/>
                <w:i w:val="false"/>
                <w:color w:val="000000"/>
                <w:sz w:val="20"/>
              </w:rPr>
              <w:t>/Данные удостоверения личности</w:t>
            </w:r>
          </w:p>
          <w:p>
            <w:pPr>
              <w:spacing w:after="20"/>
              <w:ind w:left="20"/>
              <w:jc w:val="both"/>
            </w:pPr>
            <w:r>
              <w:rPr>
                <w:rFonts w:ascii="Times New Roman"/>
                <w:b/>
                <w:i w:val="false"/>
                <w:color w:val="000000"/>
                <w:sz w:val="20"/>
              </w:rPr>
              <w:t>Сәйкестендіру нөмірі</w:t>
            </w:r>
            <w:r>
              <w:rPr>
                <w:rFonts w:ascii="Times New Roman"/>
                <w:b w:val="false"/>
                <w:i w:val="false"/>
                <w:color w:val="000000"/>
                <w:sz w:val="20"/>
              </w:rPr>
              <w:t>/ Идентификационный номер</w:t>
            </w:r>
            <w:r>
              <w:br/>
            </w:r>
            <w:r>
              <w:rPr>
                <w:rFonts w:ascii="Times New Roman"/>
                <w:b w:val="false"/>
                <w:i w:val="false"/>
                <w:color w:val="000000"/>
                <w:sz w:val="20"/>
              </w:rPr>
              <w:t>
</w:t>
            </w:r>
            <w:r>
              <w:rPr>
                <w:rFonts w:ascii="Times New Roman"/>
                <w:b w:val="false"/>
                <w:i w:val="false"/>
                <w:color w:val="000000"/>
                <w:sz w:val="20"/>
              </w:rPr>
              <w:t>________________________________________</w:t>
            </w:r>
            <w:r>
              <w:br/>
            </w:r>
            <w:r>
              <w:rPr>
                <w:rFonts w:ascii="Times New Roman"/>
                <w:b w:val="false"/>
                <w:i w:val="false"/>
                <w:color w:val="000000"/>
                <w:sz w:val="20"/>
              </w:rPr>
              <w:t>
</w:t>
            </w:r>
            <w:r>
              <w:rPr>
                <w:rFonts w:ascii="Times New Roman"/>
                <w:b/>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________________________________________</w:t>
            </w:r>
            <w:r>
              <w:br/>
            </w:r>
            <w:r>
              <w:rPr>
                <w:rFonts w:ascii="Times New Roman"/>
                <w:b w:val="false"/>
                <w:i w:val="false"/>
                <w:color w:val="000000"/>
                <w:sz w:val="20"/>
              </w:rPr>
              <w:t>
</w:t>
            </w:r>
            <w:r>
              <w:rPr>
                <w:rFonts w:ascii="Times New Roman"/>
                <w:b w:val="false"/>
                <w:i w:val="false"/>
                <w:color w:val="000000"/>
                <w:sz w:val="20"/>
              </w:rPr>
              <w:t>Номер</w:t>
            </w:r>
          </w:p>
          <w:p>
            <w:pPr>
              <w:spacing w:after="20"/>
              <w:ind w:left="20"/>
              <w:jc w:val="both"/>
            </w:pPr>
            <w:r>
              <w:rPr>
                <w:rFonts w:ascii="Times New Roman"/>
                <w:b/>
                <w:i w:val="false"/>
                <w:color w:val="000000"/>
                <w:sz w:val="20"/>
              </w:rPr>
              <w:t>Берген мекеме</w:t>
            </w:r>
            <w:r>
              <w:rPr>
                <w:rFonts w:ascii="Times New Roman"/>
                <w:b w:val="false"/>
                <w:i w:val="false"/>
                <w:color w:val="000000"/>
                <w:sz w:val="20"/>
              </w:rPr>
              <w:t>/Кем выдан</w:t>
            </w:r>
            <w:r>
              <w:br/>
            </w: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i w:val="false"/>
                <w:color w:val="000000"/>
                <w:sz w:val="20"/>
              </w:rPr>
              <w:t>Берілген күні - қолданылу мерзімі</w:t>
            </w:r>
            <w:r>
              <w:rPr>
                <w:rFonts w:ascii="Times New Roman"/>
                <w:b w:val="false"/>
                <w:i w:val="false"/>
                <w:color w:val="000000"/>
                <w:sz w:val="20"/>
              </w:rPr>
              <w:t>/Дата выдачи - срок действия</w:t>
            </w:r>
            <w:r>
              <w:br/>
            </w:r>
            <w:r>
              <w:rPr>
                <w:rFonts w:ascii="Times New Roman"/>
                <w:b w:val="false"/>
                <w:i w:val="false"/>
                <w:color w:val="000000"/>
                <w:sz w:val="20"/>
              </w:rPr>
              <w:t>
</w:t>
            </w:r>
            <w:r>
              <w:rPr>
                <w:rFonts w:ascii="Times New Roman"/>
                <w:b w:val="false"/>
                <w:i w:val="false"/>
                <w:color w:val="000000"/>
                <w:sz w:val="20"/>
              </w:rPr>
              <w:t>________________________________</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Төлқұжат деректері</w:t>
            </w:r>
            <w:r>
              <w:rPr>
                <w:rFonts w:ascii="Times New Roman"/>
                <w:b w:val="false"/>
                <w:i w:val="false"/>
                <w:color w:val="000000"/>
                <w:sz w:val="20"/>
              </w:rPr>
              <w:t xml:space="preserve"> / Паспортные данные</w:t>
            </w:r>
          </w:p>
          <w:p>
            <w:pPr>
              <w:spacing w:after="20"/>
              <w:ind w:left="20"/>
              <w:jc w:val="both"/>
            </w:pPr>
            <w:r>
              <w:rPr>
                <w:rFonts w:ascii="Times New Roman"/>
                <w:b/>
                <w:i w:val="false"/>
                <w:color w:val="000000"/>
                <w:sz w:val="20"/>
              </w:rPr>
              <w:t>Нөмірі</w:t>
            </w:r>
            <w:r>
              <w:rPr>
                <w:rFonts w:ascii="Times New Roman"/>
                <w:b w:val="false"/>
                <w:i w:val="false"/>
                <w:color w:val="000000"/>
                <w:sz w:val="20"/>
              </w:rPr>
              <w:t>/ Номер ____________________________________________</w:t>
            </w:r>
            <w:r>
              <w:br/>
            </w:r>
            <w:r>
              <w:rPr>
                <w:rFonts w:ascii="Times New Roman"/>
                <w:b w:val="false"/>
                <w:i w:val="false"/>
                <w:color w:val="000000"/>
                <w:sz w:val="20"/>
              </w:rPr>
              <w:t>
</w:t>
            </w:r>
            <w:r>
              <w:rPr>
                <w:rFonts w:ascii="Times New Roman"/>
                <w:b/>
                <w:i w:val="false"/>
                <w:color w:val="000000"/>
                <w:sz w:val="20"/>
              </w:rPr>
              <w:t>Берген мекеме</w:t>
            </w:r>
            <w:r>
              <w:rPr>
                <w:rFonts w:ascii="Times New Roman"/>
                <w:b w:val="false"/>
                <w:i w:val="false"/>
                <w:color w:val="000000"/>
                <w:sz w:val="20"/>
              </w:rPr>
              <w:t>/ Кем выдан</w:t>
            </w:r>
          </w:p>
          <w:p>
            <w:pPr>
              <w:spacing w:after="20"/>
              <w:ind w:left="20"/>
              <w:jc w:val="both"/>
            </w:pPr>
            <w:r>
              <w:rPr>
                <w:rFonts w:ascii="Times New Roman"/>
                <w:b w:val="false"/>
                <w:i w:val="false"/>
                <w:color w:val="000000"/>
                <w:sz w:val="20"/>
              </w:rPr>
              <w:t>____________________________________________</w:t>
            </w:r>
          </w:p>
          <w:p>
            <w:pPr>
              <w:spacing w:after="20"/>
              <w:ind w:left="20"/>
              <w:jc w:val="both"/>
            </w:pPr>
            <w:r>
              <w:rPr>
                <w:rFonts w:ascii="Times New Roman"/>
                <w:b/>
                <w:i w:val="false"/>
                <w:color w:val="000000"/>
                <w:sz w:val="20"/>
              </w:rPr>
              <w:t>Берілген күні - қолданылу мерзімі</w:t>
            </w:r>
            <w:r>
              <w:rPr>
                <w:rFonts w:ascii="Times New Roman"/>
                <w:b w:val="false"/>
                <w:i w:val="false"/>
                <w:color w:val="000000"/>
                <w:sz w:val="20"/>
              </w:rPr>
              <w:t>/Дата выдачи - срок действия</w:t>
            </w:r>
            <w:r>
              <w:br/>
            </w:r>
            <w:r>
              <w:rPr>
                <w:rFonts w:ascii="Times New Roman"/>
                <w:b w:val="false"/>
                <w:i w:val="false"/>
                <w:color w:val="000000"/>
                <w:sz w:val="20"/>
              </w:rPr>
              <w:t>
</w:t>
            </w:r>
            <w:r>
              <w:rPr>
                <w:rFonts w:ascii="Times New Roman"/>
                <w:b w:val="false"/>
                <w:i w:val="false"/>
                <w:color w:val="000000"/>
                <w:sz w:val="20"/>
              </w:rPr>
              <w:t>___________________________________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9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Туған күні/айы/жылы</w:t>
            </w:r>
            <w:r>
              <w:rPr>
                <w:rFonts w:ascii="Times New Roman"/>
                <w:b w:val="false"/>
                <w:i w:val="false"/>
                <w:color w:val="000000"/>
                <w:sz w:val="20"/>
              </w:rPr>
              <w:t>/ День/месяц/год рождения</w:t>
            </w:r>
            <w:r>
              <w:br/>
            </w: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i w:val="false"/>
                <w:color w:val="000000"/>
                <w:sz w:val="20"/>
              </w:rPr>
              <w:t xml:space="preserve">5. Ұлты </w:t>
            </w:r>
            <w:r>
              <w:rPr>
                <w:rFonts w:ascii="Times New Roman"/>
                <w:b w:val="false"/>
                <w:i w:val="false"/>
                <w:color w:val="000000"/>
                <w:sz w:val="20"/>
              </w:rPr>
              <w:t xml:space="preserve">____________________ </w:t>
            </w:r>
            <w:r>
              <w:rPr>
                <w:rFonts w:ascii="Times New Roman"/>
                <w:b/>
                <w:i w:val="false"/>
                <w:color w:val="000000"/>
                <w:sz w:val="20"/>
              </w:rPr>
              <w:t>6. Отбасылық жағдайы</w:t>
            </w:r>
            <w:r>
              <w:rPr>
                <w:rFonts w:ascii="Times New Roman"/>
                <w:b w:val="false"/>
                <w:i w:val="false"/>
                <w:color w:val="000000"/>
                <w:sz w:val="20"/>
              </w:rPr>
              <w:t xml:space="preserve"> ________________________________</w:t>
            </w:r>
            <w:r>
              <w:br/>
            </w:r>
            <w:r>
              <w:rPr>
                <w:rFonts w:ascii="Times New Roman"/>
                <w:b w:val="false"/>
                <w:i w:val="false"/>
                <w:color w:val="000000"/>
                <w:sz w:val="20"/>
              </w:rPr>
              <w:t>
</w:t>
            </w:r>
            <w:r>
              <w:rPr>
                <w:rFonts w:ascii="Times New Roman"/>
                <w:b w:val="false"/>
                <w:i w:val="false"/>
                <w:color w:val="000000"/>
                <w:sz w:val="20"/>
              </w:rPr>
              <w:t>Национальность                                     Семейное положение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3"/>
        <w:gridCol w:w="914"/>
        <w:gridCol w:w="6573"/>
      </w:tblGrid>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Байланыс деректеріңіз өзгерген жағдайда ол туралы 5 күн аралығында «Халықаралық бағдарламалар орталығы» АҚ-ның қызметкерлерін ескерту қажет.</w:t>
            </w:r>
            <w:r>
              <w:br/>
            </w:r>
            <w:r>
              <w:rPr>
                <w:rFonts w:ascii="Times New Roman"/>
                <w:b w:val="false"/>
                <w:i w:val="false"/>
                <w:color w:val="000000"/>
                <w:sz w:val="20"/>
              </w:rPr>
              <w:t>
</w:t>
            </w:r>
            <w:r>
              <w:rPr>
                <w:rFonts w:ascii="Times New Roman"/>
                <w:b w:val="false"/>
                <w:i w:val="false"/>
                <w:color w:val="000000"/>
                <w:sz w:val="20"/>
              </w:rPr>
              <w:t>* В случае изменения контактных данных в течение 5 дней необходимо оповестить сотрудников АО «Центр международных программ».</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Байланыс деректері*</w:t>
            </w:r>
            <w:r>
              <w:rPr>
                <w:rFonts w:ascii="Times New Roman"/>
                <w:b w:val="false"/>
                <w:i w:val="false"/>
                <w:color w:val="000000"/>
                <w:sz w:val="20"/>
              </w:rPr>
              <w:t>/ Контактные данные*</w:t>
            </w:r>
          </w:p>
        </w:tc>
      </w:tr>
      <w:tr>
        <w:trPr>
          <w:trHeight w:val="555"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үй телефоны/Код, домашний телефон</w:t>
            </w:r>
            <w:r>
              <w:br/>
            </w:r>
            <w:r>
              <w:rPr>
                <w:rFonts w:ascii="Times New Roman"/>
                <w:b w:val="false"/>
                <w:i w:val="false"/>
                <w:color w:val="000000"/>
                <w:sz w:val="20"/>
              </w:rPr>
              <w:t>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Ұялы телефоны</w:t>
            </w:r>
            <w:r>
              <w:rPr>
                <w:rFonts w:ascii="Times New Roman"/>
                <w:b w:val="false"/>
                <w:i w:val="false"/>
                <w:color w:val="000000"/>
                <w:sz w:val="20"/>
              </w:rPr>
              <w:t xml:space="preserve">/Мобильный телефон </w:t>
            </w:r>
          </w:p>
          <w:p>
            <w:pPr>
              <w:spacing w:after="20"/>
              <w:ind w:left="20"/>
              <w:jc w:val="both"/>
            </w:pPr>
            <w:r>
              <w:rPr>
                <w:rFonts w:ascii="Times New Roman"/>
                <w:b w:val="false"/>
                <w:i w:val="false"/>
                <w:color w:val="000000"/>
                <w:sz w:val="20"/>
              </w:rPr>
              <w:t>___________________________________</w:t>
            </w:r>
          </w:p>
        </w:tc>
      </w:tr>
      <w:tr>
        <w:trPr>
          <w:trHeight w:val="825"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Коды, жұмыс телефоны</w:t>
            </w:r>
            <w:r>
              <w:rPr>
                <w:rFonts w:ascii="Times New Roman"/>
                <w:b w:val="false"/>
                <w:i w:val="false"/>
                <w:color w:val="000000"/>
                <w:sz w:val="20"/>
              </w:rPr>
              <w:t>/Код, рабочий телефон</w:t>
            </w:r>
            <w:r>
              <w:br/>
            </w:r>
            <w:r>
              <w:rPr>
                <w:rFonts w:ascii="Times New Roman"/>
                <w:b w:val="false"/>
                <w:i w:val="false"/>
                <w:color w:val="000000"/>
                <w:sz w:val="20"/>
              </w:rPr>
              <w:t>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Қосымша байланыс телефондары</w:t>
            </w:r>
            <w:r>
              <w:rPr>
                <w:rFonts w:ascii="Times New Roman"/>
                <w:b w:val="false"/>
                <w:i w:val="false"/>
                <w:color w:val="000000"/>
                <w:sz w:val="20"/>
              </w:rPr>
              <w:t>/Дополнительные контактные телефоны</w:t>
            </w:r>
            <w:r>
              <w:br/>
            </w:r>
            <w:r>
              <w:rPr>
                <w:rFonts w:ascii="Times New Roman"/>
                <w:b w:val="false"/>
                <w:i w:val="false"/>
                <w:color w:val="000000"/>
                <w:sz w:val="20"/>
              </w:rPr>
              <w:t>
___________________________________</w:t>
            </w:r>
          </w:p>
        </w:tc>
      </w:tr>
      <w:tr>
        <w:trPr>
          <w:trHeight w:val="10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e-mail*</w:t>
            </w:r>
            <w:r>
              <w:rPr>
                <w:rFonts w:ascii="Times New Roman"/>
                <w:b w:val="false"/>
                <w:i w:val="false"/>
                <w:color w:val="000000"/>
                <w:sz w:val="20"/>
              </w:rPr>
              <w:t>______________________________________________________________________________</w:t>
            </w:r>
            <w:r>
              <w:br/>
            </w:r>
            <w:r>
              <w:rPr>
                <w:rFonts w:ascii="Times New Roman"/>
                <w:b w:val="false"/>
                <w:i w:val="false"/>
                <w:color w:val="000000"/>
                <w:sz w:val="20"/>
              </w:rPr>
              <w:t>
        </w:t>
            </w:r>
            <w:r>
              <w:rPr>
                <w:rFonts w:ascii="Times New Roman"/>
                <w:b/>
                <w:i w:val="false"/>
                <w:color w:val="000000"/>
                <w:sz w:val="20"/>
              </w:rPr>
              <w:t>(Электрондық почтанызды үнемі тексеру қажет</w:t>
            </w:r>
            <w:r>
              <w:rPr>
                <w:rFonts w:ascii="Times New Roman"/>
                <w:b w:val="false"/>
                <w:i w:val="false"/>
                <w:color w:val="000000"/>
                <w:sz w:val="20"/>
              </w:rPr>
              <w:t>/ Необходимо регулярно</w:t>
            </w:r>
            <w:r>
              <w:br/>
            </w:r>
            <w:r>
              <w:rPr>
                <w:rFonts w:ascii="Times New Roman"/>
                <w:b w:val="false"/>
                <w:i w:val="false"/>
                <w:color w:val="000000"/>
                <w:sz w:val="20"/>
              </w:rPr>
              <w:t>
</w:t>
            </w:r>
            <w:r>
              <w:rPr>
                <w:rFonts w:ascii="Times New Roman"/>
                <w:b w:val="false"/>
                <w:i w:val="false"/>
                <w:color w:val="000000"/>
                <w:sz w:val="20"/>
              </w:rPr>
              <w:t>                               проверять электронную почту)</w:t>
            </w:r>
          </w:p>
          <w:p>
            <w:pPr>
              <w:spacing w:after="20"/>
              <w:ind w:left="20"/>
              <w:jc w:val="both"/>
            </w:pPr>
            <w:r>
              <w:rPr>
                <w:rFonts w:ascii="Times New Roman"/>
                <w:b/>
                <w:i w:val="false"/>
                <w:color w:val="000000"/>
                <w:sz w:val="20"/>
              </w:rPr>
              <w:t>* Міндетті түрде.</w:t>
            </w:r>
            <w:r>
              <w:rPr>
                <w:rFonts w:ascii="Times New Roman"/>
                <w:b w:val="false"/>
                <w:i w:val="false"/>
                <w:color w:val="000000"/>
                <w:sz w:val="20"/>
              </w:rPr>
              <w:t xml:space="preserve"> В обязательном порядке.</w:t>
            </w:r>
          </w:p>
        </w:tc>
      </w:tr>
      <w:tr>
        <w:trPr>
          <w:trHeight w:val="15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Тұрғылықты орны (толық мекен-жайы, индексі)</w:t>
            </w:r>
            <w:r>
              <w:br/>
            </w:r>
            <w:r>
              <w:rPr>
                <w:rFonts w:ascii="Times New Roman"/>
                <w:b w:val="false"/>
                <w:i w:val="false"/>
                <w:color w:val="000000"/>
                <w:sz w:val="20"/>
              </w:rPr>
              <w:t>
</w:t>
            </w:r>
            <w:r>
              <w:rPr>
                <w:rFonts w:ascii="Times New Roman"/>
                <w:b w:val="false"/>
                <w:i w:val="false"/>
                <w:color w:val="000000"/>
                <w:sz w:val="20"/>
              </w:rPr>
              <w:t>Место проживания (полный адрес, индекс)</w:t>
            </w:r>
          </w:p>
          <w:p>
            <w:pPr>
              <w:spacing w:after="20"/>
              <w:ind w:left="20"/>
              <w:jc w:val="both"/>
            </w:pPr>
            <w:r>
              <w:rPr>
                <w:rFonts w:ascii="Times New Roman"/>
                <w:b w:val="false"/>
                <w:i w:val="false"/>
                <w:color w:val="000000"/>
                <w:sz w:val="20"/>
              </w:rPr>
              <w:t>____________________________________________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Тіркелген орны (толық мекен-жайы, индексі)</w:t>
            </w:r>
            <w:r>
              <w:br/>
            </w:r>
            <w:r>
              <w:rPr>
                <w:rFonts w:ascii="Times New Roman"/>
                <w:b w:val="false"/>
                <w:i w:val="false"/>
                <w:color w:val="000000"/>
                <w:sz w:val="20"/>
              </w:rPr>
              <w:t>
</w:t>
            </w:r>
            <w:r>
              <w:rPr>
                <w:rFonts w:ascii="Times New Roman"/>
                <w:b w:val="false"/>
                <w:i w:val="false"/>
                <w:color w:val="000000"/>
                <w:sz w:val="20"/>
              </w:rPr>
              <w:t>Место прописки (полный адрес, индекс)</w:t>
            </w:r>
          </w:p>
          <w:p>
            <w:pPr>
              <w:spacing w:after="20"/>
              <w:ind w:left="20"/>
              <w:jc w:val="both"/>
            </w:pPr>
            <w:r>
              <w:rPr>
                <w:rFonts w:ascii="Times New Roman"/>
                <w:b w:val="false"/>
                <w:i w:val="false"/>
                <w:color w:val="000000"/>
                <w:sz w:val="20"/>
              </w:rPr>
              <w:t>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w:t>
            </w:r>
            <w:r>
              <w:br/>
            </w:r>
            <w:r>
              <w:rPr>
                <w:rFonts w:ascii="Times New Roman"/>
                <w:b w:val="false"/>
                <w:i w:val="false"/>
                <w:color w:val="000000"/>
                <w:sz w:val="20"/>
              </w:rPr>
              <w:t>
________________________________</w:t>
            </w:r>
          </w:p>
        </w:tc>
      </w:tr>
    </w:tbl>
    <w:p>
      <w:pPr>
        <w:spacing w:after="0"/>
        <w:ind w:left="0"/>
        <w:jc w:val="both"/>
      </w:pPr>
      <w:r>
        <w:rPr>
          <w:rFonts w:ascii="Times New Roman"/>
          <w:b/>
          <w:i w:val="false"/>
          <w:color w:val="000000"/>
          <w:sz w:val="28"/>
        </w:rPr>
        <w:t>10. Ата-анаңыздың/қамқоршылардың қызмет саласын көрсетіңіз:</w:t>
      </w:r>
      <w:r>
        <w:br/>
      </w:r>
      <w:r>
        <w:rPr>
          <w:rFonts w:ascii="Times New Roman"/>
          <w:b w:val="false"/>
          <w:i w:val="false"/>
          <w:color w:val="000000"/>
          <w:sz w:val="28"/>
        </w:rPr>
        <w:t>
Укажите сферу деятельности родителей/попечителей: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4979"/>
        <w:gridCol w:w="4601"/>
      </w:tblGrid>
      <w:tr>
        <w:trPr>
          <w:trHeight w:val="285"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Әкесі</w:t>
            </w:r>
            <w:r>
              <w:rPr>
                <w:rFonts w:ascii="Times New Roman"/>
                <w:b w:val="false"/>
                <w:i w:val="false"/>
                <w:color w:val="000000"/>
                <w:sz w:val="20"/>
              </w:rPr>
              <w:t>/Отец</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Анасы</w:t>
            </w:r>
            <w:r>
              <w:rPr>
                <w:rFonts w:ascii="Times New Roman"/>
                <w:b w:val="false"/>
                <w:i w:val="false"/>
                <w:color w:val="000000"/>
                <w:sz w:val="20"/>
              </w:rPr>
              <w:t>/Мать</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Қамқоршылары</w:t>
            </w:r>
            <w:r>
              <w:rPr>
                <w:rFonts w:ascii="Times New Roman"/>
                <w:b w:val="false"/>
                <w:i w:val="false"/>
                <w:color w:val="000000"/>
                <w:sz w:val="20"/>
              </w:rPr>
              <w:t>/Попечители</w:t>
            </w:r>
          </w:p>
        </w:tc>
      </w:tr>
      <w:tr>
        <w:trPr>
          <w:trHeight w:val="3255"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92100" cy="279400"/>
                          </a:xfrm>
                          <a:prstGeom prst="rect">
                            <a:avLst/>
                          </a:prstGeom>
                        </pic:spPr>
                      </pic:pic>
                    </a:graphicData>
                  </a:graphic>
                </wp:inline>
              </w:drawing>
            </w:r>
            <w:r>
              <w:rPr>
                <w:rFonts w:ascii="Times New Roman"/>
                <w:b/>
                <w:i w:val="false"/>
                <w:color w:val="000000"/>
                <w:sz w:val="20"/>
              </w:rPr>
              <w:t>Әскери қызметші</w:t>
            </w:r>
            <w:r>
              <w:rPr>
                <w:rFonts w:ascii="Times New Roman"/>
                <w:b w:val="false"/>
                <w:i w:val="false"/>
                <w:color w:val="000000"/>
                <w:sz w:val="20"/>
              </w:rPr>
              <w:t>/Военнослужащий</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Мемлекеттік қызметші</w:t>
            </w:r>
            <w:r>
              <w:rPr>
                <w:rFonts w:ascii="Times New Roman"/>
                <w:b w:val="false"/>
                <w:i w:val="false"/>
                <w:color w:val="000000"/>
                <w:sz w:val="20"/>
              </w:rPr>
              <w:t>/Государственный служащий</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Бюджеттік мекеме қызметкері</w:t>
            </w:r>
            <w:r>
              <w:rPr>
                <w:rFonts w:ascii="Times New Roman"/>
                <w:b w:val="false"/>
                <w:i w:val="false"/>
                <w:color w:val="000000"/>
                <w:sz w:val="20"/>
              </w:rPr>
              <w:t>/Работник бюджетной организации</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Жеке құрылым қызметкері</w:t>
            </w:r>
            <w:r>
              <w:rPr>
                <w:rFonts w:ascii="Times New Roman"/>
                <w:b w:val="false"/>
                <w:i w:val="false"/>
                <w:color w:val="000000"/>
                <w:sz w:val="20"/>
              </w:rPr>
              <w:t>/Работник частной структуры</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Мемлекеттік кәсіпорын қызметкері</w:t>
            </w:r>
            <w:r>
              <w:rPr>
                <w:rFonts w:ascii="Times New Roman"/>
                <w:b w:val="false"/>
                <w:i w:val="false"/>
                <w:color w:val="000000"/>
                <w:sz w:val="20"/>
              </w:rPr>
              <w:t xml:space="preserve">/ Работник государственного предприятия </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Зейнеткер</w:t>
            </w:r>
            <w:r>
              <w:rPr>
                <w:rFonts w:ascii="Times New Roman"/>
                <w:b w:val="false"/>
                <w:i w:val="false"/>
                <w:color w:val="000000"/>
                <w:sz w:val="20"/>
              </w:rPr>
              <w:t xml:space="preserve">/Пенсионер </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Жұмыссыз</w:t>
            </w:r>
            <w:r>
              <w:rPr>
                <w:rFonts w:ascii="Times New Roman"/>
                <w:b w:val="false"/>
                <w:i w:val="false"/>
                <w:color w:val="000000"/>
                <w:sz w:val="20"/>
              </w:rPr>
              <w:t xml:space="preserve">/Безработный </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Ата-анасы жоқ</w:t>
            </w:r>
            <w:r>
              <w:rPr>
                <w:rFonts w:ascii="Times New Roman"/>
                <w:b w:val="false"/>
                <w:i w:val="false"/>
                <w:color w:val="000000"/>
                <w:sz w:val="20"/>
              </w:rPr>
              <w:t>/Нет родителей</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Басқа</w:t>
            </w:r>
            <w:r>
              <w:rPr>
                <w:rFonts w:ascii="Times New Roman"/>
                <w:b w:val="false"/>
                <w:i w:val="false"/>
                <w:color w:val="000000"/>
                <w:sz w:val="20"/>
              </w:rPr>
              <w:t>/Другое</w:t>
            </w:r>
            <w:r>
              <w:br/>
            </w:r>
            <w:r>
              <w:rPr>
                <w:rFonts w:ascii="Times New Roman"/>
                <w:b w:val="false"/>
                <w:i w:val="false"/>
                <w:color w:val="000000"/>
                <w:sz w:val="20"/>
              </w:rPr>
              <w:t>
</w:t>
            </w:r>
            <w:r>
              <w:rPr>
                <w:rFonts w:ascii="Times New Roman"/>
                <w:b w:val="false"/>
                <w:i w:val="false"/>
                <w:color w:val="000000"/>
                <w:sz w:val="20"/>
              </w:rPr>
              <w:t>_____________________</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92100" cy="279400"/>
                          </a:xfrm>
                          <a:prstGeom prst="rect">
                            <a:avLst/>
                          </a:prstGeom>
                        </pic:spPr>
                      </pic:pic>
                    </a:graphicData>
                  </a:graphic>
                </wp:inline>
              </w:drawing>
            </w:r>
            <w:r>
              <w:rPr>
                <w:rFonts w:ascii="Times New Roman"/>
                <w:b/>
                <w:i w:val="false"/>
                <w:color w:val="000000"/>
                <w:sz w:val="20"/>
              </w:rPr>
              <w:t>Әскери қызметші</w:t>
            </w:r>
            <w:r>
              <w:rPr>
                <w:rFonts w:ascii="Times New Roman"/>
                <w:b w:val="false"/>
                <w:i w:val="false"/>
                <w:color w:val="000000"/>
                <w:sz w:val="20"/>
              </w:rPr>
              <w:t>/Военнослужащий</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Мемлекеттік қызметші</w:t>
            </w:r>
            <w:r>
              <w:rPr>
                <w:rFonts w:ascii="Times New Roman"/>
                <w:b w:val="false"/>
                <w:i w:val="false"/>
                <w:color w:val="000000"/>
                <w:sz w:val="20"/>
              </w:rPr>
              <w:t>/Государственный служащий</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Бюджеттік мекеме қызметкері</w:t>
            </w:r>
            <w:r>
              <w:rPr>
                <w:rFonts w:ascii="Times New Roman"/>
                <w:b w:val="false"/>
                <w:i w:val="false"/>
                <w:color w:val="000000"/>
                <w:sz w:val="20"/>
              </w:rPr>
              <w:t>/Работник бюджетной организации</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Жеке құрылым қызметкері</w:t>
            </w:r>
            <w:r>
              <w:rPr>
                <w:rFonts w:ascii="Times New Roman"/>
                <w:b w:val="false"/>
                <w:i w:val="false"/>
                <w:color w:val="000000"/>
                <w:sz w:val="20"/>
              </w:rPr>
              <w:t>/Работник частной структуры</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Мемлекеттік кәсіпорын қызметкері</w:t>
            </w:r>
            <w:r>
              <w:rPr>
                <w:rFonts w:ascii="Times New Roman"/>
                <w:b w:val="false"/>
                <w:i w:val="false"/>
                <w:color w:val="000000"/>
                <w:sz w:val="20"/>
              </w:rPr>
              <w:t>/ Работник государственного предприятия</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Зейнеткер</w:t>
            </w:r>
            <w:r>
              <w:rPr>
                <w:rFonts w:ascii="Times New Roman"/>
                <w:b w:val="false"/>
                <w:i w:val="false"/>
                <w:color w:val="000000"/>
                <w:sz w:val="20"/>
              </w:rPr>
              <w:t>/Пенсионер</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Жұмыссыз</w:t>
            </w:r>
            <w:r>
              <w:rPr>
                <w:rFonts w:ascii="Times New Roman"/>
                <w:b w:val="false"/>
                <w:i w:val="false"/>
                <w:color w:val="000000"/>
                <w:sz w:val="20"/>
              </w:rPr>
              <w:t>/Безработный</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Ата-анасы жоқ</w:t>
            </w:r>
            <w:r>
              <w:rPr>
                <w:rFonts w:ascii="Times New Roman"/>
                <w:b w:val="false"/>
                <w:i w:val="false"/>
                <w:color w:val="000000"/>
                <w:sz w:val="20"/>
              </w:rPr>
              <w:t>/Нет родителей</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Басқа</w:t>
            </w:r>
            <w:r>
              <w:rPr>
                <w:rFonts w:ascii="Times New Roman"/>
                <w:b w:val="false"/>
                <w:i w:val="false"/>
                <w:color w:val="000000"/>
                <w:sz w:val="20"/>
              </w:rPr>
              <w:t>/Другое</w:t>
            </w:r>
            <w:r>
              <w:br/>
            </w:r>
            <w:r>
              <w:rPr>
                <w:rFonts w:ascii="Times New Roman"/>
                <w:b w:val="false"/>
                <w:i w:val="false"/>
                <w:color w:val="000000"/>
                <w:sz w:val="20"/>
              </w:rPr>
              <w:t>
</w:t>
            </w:r>
            <w:r>
              <w:rPr>
                <w:rFonts w:ascii="Times New Roman"/>
                <w:b w:val="false"/>
                <w:i w:val="false"/>
                <w:color w:val="000000"/>
                <w:sz w:val="20"/>
              </w:rPr>
              <w:t>_______________________</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92100" cy="279400"/>
                          </a:xfrm>
                          <a:prstGeom prst="rect">
                            <a:avLst/>
                          </a:prstGeom>
                        </pic:spPr>
                      </pic:pic>
                    </a:graphicData>
                  </a:graphic>
                </wp:inline>
              </w:drawing>
            </w:r>
            <w:r>
              <w:rPr>
                <w:rFonts w:ascii="Times New Roman"/>
                <w:b/>
                <w:i w:val="false"/>
                <w:color w:val="000000"/>
                <w:sz w:val="20"/>
              </w:rPr>
              <w:t>Әскери қызметші</w:t>
            </w:r>
            <w:r>
              <w:rPr>
                <w:rFonts w:ascii="Times New Roman"/>
                <w:b w:val="false"/>
                <w:i w:val="false"/>
                <w:color w:val="000000"/>
                <w:sz w:val="20"/>
              </w:rPr>
              <w:t>/Военнослужащий</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Мемлекеттік қызметші</w:t>
            </w:r>
            <w:r>
              <w:rPr>
                <w:rFonts w:ascii="Times New Roman"/>
                <w:b w:val="false"/>
                <w:i w:val="false"/>
                <w:color w:val="000000"/>
                <w:sz w:val="20"/>
              </w:rPr>
              <w:t>/Государственный служащий</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Бюджеттік мекеме қызметкері/</w:t>
            </w:r>
            <w:r>
              <w:rPr>
                <w:rFonts w:ascii="Times New Roman"/>
                <w:b w:val="false"/>
                <w:i w:val="false"/>
                <w:color w:val="000000"/>
                <w:sz w:val="20"/>
              </w:rPr>
              <w:t>Работник бюджетной организации</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Жеке құрылым қызметкері</w:t>
            </w:r>
            <w:r>
              <w:rPr>
                <w:rFonts w:ascii="Times New Roman"/>
                <w:b w:val="false"/>
                <w:i w:val="false"/>
                <w:color w:val="000000"/>
                <w:sz w:val="20"/>
              </w:rPr>
              <w:t>/Работник частной структуры</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Мемлекеттік кәсіпорын қызметкері</w:t>
            </w:r>
            <w:r>
              <w:rPr>
                <w:rFonts w:ascii="Times New Roman"/>
                <w:b w:val="false"/>
                <w:i w:val="false"/>
                <w:color w:val="000000"/>
                <w:sz w:val="20"/>
              </w:rPr>
              <w:t>/ Работник государственного предприятия</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Зейнеткер</w:t>
            </w:r>
            <w:r>
              <w:rPr>
                <w:rFonts w:ascii="Times New Roman"/>
                <w:b w:val="false"/>
                <w:i w:val="false"/>
                <w:color w:val="000000"/>
                <w:sz w:val="20"/>
              </w:rPr>
              <w:t>/Пенсионер</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Жұмыссыз</w:t>
            </w:r>
            <w:r>
              <w:rPr>
                <w:rFonts w:ascii="Times New Roman"/>
                <w:b w:val="false"/>
                <w:i w:val="false"/>
                <w:color w:val="000000"/>
                <w:sz w:val="20"/>
              </w:rPr>
              <w:t>/Безработный</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Ата-анасы жоқ</w:t>
            </w:r>
            <w:r>
              <w:rPr>
                <w:rFonts w:ascii="Times New Roman"/>
                <w:b w:val="false"/>
                <w:i w:val="false"/>
                <w:color w:val="000000"/>
                <w:sz w:val="20"/>
              </w:rPr>
              <w:t>/Нет родителей</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Басқа</w:t>
            </w:r>
            <w:r>
              <w:rPr>
                <w:rFonts w:ascii="Times New Roman"/>
                <w:b w:val="false"/>
                <w:i w:val="false"/>
                <w:color w:val="000000"/>
                <w:sz w:val="20"/>
              </w:rPr>
              <w:t>/Другое</w:t>
            </w:r>
            <w:r>
              <w:br/>
            </w:r>
            <w:r>
              <w:rPr>
                <w:rFonts w:ascii="Times New Roman"/>
                <w:b w:val="false"/>
                <w:i w:val="false"/>
                <w:color w:val="000000"/>
                <w:sz w:val="20"/>
              </w:rPr>
              <w:t>
</w:t>
            </w:r>
            <w:r>
              <w:rPr>
                <w:rFonts w:ascii="Times New Roman"/>
                <w:b w:val="false"/>
                <w:i w:val="false"/>
                <w:color w:val="000000"/>
                <w:sz w:val="20"/>
              </w:rPr>
              <w:t>______________________</w:t>
            </w:r>
          </w:p>
        </w:tc>
      </w:tr>
    </w:tbl>
    <w:p>
      <w:pPr>
        <w:spacing w:after="0"/>
        <w:ind w:left="0"/>
        <w:jc w:val="both"/>
      </w:pPr>
      <w:r>
        <w:rPr>
          <w:rFonts w:ascii="Times New Roman"/>
          <w:b/>
          <w:i w:val="false"/>
          <w:color w:val="000000"/>
          <w:sz w:val="28"/>
        </w:rPr>
        <w:t>11. Жақын туған-туысқандары /ата-аналары, аға-інілері, апалары, жұбайы, балалары, қамқоршылары/ туралы мәліметтер:</w:t>
      </w:r>
      <w:r>
        <w:br/>
      </w:r>
      <w:r>
        <w:rPr>
          <w:rFonts w:ascii="Times New Roman"/>
          <w:b w:val="false"/>
          <w:i w:val="false"/>
          <w:color w:val="000000"/>
          <w:sz w:val="28"/>
        </w:rPr>
        <w:t>
Сведения о ближайших родственниках /родители, братья, сестры, супруг/а/, дети, попечители: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1"/>
        <w:gridCol w:w="3674"/>
        <w:gridCol w:w="4430"/>
        <w:gridCol w:w="3515"/>
      </w:tblGrid>
      <w:tr>
        <w:trPr>
          <w:trHeight w:val="465"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Туысқандық дәрежесі</w:t>
            </w:r>
            <w:r>
              <w:br/>
            </w:r>
            <w:r>
              <w:rPr>
                <w:rFonts w:ascii="Times New Roman"/>
                <w:b w:val="false"/>
                <w:i w:val="false"/>
                <w:color w:val="000000"/>
                <w:sz w:val="20"/>
              </w:rPr>
              <w:t>
</w:t>
            </w:r>
            <w:r>
              <w:rPr>
                <w:rFonts w:ascii="Times New Roman"/>
                <w:b w:val="false"/>
                <w:i w:val="false"/>
                <w:color w:val="000000"/>
                <w:sz w:val="20"/>
              </w:rPr>
              <w:t>Степень родства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Аты-жөні,</w:t>
            </w:r>
            <w:r>
              <w:br/>
            </w:r>
            <w:r>
              <w:rPr>
                <w:rFonts w:ascii="Times New Roman"/>
                <w:b w:val="false"/>
                <w:i w:val="false"/>
                <w:color w:val="000000"/>
                <w:sz w:val="20"/>
              </w:rPr>
              <w:t>
</w:t>
            </w:r>
            <w:r>
              <w:rPr>
                <w:rFonts w:ascii="Times New Roman"/>
                <w:b/>
                <w:i w:val="false"/>
                <w:color w:val="000000"/>
                <w:sz w:val="20"/>
              </w:rPr>
              <w:t>туған жылы</w:t>
            </w:r>
            <w:r>
              <w:br/>
            </w:r>
            <w:r>
              <w:rPr>
                <w:rFonts w:ascii="Times New Roman"/>
                <w:b w:val="false"/>
                <w:i w:val="false"/>
                <w:color w:val="000000"/>
                <w:sz w:val="20"/>
              </w:rPr>
              <w:t>
</w:t>
            </w:r>
            <w:r>
              <w:rPr>
                <w:rFonts w:ascii="Times New Roman"/>
                <w:b w:val="false"/>
                <w:i w:val="false"/>
                <w:color w:val="000000"/>
                <w:sz w:val="20"/>
              </w:rPr>
              <w:t>ФИО, год рождения</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Жұмыс/оқу орны,</w:t>
            </w:r>
            <w:r>
              <w:br/>
            </w:r>
            <w:r>
              <w:rPr>
                <w:rFonts w:ascii="Times New Roman"/>
                <w:b w:val="false"/>
                <w:i w:val="false"/>
                <w:color w:val="000000"/>
                <w:sz w:val="20"/>
              </w:rPr>
              <w:t>
</w:t>
            </w:r>
            <w:r>
              <w:rPr>
                <w:rFonts w:ascii="Times New Roman"/>
                <w:b/>
                <w:i w:val="false"/>
                <w:color w:val="000000"/>
                <w:sz w:val="20"/>
              </w:rPr>
              <w:t>қызметі, қызметтік телефоны</w:t>
            </w:r>
            <w:r>
              <w:br/>
            </w:r>
            <w:r>
              <w:rPr>
                <w:rFonts w:ascii="Times New Roman"/>
                <w:b w:val="false"/>
                <w:i w:val="false"/>
                <w:color w:val="000000"/>
                <w:sz w:val="20"/>
              </w:rPr>
              <w:t>
</w:t>
            </w:r>
            <w:r>
              <w:rPr>
                <w:rFonts w:ascii="Times New Roman"/>
                <w:b w:val="false"/>
                <w:i w:val="false"/>
                <w:color w:val="000000"/>
                <w:sz w:val="20"/>
              </w:rPr>
              <w:t>Место работы /учебы/,</w:t>
            </w:r>
            <w:r>
              <w:br/>
            </w:r>
            <w:r>
              <w:rPr>
                <w:rFonts w:ascii="Times New Roman"/>
                <w:b w:val="false"/>
                <w:i w:val="false"/>
                <w:color w:val="000000"/>
                <w:sz w:val="20"/>
              </w:rPr>
              <w:t>
</w:t>
            </w:r>
            <w:r>
              <w:rPr>
                <w:rFonts w:ascii="Times New Roman"/>
                <w:b w:val="false"/>
                <w:i w:val="false"/>
                <w:color w:val="000000"/>
                <w:sz w:val="20"/>
              </w:rPr>
              <w:t>должность, телефон, код</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w:t>
            </w:r>
            <w:r>
              <w:rPr>
                <w:rFonts w:ascii="Times New Roman"/>
                <w:b/>
                <w:i w:val="false"/>
                <w:color w:val="000000"/>
                <w:sz w:val="20"/>
              </w:rPr>
              <w:t>телефоны, қаланың коды</w:t>
            </w:r>
            <w:r>
              <w:br/>
            </w:r>
            <w:r>
              <w:rPr>
                <w:rFonts w:ascii="Times New Roman"/>
                <w:b w:val="false"/>
                <w:i w:val="false"/>
                <w:color w:val="000000"/>
                <w:sz w:val="20"/>
              </w:rPr>
              <w:t>
</w:t>
            </w:r>
            <w:r>
              <w:rPr>
                <w:rFonts w:ascii="Times New Roman"/>
                <w:b w:val="false"/>
                <w:i w:val="false"/>
                <w:color w:val="000000"/>
                <w:sz w:val="20"/>
              </w:rPr>
              <w:t>Домашний адрес, телефон, код</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Әкесі</w:t>
            </w:r>
            <w:r>
              <w:br/>
            </w:r>
            <w:r>
              <w:rPr>
                <w:rFonts w:ascii="Times New Roman"/>
                <w:b w:val="false"/>
                <w:i w:val="false"/>
                <w:color w:val="000000"/>
                <w:sz w:val="20"/>
              </w:rPr>
              <w:t>
</w:t>
            </w:r>
            <w:r>
              <w:rPr>
                <w:rFonts w:ascii="Times New Roman"/>
                <w:b w:val="false"/>
                <w:i w:val="false"/>
                <w:color w:val="000000"/>
                <w:sz w:val="20"/>
              </w:rPr>
              <w:t>Отец</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Анасы</w:t>
            </w:r>
            <w:r>
              <w:br/>
            </w:r>
            <w:r>
              <w:rPr>
                <w:rFonts w:ascii="Times New Roman"/>
                <w:b w:val="false"/>
                <w:i w:val="false"/>
                <w:color w:val="000000"/>
                <w:sz w:val="20"/>
              </w:rPr>
              <w:t>
</w:t>
            </w:r>
            <w:r>
              <w:rPr>
                <w:rFonts w:ascii="Times New Roman"/>
                <w:b w:val="false"/>
                <w:i w:val="false"/>
                <w:color w:val="000000"/>
                <w:sz w:val="20"/>
              </w:rPr>
              <w:t>Мать</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Аға-інілері, апа-сіңлілері</w:t>
            </w:r>
            <w:r>
              <w:br/>
            </w:r>
            <w:r>
              <w:rPr>
                <w:rFonts w:ascii="Times New Roman"/>
                <w:b w:val="false"/>
                <w:i w:val="false"/>
                <w:color w:val="000000"/>
                <w:sz w:val="20"/>
              </w:rPr>
              <w:t>
</w:t>
            </w:r>
            <w:r>
              <w:rPr>
                <w:rFonts w:ascii="Times New Roman"/>
                <w:b w:val="false"/>
                <w:i w:val="false"/>
                <w:color w:val="000000"/>
                <w:sz w:val="20"/>
              </w:rPr>
              <w:t>Братья, сестры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Жұбайы</w:t>
            </w:r>
            <w:r>
              <w:br/>
            </w:r>
            <w:r>
              <w:rPr>
                <w:rFonts w:ascii="Times New Roman"/>
                <w:b w:val="false"/>
                <w:i w:val="false"/>
                <w:color w:val="000000"/>
                <w:sz w:val="20"/>
              </w:rPr>
              <w:t>
</w:t>
            </w:r>
            <w:r>
              <w:rPr>
                <w:rFonts w:ascii="Times New Roman"/>
                <w:b w:val="false"/>
                <w:i w:val="false"/>
                <w:color w:val="000000"/>
                <w:sz w:val="20"/>
              </w:rPr>
              <w:t>Супруга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Балалары</w:t>
            </w:r>
            <w:r>
              <w:br/>
            </w:r>
            <w:r>
              <w:rPr>
                <w:rFonts w:ascii="Times New Roman"/>
                <w:b w:val="false"/>
                <w:i w:val="false"/>
                <w:color w:val="000000"/>
                <w:sz w:val="20"/>
              </w:rPr>
              <w:t>
</w:t>
            </w:r>
            <w:r>
              <w:rPr>
                <w:rFonts w:ascii="Times New Roman"/>
                <w:b w:val="false"/>
                <w:i w:val="false"/>
                <w:color w:val="000000"/>
                <w:sz w:val="20"/>
              </w:rPr>
              <w:t>Дети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Қамқоршылары</w:t>
            </w:r>
            <w:r>
              <w:br/>
            </w:r>
            <w:r>
              <w:rPr>
                <w:rFonts w:ascii="Times New Roman"/>
                <w:b w:val="false"/>
                <w:i w:val="false"/>
                <w:color w:val="000000"/>
                <w:sz w:val="20"/>
              </w:rPr>
              <w:t>
</w:t>
            </w:r>
            <w:r>
              <w:rPr>
                <w:rFonts w:ascii="Times New Roman"/>
                <w:b w:val="false"/>
                <w:i w:val="false"/>
                <w:color w:val="000000"/>
                <w:sz w:val="20"/>
              </w:rPr>
              <w:t>Попечители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II. БІЛІМІ</w:t>
      </w:r>
      <w:r>
        <w:rPr>
          <w:rFonts w:ascii="Times New Roman"/>
          <w:b w:val="false"/>
          <w:i w:val="false"/>
          <w:color w:val="000000"/>
          <w:sz w:val="28"/>
        </w:rPr>
        <w:t>/ОБРАЗОВАНИЕ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28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Жоғары білім</w:t>
            </w:r>
            <w:r>
              <w:rPr>
                <w:rFonts w:ascii="Times New Roman"/>
                <w:b w:val="false"/>
                <w:i w:val="false"/>
                <w:color w:val="000000"/>
                <w:sz w:val="20"/>
              </w:rPr>
              <w:t>/ Высшее образование</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 оқу орнының атауы, орналасқан жері</w:t>
            </w:r>
            <w:r>
              <w:rPr>
                <w:rFonts w:ascii="Times New Roman"/>
                <w:b w:val="false"/>
                <w:i w:val="false"/>
                <w:color w:val="000000"/>
                <w:sz w:val="20"/>
              </w:rPr>
              <w:t>/Наименование вуза, местонахождение</w:t>
            </w:r>
            <w:r>
              <w:br/>
            </w: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i w:val="false"/>
                <w:color w:val="000000"/>
                <w:sz w:val="20"/>
              </w:rPr>
              <w:t>Оқу бағдарламасы</w:t>
            </w:r>
            <w:r>
              <w:rPr>
                <w:rFonts w:ascii="Times New Roman"/>
                <w:b w:val="false"/>
                <w:i w:val="false"/>
                <w:color w:val="000000"/>
                <w:sz w:val="20"/>
              </w:rPr>
              <w:t>/ Программа обучения __________________</w:t>
            </w:r>
          </w:p>
          <w:p>
            <w:pPr>
              <w:spacing w:after="20"/>
              <w:ind w:left="20"/>
              <w:jc w:val="both"/>
            </w:pPr>
            <w:r>
              <w:rPr>
                <w:rFonts w:ascii="Times New Roman"/>
                <w:b/>
                <w:i w:val="false"/>
                <w:color w:val="000000"/>
                <w:sz w:val="20"/>
              </w:rPr>
              <w:t>Оқу тілі</w:t>
            </w:r>
            <w:r>
              <w:rPr>
                <w:rFonts w:ascii="Times New Roman"/>
                <w:b w:val="false"/>
                <w:i w:val="false"/>
                <w:color w:val="000000"/>
                <w:sz w:val="20"/>
              </w:rPr>
              <w:t>/Язык обучения ______________________</w:t>
            </w:r>
          </w:p>
          <w:p>
            <w:pPr>
              <w:spacing w:after="20"/>
              <w:ind w:left="20"/>
              <w:jc w:val="both"/>
            </w:pPr>
            <w:r>
              <w:rPr>
                <w:rFonts w:ascii="Times New Roman"/>
                <w:b/>
                <w:i w:val="false"/>
                <w:color w:val="000000"/>
                <w:sz w:val="20"/>
              </w:rPr>
              <w:t>Мамандығы</w:t>
            </w:r>
            <w:r>
              <w:rPr>
                <w:rFonts w:ascii="Times New Roman"/>
                <w:b w:val="false"/>
                <w:i w:val="false"/>
                <w:color w:val="000000"/>
                <w:sz w:val="20"/>
              </w:rPr>
              <w:t>/ Специальность ____________________________________________________________</w:t>
            </w:r>
          </w:p>
          <w:p>
            <w:pPr>
              <w:spacing w:after="20"/>
              <w:ind w:left="20"/>
              <w:jc w:val="both"/>
            </w:pPr>
            <w:r>
              <w:rPr>
                <w:rFonts w:ascii="Times New Roman"/>
                <w:b/>
                <w:i w:val="false"/>
                <w:color w:val="000000"/>
                <w:sz w:val="20"/>
              </w:rPr>
              <w:t>Оқу шарттары</w:t>
            </w:r>
            <w:r>
              <w:rPr>
                <w:rFonts w:ascii="Times New Roman"/>
                <w:b w:val="false"/>
                <w:i w:val="false"/>
                <w:color w:val="000000"/>
                <w:sz w:val="20"/>
              </w:rPr>
              <w:t>/Условия обучения ______________________________________________________________________________________</w:t>
            </w:r>
            <w:r>
              <w:br/>
            </w:r>
            <w:r>
              <w:rPr>
                <w:rFonts w:ascii="Times New Roman"/>
                <w:b w:val="false"/>
                <w:i w:val="false"/>
                <w:color w:val="000000"/>
                <w:sz w:val="20"/>
              </w:rPr>
              <w:t>
</w:t>
            </w:r>
            <w:r>
              <w:rPr>
                <w:rFonts w:ascii="Times New Roman"/>
                <w:b/>
                <w:i w:val="false"/>
                <w:color w:val="000000"/>
                <w:sz w:val="20"/>
              </w:rPr>
              <w:t>(Мемлекеттік білім беру гранты/ақылы бөлім)</w:t>
            </w:r>
            <w:r>
              <w:rPr>
                <w:rFonts w:ascii="Times New Roman"/>
                <w:b w:val="false"/>
                <w:i w:val="false"/>
                <w:color w:val="000000"/>
                <w:sz w:val="20"/>
              </w:rPr>
              <w:t>/ Государственный образовательный грант/платное отделение)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120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 оқу орнына түскен/бітірген жылдары</w:t>
            </w:r>
            <w:r>
              <w:rPr>
                <w:rFonts w:ascii="Times New Roman"/>
                <w:b w:val="false"/>
                <w:i w:val="false"/>
                <w:color w:val="000000"/>
                <w:sz w:val="20"/>
              </w:rPr>
              <w:t>/ Годы поступления/окончания вуза</w:t>
            </w:r>
            <w:r>
              <w:br/>
            </w:r>
            <w:r>
              <w:rPr>
                <w:rFonts w:ascii="Times New Roman"/>
                <w:b w:val="false"/>
                <w:i w:val="false"/>
                <w:color w:val="000000"/>
                <w:sz w:val="20"/>
              </w:rPr>
              <w:t>
</w:t>
            </w:r>
            <w:r>
              <w:rPr>
                <w:rFonts w:ascii="Times New Roman"/>
                <w:b w:val="false"/>
                <w:i w:val="false"/>
                <w:color w:val="000000"/>
                <w:sz w:val="20"/>
              </w:rPr>
              <w:t>_____________________________</w:t>
            </w:r>
          </w:p>
          <w:p>
            <w:pPr>
              <w:spacing w:after="20"/>
              <w:ind w:left="20"/>
              <w:jc w:val="both"/>
            </w:pPr>
            <w:r>
              <w:rPr>
                <w:rFonts w:ascii="Times New Roman"/>
                <w:b/>
                <w:i w:val="false"/>
                <w:color w:val="000000"/>
                <w:sz w:val="20"/>
              </w:rPr>
              <w:t>Диплом қосымшасы бойынша орташа балы</w:t>
            </w:r>
            <w:r>
              <w:rPr>
                <w:rFonts w:ascii="Times New Roman"/>
                <w:b w:val="false"/>
                <w:i w:val="false"/>
                <w:color w:val="000000"/>
                <w:sz w:val="20"/>
              </w:rPr>
              <w:t>/Средний балл по приложению к диплому</w:t>
            </w:r>
            <w:r>
              <w:br/>
            </w:r>
            <w:r>
              <w:rPr>
                <w:rFonts w:ascii="Times New Roman"/>
                <w:b w:val="false"/>
                <w:i w:val="false"/>
                <w:color w:val="000000"/>
                <w:sz w:val="20"/>
              </w:rPr>
              <w:t>
</w:t>
            </w:r>
            <w:r>
              <w:rPr>
                <w:rFonts w:ascii="Times New Roman"/>
                <w:b w:val="false"/>
                <w:i w:val="false"/>
                <w:color w:val="000000"/>
                <w:sz w:val="20"/>
              </w:rPr>
              <w:t>___________________________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Жоғарыдан кейінгі білім</w:t>
            </w:r>
            <w:r>
              <w:rPr>
                <w:rFonts w:ascii="Times New Roman"/>
                <w:b w:val="false"/>
                <w:i w:val="false"/>
                <w:color w:val="000000"/>
                <w:sz w:val="20"/>
              </w:rPr>
              <w:t>/Послевузовское образование</w:t>
            </w:r>
          </w:p>
        </w:tc>
      </w:tr>
      <w:tr>
        <w:trPr>
          <w:trHeight w:val="55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Сіз жоғары оқу орнынан кейін аяқтаған барлық білім бағдарламаларды (магистратура, PhD докторы, бейін бойынша доктор, резидентура және басқа да) атаңыз</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Перечислите все послевузовские программы (магистратура, доктор PhD, доктор по профилю, резидентура и другие), которые Вы завершили:</w:t>
            </w:r>
          </w:p>
          <w:p>
            <w:pPr>
              <w:spacing w:after="20"/>
              <w:ind w:left="20"/>
              <w:jc w:val="both"/>
            </w:pPr>
            <w:r>
              <w:rPr>
                <w:rFonts w:ascii="Times New Roman"/>
                <w:b/>
                <w:i w:val="false"/>
                <w:color w:val="000000"/>
                <w:sz w:val="20"/>
              </w:rPr>
              <w:t>Мамандық</w:t>
            </w:r>
            <w:r>
              <w:rPr>
                <w:rFonts w:ascii="Times New Roman"/>
                <w:b w:val="false"/>
                <w:i w:val="false"/>
                <w:color w:val="000000"/>
                <w:sz w:val="20"/>
              </w:rPr>
              <w:t>/Специальность _______________________________________________________________</w:t>
            </w:r>
          </w:p>
          <w:p>
            <w:pPr>
              <w:spacing w:after="20"/>
              <w:ind w:left="20"/>
              <w:jc w:val="both"/>
            </w:pPr>
            <w:r>
              <w:rPr>
                <w:rFonts w:ascii="Times New Roman"/>
                <w:b/>
                <w:i w:val="false"/>
                <w:color w:val="000000"/>
                <w:sz w:val="20"/>
              </w:rPr>
              <w:t>Дәреже</w:t>
            </w:r>
            <w:r>
              <w:rPr>
                <w:rFonts w:ascii="Times New Roman"/>
                <w:b w:val="false"/>
                <w:i w:val="false"/>
                <w:color w:val="000000"/>
                <w:sz w:val="20"/>
              </w:rPr>
              <w:t>/Степень _______________________________________________________________________</w:t>
            </w:r>
          </w:p>
          <w:p>
            <w:pPr>
              <w:spacing w:after="20"/>
              <w:ind w:left="20"/>
              <w:jc w:val="both"/>
            </w:pPr>
            <w:r>
              <w:rPr>
                <w:rFonts w:ascii="Times New Roman"/>
                <w:b/>
                <w:i w:val="false"/>
                <w:color w:val="000000"/>
                <w:sz w:val="20"/>
              </w:rPr>
              <w:t>Бағдарлама</w:t>
            </w:r>
            <w:r>
              <w:rPr>
                <w:rFonts w:ascii="Times New Roman"/>
                <w:b w:val="false"/>
                <w:i w:val="false"/>
                <w:color w:val="000000"/>
                <w:sz w:val="20"/>
              </w:rPr>
              <w:t xml:space="preserve">/ Программа ___________________________ </w:t>
            </w:r>
            <w:r>
              <w:rPr>
                <w:rFonts w:ascii="Times New Roman"/>
                <w:b/>
                <w:i w:val="false"/>
                <w:color w:val="000000"/>
                <w:sz w:val="20"/>
              </w:rPr>
              <w:t>Оқу мерзімі</w:t>
            </w:r>
            <w:r>
              <w:rPr>
                <w:rFonts w:ascii="Times New Roman"/>
                <w:b w:val="false"/>
                <w:i w:val="false"/>
                <w:color w:val="000000"/>
                <w:sz w:val="20"/>
              </w:rPr>
              <w:t>/Период обучения</w:t>
            </w:r>
            <w:r>
              <w:br/>
            </w:r>
            <w:r>
              <w:rPr>
                <w:rFonts w:ascii="Times New Roman"/>
                <w:b w:val="false"/>
                <w:i w:val="false"/>
                <w:color w:val="000000"/>
                <w:sz w:val="20"/>
              </w:rPr>
              <w:t>
</w:t>
            </w:r>
            <w:r>
              <w:rPr>
                <w:rFonts w:ascii="Times New Roman"/>
                <w:b w:val="false"/>
                <w:i w:val="false"/>
                <w:color w:val="000000"/>
                <w:sz w:val="20"/>
              </w:rPr>
              <w:t>____________________________________________</w:t>
            </w:r>
          </w:p>
          <w:p>
            <w:pPr>
              <w:spacing w:after="20"/>
              <w:ind w:left="20"/>
              <w:jc w:val="both"/>
            </w:pPr>
            <w:r>
              <w:rPr>
                <w:rFonts w:ascii="Times New Roman"/>
                <w:b/>
                <w:i w:val="false"/>
                <w:color w:val="000000"/>
                <w:sz w:val="20"/>
              </w:rPr>
              <w:t>Оқу орнының атауы</w:t>
            </w:r>
            <w:r>
              <w:rPr>
                <w:rFonts w:ascii="Times New Roman"/>
                <w:b w:val="false"/>
                <w:i w:val="false"/>
                <w:color w:val="000000"/>
                <w:sz w:val="20"/>
              </w:rPr>
              <w:t>/ Наименование учебного заведения ___________________________________</w:t>
            </w:r>
          </w:p>
          <w:p>
            <w:pPr>
              <w:spacing w:after="20"/>
              <w:ind w:left="20"/>
              <w:jc w:val="both"/>
            </w:pPr>
            <w:r>
              <w:rPr>
                <w:rFonts w:ascii="Times New Roman"/>
                <w:b/>
                <w:i w:val="false"/>
                <w:color w:val="000000"/>
                <w:sz w:val="20"/>
              </w:rPr>
              <w:t>Орналасқан жері</w:t>
            </w:r>
            <w:r>
              <w:rPr>
                <w:rFonts w:ascii="Times New Roman"/>
                <w:b w:val="false"/>
                <w:i w:val="false"/>
                <w:color w:val="000000"/>
                <w:sz w:val="20"/>
              </w:rPr>
              <w:t>/ Местонахождение _____________________________________________________</w:t>
            </w:r>
          </w:p>
        </w:tc>
      </w:tr>
    </w:tbl>
    <w:p>
      <w:pPr>
        <w:spacing w:after="0"/>
        <w:ind w:left="0"/>
        <w:jc w:val="both"/>
      </w:pPr>
      <w:r>
        <w:rPr>
          <w:rFonts w:ascii="Times New Roman"/>
          <w:b/>
          <w:i w:val="false"/>
          <w:color w:val="000000"/>
          <w:sz w:val="28"/>
        </w:rPr>
        <w:t>III. КӘСІБИ ҚЫЗМЕТІ</w:t>
      </w:r>
      <w:r>
        <w:rPr>
          <w:rFonts w:ascii="Times New Roman"/>
          <w:b w:val="false"/>
          <w:i w:val="false"/>
          <w:color w:val="000000"/>
          <w:sz w:val="28"/>
        </w:rPr>
        <w:t>/ ПРОФЕССИОНАЛЬНАЯ ДЕЯТЕЛЬНОСТЬ</w:t>
      </w:r>
    </w:p>
    <w:p>
      <w:pPr>
        <w:spacing w:after="0"/>
        <w:ind w:left="0"/>
        <w:jc w:val="both"/>
      </w:pPr>
      <w:r>
        <w:rPr>
          <w:rFonts w:ascii="Times New Roman"/>
          <w:b/>
          <w:i w:val="false"/>
          <w:color w:val="000000"/>
          <w:sz w:val="28"/>
        </w:rPr>
        <w:t>14. Еңбек ету қызметі</w:t>
      </w:r>
      <w:r>
        <w:rPr>
          <w:rFonts w:ascii="Times New Roman"/>
          <w:b w:val="false"/>
          <w:i w:val="false"/>
          <w:color w:val="000000"/>
          <w:sz w:val="28"/>
        </w:rPr>
        <w:t>/Трудовая деятельность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0"/>
        <w:gridCol w:w="2383"/>
        <w:gridCol w:w="4144"/>
        <w:gridCol w:w="3092"/>
        <w:gridCol w:w="220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Айы және жылы</w:t>
            </w:r>
            <w:r>
              <w:rPr>
                <w:rFonts w:ascii="Times New Roman"/>
                <w:b w:val="false"/>
                <w:i w:val="false"/>
                <w:color w:val="000000"/>
                <w:sz w:val="20"/>
              </w:rPr>
              <w:t>/Месяц и год</w:t>
            </w:r>
          </w:p>
        </w:tc>
        <w:tc>
          <w:tcPr>
            <w:tcW w:w="4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орнының атауы</w:t>
            </w:r>
            <w:r>
              <w:br/>
            </w:r>
            <w:r>
              <w:rPr>
                <w:rFonts w:ascii="Times New Roman"/>
                <w:b w:val="false"/>
                <w:i w:val="false"/>
                <w:color w:val="000000"/>
                <w:sz w:val="20"/>
              </w:rPr>
              <w:t>
</w:t>
            </w:r>
            <w:r>
              <w:rPr>
                <w:rFonts w:ascii="Times New Roman"/>
                <w:b w:val="false"/>
                <w:i w:val="false"/>
                <w:color w:val="000000"/>
                <w:sz w:val="20"/>
              </w:rPr>
              <w:t>Наименование места работы</w:t>
            </w:r>
          </w:p>
        </w:tc>
        <w:tc>
          <w:tcPr>
            <w:tcW w:w="3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Должность</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орнының орналасқан жері</w:t>
            </w:r>
            <w:r>
              <w:br/>
            </w:r>
            <w:r>
              <w:rPr>
                <w:rFonts w:ascii="Times New Roman"/>
                <w:b w:val="false"/>
                <w:i w:val="false"/>
                <w:color w:val="000000"/>
                <w:sz w:val="20"/>
              </w:rPr>
              <w:t>
</w:t>
            </w:r>
            <w:r>
              <w:rPr>
                <w:rFonts w:ascii="Times New Roman"/>
                <w:b w:val="false"/>
                <w:i w:val="false"/>
                <w:color w:val="000000"/>
                <w:sz w:val="20"/>
              </w:rPr>
              <w:t>Адрес места работы</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Келген</w:t>
            </w:r>
            <w:r>
              <w:rPr>
                <w:rFonts w:ascii="Times New Roman"/>
                <w:b w:val="false"/>
                <w:i w:val="false"/>
                <w:color w:val="000000"/>
                <w:sz w:val="20"/>
              </w:rPr>
              <w:t>/Прие</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Кеткен</w:t>
            </w:r>
            <w:r>
              <w:rPr>
                <w:rFonts w:ascii="Times New Roman"/>
                <w:b w:val="false"/>
                <w:i w:val="false"/>
                <w:color w:val="000000"/>
                <w:sz w:val="20"/>
              </w:rPr>
              <w:t>/Ухода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IV. КОНКУРСҚА ҚАТЫСУ ТУРАЛЫ АҚПАРАТ</w:t>
      </w:r>
      <w:r>
        <w:rPr>
          <w:rFonts w:ascii="Times New Roman"/>
          <w:b w:val="false"/>
          <w:i w:val="false"/>
          <w:color w:val="000000"/>
          <w:sz w:val="28"/>
        </w:rPr>
        <w:t>/ ИНФОРМАЦИЯ ПО УЧАСТИЮ</w:t>
      </w:r>
      <w:r>
        <w:br/>
      </w:r>
      <w:r>
        <w:rPr>
          <w:rFonts w:ascii="Times New Roman"/>
          <w:b w:val="false"/>
          <w:i w:val="false"/>
          <w:color w:val="000000"/>
          <w:sz w:val="28"/>
        </w:rPr>
        <w:t>
В КОНКУРСЕ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3"/>
        <w:gridCol w:w="1957"/>
      </w:tblGrid>
      <w:tr>
        <w:trPr>
          <w:trHeight w:val="30" w:hRule="atLeast"/>
        </w:trPr>
        <w:tc>
          <w:tcPr>
            <w:tcW w:w="1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Шетел тілі бойынша бұдан дейін Сіз арнайы емтихан немесе тест (TOEFL, IELTS, GMAT, GRE,</w:t>
            </w:r>
            <w:r>
              <w:br/>
            </w:r>
            <w:r>
              <w:rPr>
                <w:rFonts w:ascii="Times New Roman"/>
                <w:b w:val="false"/>
                <w:i w:val="false"/>
                <w:color w:val="000000"/>
                <w:sz w:val="20"/>
              </w:rPr>
              <w:t>
</w:t>
            </w:r>
            <w:r>
              <w:rPr>
                <w:rFonts w:ascii="Times New Roman"/>
                <w:b/>
                <w:i w:val="false"/>
                <w:color w:val="000000"/>
                <w:sz w:val="20"/>
              </w:rPr>
              <w:t>DSH, DELF және т.б.) тапсырдыңыз ба?</w:t>
            </w:r>
            <w:r>
              <w:br/>
            </w:r>
            <w:r>
              <w:rPr>
                <w:rFonts w:ascii="Times New Roman"/>
                <w:b w:val="false"/>
                <w:i w:val="false"/>
                <w:color w:val="000000"/>
                <w:sz w:val="20"/>
              </w:rPr>
              <w:t>
</w:t>
            </w:r>
            <w:r>
              <w:rPr>
                <w:rFonts w:ascii="Times New Roman"/>
                <w:b w:val="false"/>
                <w:i w:val="false"/>
                <w:color w:val="000000"/>
                <w:sz w:val="20"/>
              </w:rPr>
              <w:t>Сдавали ли Вы раньше специализированные экзамены или тесты (TOEFL, IELTS, GMAT, GRE, DSH,</w:t>
            </w:r>
            <w:r>
              <w:br/>
            </w:r>
            <w:r>
              <w:rPr>
                <w:rFonts w:ascii="Times New Roman"/>
                <w:b w:val="false"/>
                <w:i w:val="false"/>
                <w:color w:val="000000"/>
                <w:sz w:val="20"/>
              </w:rPr>
              <w:t>
</w:t>
            </w:r>
            <w:r>
              <w:rPr>
                <w:rFonts w:ascii="Times New Roman"/>
                <w:b w:val="false"/>
                <w:i w:val="false"/>
                <w:color w:val="000000"/>
                <w:sz w:val="20"/>
              </w:rPr>
              <w:t>DELF и др.) по иностранному языку?</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Иә</w:t>
            </w:r>
            <w:r>
              <w:rPr>
                <w:rFonts w:ascii="Times New Roman"/>
                <w:b w:val="false"/>
                <w:i w:val="false"/>
                <w:color w:val="000000"/>
                <w:sz w:val="20"/>
              </w:rPr>
              <w:t xml:space="preserve">/Да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92100" cy="279400"/>
                          </a:xfrm>
                          <a:prstGeom prst="rect">
                            <a:avLst/>
                          </a:prstGeom>
                        </pic:spPr>
                      </pic:pic>
                    </a:graphicData>
                  </a:graphic>
                </wp:inline>
              </w:drawing>
            </w:r>
          </w:p>
          <w:p>
            <w:pPr>
              <w:spacing w:after="20"/>
              <w:ind w:left="20"/>
              <w:jc w:val="both"/>
            </w:pPr>
            <w:r>
              <w:rPr>
                <w:rFonts w:ascii="Times New Roman"/>
                <w:b/>
                <w:i w:val="false"/>
                <w:color w:val="000000"/>
                <w:sz w:val="20"/>
              </w:rPr>
              <w:t>Жоқ</w:t>
            </w:r>
            <w:r>
              <w:rPr>
                <w:rFonts w:ascii="Times New Roman"/>
                <w:b w:val="false"/>
                <w:i w:val="false"/>
                <w:color w:val="000000"/>
                <w:sz w:val="20"/>
              </w:rPr>
              <w:t xml:space="preserve">/Нет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92100" cy="279400"/>
                          </a:xfrm>
                          <a:prstGeom prst="rect">
                            <a:avLst/>
                          </a:prstGeom>
                        </pic:spPr>
                      </pic:pic>
                    </a:graphicData>
                  </a:graphic>
                </wp:inline>
              </w:drawing>
            </w:r>
          </w:p>
        </w:tc>
      </w:tr>
    </w:tbl>
    <w:p>
      <w:pPr>
        <w:spacing w:after="0"/>
        <w:ind w:left="0"/>
        <w:jc w:val="both"/>
      </w:pPr>
      <w:r>
        <w:rPr>
          <w:rFonts w:ascii="Times New Roman"/>
          <w:b/>
          <w:i w:val="false"/>
          <w:color w:val="000000"/>
          <w:sz w:val="28"/>
        </w:rPr>
        <w:t>16. Егер тапсырсаңыз, онда келесі кестені толтырыңыз</w:t>
      </w:r>
      <w:r>
        <w:rPr>
          <w:rFonts w:ascii="Times New Roman"/>
          <w:b w:val="false"/>
          <w:i w:val="false"/>
          <w:color w:val="000000"/>
          <w:sz w:val="28"/>
        </w:rPr>
        <w:t>/ Если сдавали, то заполните следующую таблицу: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9"/>
        <w:gridCol w:w="3479"/>
        <w:gridCol w:w="5012"/>
      </w:tblGrid>
      <w:tr>
        <w:trPr>
          <w:trHeight w:val="60" w:hRule="atLeast"/>
        </w:trPr>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Тесттің ресми атауы</w:t>
            </w:r>
            <w:r>
              <w:br/>
            </w:r>
            <w:r>
              <w:rPr>
                <w:rFonts w:ascii="Times New Roman"/>
                <w:b w:val="false"/>
                <w:i w:val="false"/>
                <w:color w:val="000000"/>
                <w:sz w:val="20"/>
              </w:rPr>
              <w:t>
</w:t>
            </w:r>
            <w:r>
              <w:rPr>
                <w:rFonts w:ascii="Times New Roman"/>
                <w:b w:val="false"/>
                <w:i w:val="false"/>
                <w:color w:val="000000"/>
                <w:sz w:val="20"/>
              </w:rPr>
              <w:t>Официальное наименование теста</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Нәтижесі</w:t>
            </w:r>
            <w:r>
              <w:br/>
            </w:r>
            <w:r>
              <w:rPr>
                <w:rFonts w:ascii="Times New Roman"/>
                <w:b w:val="false"/>
                <w:i w:val="false"/>
                <w:color w:val="000000"/>
                <w:sz w:val="20"/>
              </w:rPr>
              <w:t>
</w:t>
            </w:r>
            <w:r>
              <w:rPr>
                <w:rFonts w:ascii="Times New Roman"/>
                <w:b w:val="false"/>
                <w:i w:val="false"/>
                <w:color w:val="000000"/>
                <w:sz w:val="20"/>
              </w:rPr>
              <w:t>Результат</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Тапсырған күні</w:t>
            </w:r>
            <w:r>
              <w:br/>
            </w:r>
            <w:r>
              <w:rPr>
                <w:rFonts w:ascii="Times New Roman"/>
                <w:b w:val="false"/>
                <w:i w:val="false"/>
                <w:color w:val="000000"/>
                <w:sz w:val="20"/>
              </w:rPr>
              <w:t>
</w:t>
            </w:r>
            <w:r>
              <w:rPr>
                <w:rFonts w:ascii="Times New Roman"/>
                <w:b w:val="false"/>
                <w:i w:val="false"/>
                <w:color w:val="000000"/>
                <w:sz w:val="20"/>
              </w:rPr>
              <w:t>Дата сдачи</w:t>
            </w:r>
          </w:p>
        </w:tc>
      </w:tr>
      <w:tr>
        <w:trPr>
          <w:trHeight w:val="60" w:hRule="atLeast"/>
        </w:trPr>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Конкурс бойынша тілдік тестілеуден өтуге ниет білдірілген орын</w:t>
            </w:r>
            <w:r>
              <w:br/>
            </w:r>
            <w:r>
              <w:rPr>
                <w:rFonts w:ascii="Times New Roman"/>
                <w:b w:val="false"/>
                <w:i w:val="false"/>
                <w:color w:val="000000"/>
                <w:sz w:val="20"/>
              </w:rPr>
              <w:t>
</w:t>
            </w:r>
            <w:r>
              <w:rPr>
                <w:rFonts w:ascii="Times New Roman"/>
                <w:b w:val="false"/>
                <w:i w:val="false"/>
                <w:color w:val="000000"/>
                <w:sz w:val="20"/>
              </w:rPr>
              <w:t>Место желаемого прохождения языкового тестирования по конкурсу</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92100" cy="279400"/>
                          </a:xfrm>
                          <a:prstGeom prst="rect">
                            <a:avLst/>
                          </a:prstGeom>
                        </pic:spPr>
                      </pic:pic>
                    </a:graphicData>
                  </a:graphic>
                </wp:inline>
              </w:drawing>
            </w:r>
            <w:r>
              <w:br/>
            </w:r>
            <w:r>
              <w:rPr>
                <w:rFonts w:ascii="Times New Roman"/>
                <w:b w:val="false"/>
                <w:i w:val="false"/>
                <w:color w:val="000000"/>
                <w:sz w:val="20"/>
              </w:rPr>
              <w:t>
</w:t>
            </w:r>
            <w:r>
              <w:rPr>
                <w:rFonts w:ascii="Times New Roman"/>
                <w:b w:val="false"/>
                <w:i w:val="false"/>
                <w:color w:val="000000"/>
                <w:sz w:val="20"/>
              </w:rPr>
              <w:t xml:space="preserve">Алматы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92100" cy="279400"/>
                          </a:xfrm>
                          <a:prstGeom prst="rect">
                            <a:avLst/>
                          </a:prstGeom>
                        </pic:spPr>
                      </pic:pic>
                    </a:graphicData>
                  </a:graphic>
                </wp:inline>
              </w:drawing>
            </w:r>
          </w:p>
        </w:tc>
      </w:tr>
    </w:tbl>
    <w:p>
      <w:pPr>
        <w:spacing w:after="0"/>
        <w:ind w:left="0"/>
        <w:jc w:val="both"/>
      </w:pPr>
      <w:r>
        <w:rPr>
          <w:rFonts w:ascii="Times New Roman"/>
          <w:b w:val="false"/>
          <w:i w:val="false"/>
          <w:color w:val="000000"/>
          <w:sz w:val="28"/>
        </w:rPr>
        <w:t xml:space="preserve">Шетелдік жоғары оқу орындарына/мекемелерге оқу/тағылымдамадан өту үшін </w:t>
      </w:r>
      <w:r>
        <w:rPr>
          <w:rFonts w:ascii="Times New Roman"/>
          <w:b/>
          <w:i w:val="false"/>
          <w:color w:val="000000"/>
          <w:sz w:val="28"/>
        </w:rPr>
        <w:t>өз беттерімен түскен</w:t>
      </w:r>
      <w:r>
        <w:rPr>
          <w:rFonts w:ascii="Times New Roman"/>
          <w:b w:val="false"/>
          <w:i w:val="false"/>
          <w:color w:val="000000"/>
          <w:sz w:val="28"/>
        </w:rPr>
        <w:t xml:space="preserve"> тұлғалар толтырады/</w:t>
      </w:r>
      <w:r>
        <w:br/>
      </w:r>
      <w:r>
        <w:rPr>
          <w:rFonts w:ascii="Times New Roman"/>
          <w:b w:val="false"/>
          <w:i w:val="false"/>
          <w:color w:val="000000"/>
          <w:sz w:val="28"/>
        </w:rPr>
        <w:t xml:space="preserve">
Заполняется лицами, </w:t>
      </w:r>
      <w:r>
        <w:rPr>
          <w:rFonts w:ascii="Times New Roman"/>
          <w:b/>
          <w:i w:val="false"/>
          <w:color w:val="000000"/>
          <w:sz w:val="28"/>
        </w:rPr>
        <w:t>самостоятельно поступившими</w:t>
      </w:r>
      <w:r>
        <w:rPr>
          <w:rFonts w:ascii="Times New Roman"/>
          <w:b w:val="false"/>
          <w:i w:val="false"/>
          <w:color w:val="000000"/>
          <w:sz w:val="28"/>
        </w:rPr>
        <w:t xml:space="preserve"> в зарубежные вузы/организации на академическое обучение/для прохождения стажировки)</w:t>
      </w:r>
    </w:p>
    <w:p>
      <w:pPr>
        <w:spacing w:after="0"/>
        <w:ind w:left="0"/>
        <w:jc w:val="both"/>
      </w:pPr>
      <w:r>
        <w:rPr>
          <w:rFonts w:ascii="Times New Roman"/>
          <w:b/>
          <w:i w:val="false"/>
          <w:color w:val="000000"/>
          <w:sz w:val="28"/>
        </w:rPr>
        <w:t>18. Тағылымдамадан өту, оқу мерзімдері</w:t>
      </w:r>
      <w:r>
        <w:rPr>
          <w:rFonts w:ascii="Times New Roman"/>
          <w:b w:val="false"/>
          <w:i w:val="false"/>
          <w:color w:val="000000"/>
          <w:sz w:val="28"/>
        </w:rPr>
        <w:t>/ Сроки обучения/прохождения</w:t>
      </w:r>
      <w:r>
        <w:br/>
      </w:r>
      <w:r>
        <w:rPr>
          <w:rFonts w:ascii="Times New Roman"/>
          <w:b w:val="false"/>
          <w:i w:val="false"/>
          <w:color w:val="000000"/>
          <w:sz w:val="28"/>
        </w:rPr>
        <w:t>
стажировки ____________________________</w:t>
      </w:r>
    </w:p>
    <w:tbl>
      <w:tblPr>
        <w:tblW w:w="0" w:type="auto"/>
        <w:tblCellSpacing w:w="0" w:type="auto"/>
        <w:tblBorders>
          <w:top w:val="none"/>
          <w:left w:val="none"/>
          <w:bottom w:val="none"/>
          <w:right w:val="none"/>
          <w:insideH w:val="none"/>
          <w:insideV w:val="none"/>
        </w:tblBorders>
      </w:tblPr>
      <w:tblGrid>
        <w:gridCol w:w="7287"/>
        <w:gridCol w:w="5793"/>
      </w:tblGrid>
      <w:tr>
        <w:trPr>
          <w:trHeight w:val="30" w:hRule="atLeast"/>
        </w:trPr>
        <w:tc>
          <w:tcPr>
            <w:tcW w:w="72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Бұдан бұрын Сізге "Болашақ" халықаралық стипендиясы тағайындалды ма?</w:t>
            </w:r>
            <w:r>
              <w:br/>
            </w:r>
            <w:r>
              <w:rPr>
                <w:rFonts w:ascii="Times New Roman"/>
                <w:b w:val="false"/>
                <w:i w:val="false"/>
                <w:color w:val="000000"/>
                <w:sz w:val="20"/>
              </w:rPr>
              <w:t>
Присуждалась ли Вам ранее международная стипендия «Болашак»?</w:t>
            </w:r>
          </w:p>
        </w:tc>
        <w:tc>
          <w:tcPr>
            <w:tcW w:w="57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Иә/Да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92100" cy="279400"/>
                          </a:xfrm>
                          <a:prstGeom prst="rect">
                            <a:avLst/>
                          </a:prstGeom>
                        </pic:spPr>
                      </pic:pic>
                    </a:graphicData>
                  </a:graphic>
                </wp:inline>
              </w:drawing>
            </w:r>
            <w:r>
              <w:br/>
            </w:r>
            <w:r>
              <w:rPr>
                <w:rFonts w:ascii="Times New Roman"/>
                <w:b w:val="false"/>
                <w:i w:val="false"/>
                <w:color w:val="000000"/>
                <w:sz w:val="20"/>
              </w:rPr>
              <w:t xml:space="preserve">
Жоқ/Нет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92100" cy="279400"/>
                          </a:xfrm>
                          <a:prstGeom prst="rect">
                            <a:avLst/>
                          </a:prstGeom>
                        </pic:spPr>
                      </pic:pic>
                    </a:graphicData>
                  </a:graphic>
                </wp:inline>
              </w:drawing>
            </w:r>
          </w:p>
        </w:tc>
      </w:tr>
    </w:tbl>
    <w:p>
      <w:pPr>
        <w:spacing w:after="0"/>
        <w:ind w:left="0"/>
        <w:jc w:val="both"/>
      </w:pPr>
      <w:r>
        <w:rPr>
          <w:rFonts w:ascii="Times New Roman"/>
          <w:b/>
          <w:i w:val="false"/>
          <w:color w:val="000000"/>
          <w:sz w:val="28"/>
        </w:rPr>
        <w:t>Егер тағайындалса, онда келесі жолды толтырыңыз: тағайындалған жылы:</w:t>
      </w:r>
      <w:r>
        <w:br/>
      </w:r>
      <w:r>
        <w:rPr>
          <w:rFonts w:ascii="Times New Roman"/>
          <w:b w:val="false"/>
          <w:i w:val="false"/>
          <w:color w:val="000000"/>
          <w:sz w:val="28"/>
        </w:rPr>
        <w:t>
_______________________________ Если присуждалась, то заполните следующие поля: год присуждения:</w:t>
      </w:r>
    </w:p>
    <w:tbl>
      <w:tblPr>
        <w:tblW w:w="0" w:type="auto"/>
        <w:tblCellSpacing w:w="0" w:type="auto"/>
        <w:tblBorders>
          <w:top w:val="none"/>
          <w:left w:val="none"/>
          <w:bottom w:val="none"/>
          <w:right w:val="none"/>
          <w:insideH w:val="none"/>
          <w:insideV w:val="none"/>
        </w:tblBorders>
      </w:tblPr>
      <w:tblGrid>
        <w:gridCol w:w="11629"/>
        <w:gridCol w:w="2371"/>
      </w:tblGrid>
      <w:tr>
        <w:trPr>
          <w:trHeight w:val="645" w:hRule="atLeast"/>
        </w:trPr>
        <w:tc>
          <w:tcPr>
            <w:tcW w:w="1162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 бағдарламасы/Тиісті шарттар бойынша міндеттемелер бар ма?:</w:t>
            </w:r>
          </w:p>
        </w:tc>
        <w:tc>
          <w:tcPr>
            <w:tcW w:w="237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Иә</w:t>
            </w:r>
            <w:r>
              <w:rPr>
                <w:rFonts w:ascii="Times New Roman"/>
                <w:b w:val="false"/>
                <w:i w:val="false"/>
                <w:color w:val="000000"/>
                <w:sz w:val="20"/>
              </w:rPr>
              <w:t xml:space="preserve">/Да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92100" cy="279400"/>
                          </a:xfrm>
                          <a:prstGeom prst="rect">
                            <a:avLst/>
                          </a:prstGeom>
                        </pic:spPr>
                      </pic:pic>
                    </a:graphicData>
                  </a:graphic>
                </wp:inline>
              </w:drawing>
            </w:r>
          </w:p>
        </w:tc>
      </w:tr>
      <w:tr>
        <w:trPr>
          <w:trHeight w:val="600" w:hRule="atLeast"/>
        </w:trPr>
        <w:tc>
          <w:tcPr>
            <w:tcW w:w="11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обучения _____________________ Имеются ли обязательства по соответствующим договорам?:</w:t>
            </w:r>
          </w:p>
        </w:tc>
        <w:tc>
          <w:tcPr>
            <w:tcW w:w="237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Жоқ</w:t>
            </w:r>
            <w:r>
              <w:rPr>
                <w:rFonts w:ascii="Times New Roman"/>
                <w:b w:val="false"/>
                <w:i w:val="false"/>
                <w:color w:val="000000"/>
                <w:sz w:val="20"/>
              </w:rPr>
              <w:t xml:space="preserve">/Нет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92100" cy="279400"/>
                          </a:xfrm>
                          <a:prstGeom prst="rect">
                            <a:avLst/>
                          </a:prstGeom>
                        </pic:spPr>
                      </pic:pic>
                    </a:graphicData>
                  </a:graphic>
                </wp:inline>
              </w:drawing>
            </w:r>
          </w:p>
        </w:tc>
      </w:tr>
    </w:tbl>
    <w:p>
      <w:pPr>
        <w:spacing w:after="0"/>
        <w:ind w:left="0"/>
        <w:jc w:val="both"/>
      </w:pPr>
      <w:r>
        <w:rPr>
          <w:rFonts w:ascii="Times New Roman"/>
          <w:b/>
          <w:i w:val="false"/>
          <w:color w:val="000000"/>
          <w:sz w:val="28"/>
        </w:rPr>
        <w:t>Оқу бағдарламасы</w:t>
      </w:r>
      <w:r>
        <w:rPr>
          <w:rFonts w:ascii="Times New Roman"/>
          <w:b w:val="false"/>
          <w:i w:val="false"/>
          <w:color w:val="000000"/>
          <w:sz w:val="28"/>
        </w:rPr>
        <w:t xml:space="preserve">/Тиісті шарттар бойынша міндеттемелер бар ма?: Иә/Да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92100" cy="279400"/>
                    </a:xfrm>
                    <a:prstGeom prst="rect">
                      <a:avLst/>
                    </a:prstGeom>
                  </pic:spPr>
                </pic:pic>
              </a:graphicData>
            </a:graphic>
          </wp:inline>
        </w:drawing>
      </w:r>
      <w:r>
        <w:br/>
      </w:r>
      <w:r>
        <w:rPr>
          <w:rFonts w:ascii="Times New Roman"/>
          <w:b w:val="false"/>
          <w:i w:val="false"/>
          <w:color w:val="000000"/>
          <w:sz w:val="28"/>
        </w:rPr>
        <w:t xml:space="preserve">
Программа обучения _____________________ Имеются ли обязательства по соответствующим договорам?: Жоқ/Нет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92100" cy="279400"/>
                    </a:xfrm>
                    <a:prstGeom prst="rect">
                      <a:avLst/>
                    </a:prstGeom>
                  </pic:spPr>
                </pic:pic>
              </a:graphicData>
            </a:graphic>
          </wp:inline>
        </w:drawing>
      </w:r>
    </w:p>
    <w:p>
      <w:pPr>
        <w:spacing w:after="0"/>
        <w:ind w:left="0"/>
        <w:jc w:val="both"/>
      </w:pPr>
      <w:r>
        <w:rPr>
          <w:rFonts w:ascii="Times New Roman"/>
          <w:b/>
          <w:i w:val="false"/>
          <w:color w:val="000000"/>
          <w:sz w:val="28"/>
        </w:rPr>
        <w:t>20. Мен</w:t>
      </w:r>
      <w:r>
        <w:rPr>
          <w:rFonts w:ascii="Times New Roman"/>
          <w:b w:val="false"/>
          <w:i w:val="false"/>
          <w:color w:val="000000"/>
          <w:sz w:val="28"/>
        </w:rPr>
        <w:t xml:space="preserve"> ____________________________________________________________</w:t>
      </w:r>
      <w:r>
        <w:br/>
      </w: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w:t>
      </w:r>
      <w:r>
        <w:rPr>
          <w:rFonts w:ascii="Times New Roman"/>
          <w:b/>
          <w:i w:val="false"/>
          <w:color w:val="000000"/>
          <w:sz w:val="28"/>
        </w:rPr>
        <w:t>«Болашақ» халықаралық стипендиясына үміткер, осы сауалнамада көрсетілген барлық ақпараттың толық және нақты болып табылатынын растаймын.</w:t>
      </w:r>
      <w:r>
        <w:br/>
      </w:r>
      <w:r>
        <w:rPr>
          <w:rFonts w:ascii="Times New Roman"/>
          <w:b w:val="false"/>
          <w:i w:val="false"/>
          <w:color w:val="000000"/>
          <w:sz w:val="28"/>
        </w:rPr>
        <w:t>
      </w:t>
      </w:r>
      <w:r>
        <w:rPr>
          <w:rFonts w:ascii="Times New Roman"/>
          <w:b/>
          <w:i w:val="false"/>
          <w:color w:val="000000"/>
          <w:sz w:val="28"/>
        </w:rPr>
        <w:t>Біле тұра жалған немесе толық емес деректерді беру конкурстан шығып қалуыма, сондай-ақ тағайындалған жағдайда «Болашақ» халықаралық стипендиясынан айыруға әкеп соғатыны маған мәлім.</w:t>
      </w:r>
      <w:r>
        <w:br/>
      </w:r>
      <w:r>
        <w:rPr>
          <w:rFonts w:ascii="Times New Roman"/>
          <w:b w:val="false"/>
          <w:i w:val="false"/>
          <w:color w:val="000000"/>
          <w:sz w:val="28"/>
        </w:rPr>
        <w:t>
      </w:t>
      </w:r>
      <w:r>
        <w:rPr>
          <w:rFonts w:ascii="Times New Roman"/>
          <w:b/>
          <w:i w:val="false"/>
          <w:color w:val="000000"/>
          <w:sz w:val="28"/>
        </w:rPr>
        <w:t>Мен «Болашақ» халықаралық стипендиясын тағайындау үшін үміткерлерді іріктеу қағидаларының және Оқуды ұйымдастыру/ғылыми тағылымдаманы өту туралы шарттың, Жылжымайтын мүлік кепілі туралы шарттың, кепілдік беру шартының талаптарымен таныстым.</w:t>
      </w:r>
      <w:r>
        <w:br/>
      </w:r>
      <w:r>
        <w:rPr>
          <w:rFonts w:ascii="Times New Roman"/>
          <w:b w:val="false"/>
          <w:i w:val="false"/>
          <w:color w:val="000000"/>
          <w:sz w:val="28"/>
        </w:rPr>
        <w:t>
      </w:t>
      </w:r>
      <w:r>
        <w:rPr>
          <w:rFonts w:ascii="Times New Roman"/>
          <w:b/>
          <w:i w:val="false"/>
          <w:color w:val="000000"/>
          <w:sz w:val="28"/>
        </w:rPr>
        <w:t>Маған «Болашақ» халықаралық стипендиясы тағайындалған жағдайда, көрсетілген шарттар бойынша барлық міндеттемелерді мойныма аламын.</w:t>
      </w:r>
      <w:r>
        <w:br/>
      </w:r>
      <w:r>
        <w:rPr>
          <w:rFonts w:ascii="Times New Roman"/>
          <w:b w:val="false"/>
          <w:i w:val="false"/>
          <w:color w:val="000000"/>
          <w:sz w:val="28"/>
        </w:rPr>
        <w:t>
      </w:t>
      </w:r>
      <w:r>
        <w:rPr>
          <w:rFonts w:ascii="Times New Roman"/>
          <w:b/>
          <w:i w:val="false"/>
          <w:color w:val="000000"/>
          <w:sz w:val="28"/>
        </w:rPr>
        <w:t>Мен «Болашақ» халықаралық стипендиясын тағайындау конкурсына қатысуым барысында «Халықаралық бағдарламалар орталығы» АҚ алған менің сауалнамалық деректерімді, тестілеу мен әңгімелесу нәтижелерін Тәуелсіз сараптамалық комиссия мен Шетелде кадрлар даярлау жөніндегі республикалық комиссия мүшелеріне және шетелдік серіктестерге, мемлекеттік органдарға, ғылыми-зерттеу институттарына, сарапшыларға және өзге де мүдделі ұйымдарға, «Халықаралық бағдарламалар орталығы» АҚ іріктеу конкурсы нәтижелерінің ресми сайтында орналастыру жолымен берілуіне қарсы емеспін.</w:t>
      </w:r>
      <w:r>
        <w:br/>
      </w:r>
      <w:r>
        <w:rPr>
          <w:rFonts w:ascii="Times New Roman"/>
          <w:b w:val="false"/>
          <w:i w:val="false"/>
          <w:color w:val="000000"/>
          <w:sz w:val="28"/>
        </w:rPr>
        <w:t>
      </w:t>
      </w:r>
      <w:r>
        <w:rPr>
          <w:rFonts w:ascii="Times New Roman"/>
          <w:b/>
          <w:i w:val="false"/>
          <w:color w:val="000000"/>
          <w:sz w:val="28"/>
        </w:rPr>
        <w:t>Конкурстық іріктеудің барлық кезеңдеріне келуге дербес жауапкершілікте боламын және ата-анамның/қамқоршылардың және басқа да делдалдардың қатысуынсыз конкурстың барлық кезеңдерінен өз бетімен өтуге міндеттенемін. Конкурстан өту кезінде конкурстың кезеңдерін ұйымдастыруға және өткізуге жауап беретін ұйымдар мен ведомстволардың қызметкерлерімен ізетті болуға міндеттенемін. Осы сауалнаманың 7-тармағында көрсетілген электрондық почтаны тұрақты тексеруге және қажетті сұранысқа уақытылы жауап беруге міндет аламын.</w:t>
      </w:r>
    </w:p>
    <w:p>
      <w:pPr>
        <w:spacing w:after="0"/>
        <w:ind w:left="0"/>
        <w:jc w:val="both"/>
      </w:pPr>
      <w:r>
        <w:rPr>
          <w:rFonts w:ascii="Times New Roman"/>
          <w:b w:val="false"/>
          <w:i w:val="false"/>
          <w:color w:val="000000"/>
          <w:sz w:val="28"/>
        </w:rPr>
        <w:t>      Я _______________________________________________ ,</w:t>
      </w:r>
      <w:r>
        <w:br/>
      </w: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претендент(ка) на международную стипендию «Болашак» подтверждаю, что вся информация, представленная мною в данной анкете является полной и достоверной.</w:t>
      </w:r>
      <w:r>
        <w:br/>
      </w:r>
      <w:r>
        <w:rPr>
          <w:rFonts w:ascii="Times New Roman"/>
          <w:b w:val="false"/>
          <w:i w:val="false"/>
          <w:color w:val="000000"/>
          <w:sz w:val="28"/>
        </w:rPr>
        <w:t>
      Мне известно, что предоставление заведомо ложных или неполных данных ведет к исключению из конкурса, а также к лишению международной стипендии «Болашак» в случае ее присуждения.</w:t>
      </w:r>
      <w:r>
        <w:br/>
      </w:r>
      <w:r>
        <w:rPr>
          <w:rFonts w:ascii="Times New Roman"/>
          <w:b w:val="false"/>
          <w:i w:val="false"/>
          <w:color w:val="000000"/>
          <w:sz w:val="28"/>
        </w:rPr>
        <w:t>
      Я ознакомлен(а) с требованиями Правил отбора претендентов для присуждения международной стипендии «Болашак» и условиями Договора об организации обучения/прохождения стажировки, Договора залога недвижимого имущества, Договора гарантии.</w:t>
      </w:r>
      <w:r>
        <w:br/>
      </w:r>
      <w:r>
        <w:rPr>
          <w:rFonts w:ascii="Times New Roman"/>
          <w:b w:val="false"/>
          <w:i w:val="false"/>
          <w:color w:val="000000"/>
          <w:sz w:val="28"/>
        </w:rPr>
        <w:t>
      В случае присуждения мне международной стипендии «Болашак», принимаю все обязательства по указанным договорам.</w:t>
      </w:r>
      <w:r>
        <w:br/>
      </w:r>
      <w:r>
        <w:rPr>
          <w:rFonts w:ascii="Times New Roman"/>
          <w:b w:val="false"/>
          <w:i w:val="false"/>
          <w:color w:val="000000"/>
          <w:sz w:val="28"/>
        </w:rPr>
        <w:t>
      Я не возражаю о передаче моих анкетных данных, результатов тестирований и собеседований, полученных АО «Центр международных программ» в ходе моего участия в конкурсе на присуждение международной стипендии «Болашак», членам Независимой экспертной комиссии и Республиканской комиссии по подготовке кадров за рубежом, зарубежным партнерам, государственным органам, научно-исследовательским институтам, экспертам и иным заинтересованным организациям, а также путем размещения на официальном сайте результатов конкурсного отбора АО «Центр международных программ».</w:t>
      </w:r>
      <w:r>
        <w:br/>
      </w:r>
      <w:r>
        <w:rPr>
          <w:rFonts w:ascii="Times New Roman"/>
          <w:b w:val="false"/>
          <w:i w:val="false"/>
          <w:color w:val="000000"/>
          <w:sz w:val="28"/>
        </w:rPr>
        <w:t>
      Я несу персональную ответственность за явку на все этапы конкурсного отбора и обязуюсь проходить все этапы конкурса самостоятельно, без участия родителей/попечителей или других посредников. При прохождении конкурса обязуюсь быть вежливым с сотрудниками организаций и ведомств, отвечающих за организацию и проведение этапов конкурса. Обязуюсь регулярно проверять электронную почту, указанную в п.7 данной анкеты и своевременно отвечать на запрашиваемую информацию.</w:t>
      </w:r>
    </w:p>
    <w:p>
      <w:pPr>
        <w:spacing w:after="0"/>
        <w:ind w:left="0"/>
        <w:jc w:val="both"/>
      </w:pPr>
      <w:r>
        <w:rPr>
          <w:rFonts w:ascii="Times New Roman"/>
          <w:b w:val="false"/>
          <w:i w:val="false"/>
          <w:color w:val="000000"/>
          <w:sz w:val="28"/>
        </w:rPr>
        <w:t>      </w:t>
      </w:r>
      <w:r>
        <w:rPr>
          <w:rFonts w:ascii="Times New Roman"/>
          <w:b/>
          <w:i w:val="false"/>
          <w:color w:val="000000"/>
          <w:sz w:val="28"/>
        </w:rPr>
        <w:t xml:space="preserve">Төменде өзіңіздің қолыңызбен мынадай мәтінді жазыңыз: </w:t>
      </w:r>
      <w:r>
        <w:rPr>
          <w:rFonts w:ascii="Times New Roman"/>
          <w:b w:val="false"/>
          <w:i/>
          <w:color w:val="000000"/>
          <w:sz w:val="28"/>
        </w:rPr>
        <w:t>Осы қосымшаны мен өз қолыммен толтырдым, әрбір парағы дәйектелді. Жоғарыда жазылған шарттармен және талаптармен таныстым және келісемін (жеке қолыммен нақтылаймын).</w:t>
      </w:r>
      <w:r>
        <w:br/>
      </w:r>
      <w:r>
        <w:rPr>
          <w:rFonts w:ascii="Times New Roman"/>
          <w:b w:val="false"/>
          <w:i w:val="false"/>
          <w:color w:val="000000"/>
          <w:sz w:val="28"/>
        </w:rPr>
        <w:t>
      Пожалуйста, напишите ниже собственноручно прописью текст, выделенный курсивом:</w:t>
      </w:r>
      <w:r>
        <w:br/>
      </w:r>
      <w:r>
        <w:rPr>
          <w:rFonts w:ascii="Times New Roman"/>
          <w:b w:val="false"/>
          <w:i w:val="false"/>
          <w:color w:val="000000"/>
          <w:sz w:val="28"/>
        </w:rPr>
        <w:t>
      </w:t>
      </w:r>
      <w:r>
        <w:rPr>
          <w:rFonts w:ascii="Times New Roman"/>
          <w:b w:val="false"/>
          <w:i/>
          <w:color w:val="000000"/>
          <w:sz w:val="28"/>
        </w:rPr>
        <w:t>Настоящее приложение заполнено мною собственноручно, каждая страница личного листа запарафирована. С вышеперечисленными условиями и требованиями ознакомлен и согласен (подтверждаю личной подписью).</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Үміткердің қолы</w:t>
      </w:r>
      <w:r>
        <w:rPr>
          <w:rFonts w:ascii="Times New Roman"/>
          <w:b w:val="false"/>
          <w:i w:val="false"/>
          <w:color w:val="000000"/>
          <w:sz w:val="28"/>
        </w:rPr>
        <w:t xml:space="preserve"> _____________________ </w:t>
      </w:r>
      <w:r>
        <w:rPr>
          <w:rFonts w:ascii="Times New Roman"/>
          <w:b/>
          <w:i w:val="false"/>
          <w:color w:val="000000"/>
          <w:sz w:val="28"/>
        </w:rPr>
        <w:t>Күні</w:t>
      </w:r>
      <w:r>
        <w:rPr>
          <w:rFonts w:ascii="Times New Roman"/>
          <w:b w:val="false"/>
          <w:i w:val="false"/>
          <w:color w:val="000000"/>
          <w:sz w:val="28"/>
        </w:rPr>
        <w:t xml:space="preserve"> __________________</w:t>
      </w:r>
      <w:r>
        <w:br/>
      </w:r>
      <w:r>
        <w:rPr>
          <w:rFonts w:ascii="Times New Roman"/>
          <w:b w:val="false"/>
          <w:i w:val="false"/>
          <w:color w:val="000000"/>
          <w:sz w:val="28"/>
        </w:rPr>
        <w:t>
      Подпись претендента                    Дата</w:t>
      </w:r>
    </w:p>
    <w:bookmarkStart w:name="z11" w:id="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57</w:t>
      </w:r>
    </w:p>
    <w:bookmarkEnd w:id="3"/>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к приказу и.о. Министра</w:t>
      </w:r>
      <w:r>
        <w:br/>
      </w:r>
      <w:r>
        <w:rPr>
          <w:rFonts w:ascii="Times New Roman"/>
          <w:b w:val="false"/>
          <w:i w:val="false"/>
          <w:color w:val="000000"/>
          <w:sz w:val="28"/>
        </w:rPr>
        <w:t xml:space="preserve">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6 апреля 2012 года № 149</w:t>
      </w:r>
    </w:p>
    <w:p>
      <w:pPr>
        <w:spacing w:after="0"/>
        <w:ind w:left="0"/>
        <w:jc w:val="both"/>
      </w:pPr>
      <w:r>
        <w:rPr>
          <w:rFonts w:ascii="Times New Roman"/>
          <w:b w:val="false"/>
          <w:i w:val="false"/>
          <w:color w:val="000000"/>
          <w:sz w:val="28"/>
        </w:rPr>
        <w:t>              </w:t>
      </w:r>
      <w:r>
        <w:rPr>
          <w:rFonts w:ascii="Times New Roman"/>
          <w:b/>
          <w:i w:val="false"/>
          <w:color w:val="000000"/>
          <w:sz w:val="28"/>
        </w:rPr>
        <w:t>Таблица продолжительности языковых курсов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3175"/>
        <w:gridCol w:w="3031"/>
        <w:gridCol w:w="5196"/>
        <w:gridCol w:w="1877"/>
      </w:tblGrid>
      <w:tr>
        <w:trPr>
          <w:trHeight w:val="13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Страна</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Язык</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Уровень знания языка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Срок прохождения курсов*</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1080"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Английский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4.0-4.5;</w:t>
            </w:r>
            <w:r>
              <w:br/>
            </w:r>
            <w:r>
              <w:rPr>
                <w:rFonts w:ascii="Times New Roman"/>
                <w:b w:val="false"/>
                <w:i w:val="false"/>
                <w:color w:val="000000"/>
                <w:sz w:val="20"/>
              </w:rPr>
              <w:t>
</w:t>
            </w:r>
            <w:r>
              <w:rPr>
                <w:rFonts w:ascii="Times New Roman"/>
                <w:b w:val="false"/>
                <w:i w:val="false"/>
                <w:color w:val="000000"/>
                <w:sz w:val="20"/>
              </w:rPr>
              <w:t xml:space="preserve">TOEFL PBT 397-413; </w:t>
            </w:r>
            <w:r>
              <w:br/>
            </w:r>
            <w:r>
              <w:rPr>
                <w:rFonts w:ascii="Times New Roman"/>
                <w:b w:val="false"/>
                <w:i w:val="false"/>
                <w:color w:val="000000"/>
                <w:sz w:val="20"/>
              </w:rPr>
              <w:t>
</w:t>
            </w:r>
            <w:r>
              <w:rPr>
                <w:rFonts w:ascii="Times New Roman"/>
                <w:b w:val="false"/>
                <w:i w:val="false"/>
                <w:color w:val="000000"/>
                <w:sz w:val="20"/>
              </w:rPr>
              <w:t xml:space="preserve">TOEFL IBT 31-34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месяцев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менее 6.5); TOEFL PBT 587-633; TOEFL IBT 94-109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r>
      <w:tr>
        <w:trPr>
          <w:trHeight w:val="1140"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Английский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4.0-4.5; </w:t>
            </w:r>
            <w:r>
              <w:br/>
            </w:r>
            <w:r>
              <w:rPr>
                <w:rFonts w:ascii="Times New Roman"/>
                <w:b w:val="false"/>
                <w:i w:val="false"/>
                <w:color w:val="000000"/>
                <w:sz w:val="20"/>
              </w:rPr>
              <w:t>
</w:t>
            </w:r>
            <w:r>
              <w:rPr>
                <w:rFonts w:ascii="Times New Roman"/>
                <w:b w:val="false"/>
                <w:i w:val="false"/>
                <w:color w:val="000000"/>
                <w:sz w:val="20"/>
              </w:rPr>
              <w:t xml:space="preserve">TOEFL PBT 397-413; </w:t>
            </w:r>
            <w:r>
              <w:br/>
            </w:r>
            <w:r>
              <w:rPr>
                <w:rFonts w:ascii="Times New Roman"/>
                <w:b w:val="false"/>
                <w:i w:val="false"/>
                <w:color w:val="000000"/>
                <w:sz w:val="20"/>
              </w:rPr>
              <w:t>
</w:t>
            </w:r>
            <w:r>
              <w:rPr>
                <w:rFonts w:ascii="Times New Roman"/>
                <w:b w:val="false"/>
                <w:i w:val="false"/>
                <w:color w:val="000000"/>
                <w:sz w:val="20"/>
              </w:rPr>
              <w:t xml:space="preserve">TOEFL IBT 31-34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менее 6.5); TOEFL PBT 587-633; TOEFL IBT 94-109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Немецкий</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 Start Deutsch 2 Гете института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B2</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990"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Великобритания</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Английский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4.0-4.5; </w:t>
            </w:r>
            <w:r>
              <w:br/>
            </w:r>
            <w:r>
              <w:rPr>
                <w:rFonts w:ascii="Times New Roman"/>
                <w:b w:val="false"/>
                <w:i w:val="false"/>
                <w:color w:val="000000"/>
                <w:sz w:val="20"/>
              </w:rPr>
              <w:t>
</w:t>
            </w:r>
            <w:r>
              <w:rPr>
                <w:rFonts w:ascii="Times New Roman"/>
                <w:b w:val="false"/>
                <w:i w:val="false"/>
                <w:color w:val="000000"/>
                <w:sz w:val="20"/>
              </w:rPr>
              <w:t xml:space="preserve">TOEFL PBT 397-413; </w:t>
            </w:r>
            <w:r>
              <w:br/>
            </w:r>
            <w:r>
              <w:rPr>
                <w:rFonts w:ascii="Times New Roman"/>
                <w:b w:val="false"/>
                <w:i w:val="false"/>
                <w:color w:val="000000"/>
                <w:sz w:val="20"/>
              </w:rPr>
              <w:t>
</w:t>
            </w:r>
            <w:r>
              <w:rPr>
                <w:rFonts w:ascii="Times New Roman"/>
                <w:b w:val="false"/>
                <w:i w:val="false"/>
                <w:color w:val="000000"/>
                <w:sz w:val="20"/>
              </w:rPr>
              <w:t xml:space="preserve">TOEFL IBT 31-34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менее 6.5); TOEFL PBT 587-633; TOEFL IBT 94-109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r>
      <w:tr>
        <w:trPr>
          <w:trHeight w:val="100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Английский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4.0-4.5; </w:t>
            </w:r>
            <w:r>
              <w:br/>
            </w:r>
            <w:r>
              <w:rPr>
                <w:rFonts w:ascii="Times New Roman"/>
                <w:b w:val="false"/>
                <w:i w:val="false"/>
                <w:color w:val="000000"/>
                <w:sz w:val="20"/>
              </w:rPr>
              <w:t>
</w:t>
            </w:r>
            <w:r>
              <w:rPr>
                <w:rFonts w:ascii="Times New Roman"/>
                <w:b w:val="false"/>
                <w:i w:val="false"/>
                <w:color w:val="000000"/>
                <w:sz w:val="20"/>
              </w:rPr>
              <w:t xml:space="preserve">TOEFL PBT 397-413; </w:t>
            </w:r>
            <w:r>
              <w:br/>
            </w:r>
            <w:r>
              <w:rPr>
                <w:rFonts w:ascii="Times New Roman"/>
                <w:b w:val="false"/>
                <w:i w:val="false"/>
                <w:color w:val="000000"/>
                <w:sz w:val="20"/>
              </w:rPr>
              <w:t>
</w:t>
            </w:r>
            <w:r>
              <w:rPr>
                <w:rFonts w:ascii="Times New Roman"/>
                <w:b w:val="false"/>
                <w:i w:val="false"/>
                <w:color w:val="000000"/>
                <w:sz w:val="20"/>
              </w:rPr>
              <w:t xml:space="preserve">TOEFL IBT 31-34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менее 6.5); TOEFL PBT 587-633; TOEFL IBT 94-109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Немецкий</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А1-А2, Start Deutsch 2 Гете института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B2</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91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Италия</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Английский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4.0-4.5; </w:t>
            </w:r>
            <w:r>
              <w:br/>
            </w:r>
            <w:r>
              <w:rPr>
                <w:rFonts w:ascii="Times New Roman"/>
                <w:b w:val="false"/>
                <w:i w:val="false"/>
                <w:color w:val="000000"/>
                <w:sz w:val="20"/>
              </w:rPr>
              <w:t>
</w:t>
            </w:r>
            <w:r>
              <w:rPr>
                <w:rFonts w:ascii="Times New Roman"/>
                <w:b w:val="false"/>
                <w:i w:val="false"/>
                <w:color w:val="000000"/>
                <w:sz w:val="20"/>
              </w:rPr>
              <w:t xml:space="preserve">TOEFL PBT 397-413; </w:t>
            </w:r>
            <w:r>
              <w:br/>
            </w:r>
            <w:r>
              <w:rPr>
                <w:rFonts w:ascii="Times New Roman"/>
                <w:b w:val="false"/>
                <w:i w:val="false"/>
                <w:color w:val="000000"/>
                <w:sz w:val="20"/>
              </w:rPr>
              <w:t>
</w:t>
            </w:r>
            <w:r>
              <w:rPr>
                <w:rFonts w:ascii="Times New Roman"/>
                <w:b w:val="false"/>
                <w:i w:val="false"/>
                <w:color w:val="000000"/>
                <w:sz w:val="20"/>
              </w:rPr>
              <w:t xml:space="preserve">TOEFL IBT 31-34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менее 6.5); TOEFL PBT 587-633; TOEFL IBT 94-109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Итальянский</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CILS 1 (B1) CELI 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CILS 2 (B2)</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990"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Ирландия</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Английский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4.0-4.5; </w:t>
            </w:r>
            <w:r>
              <w:br/>
            </w:r>
            <w:r>
              <w:rPr>
                <w:rFonts w:ascii="Times New Roman"/>
                <w:b w:val="false"/>
                <w:i w:val="false"/>
                <w:color w:val="000000"/>
                <w:sz w:val="20"/>
              </w:rPr>
              <w:t>
</w:t>
            </w:r>
            <w:r>
              <w:rPr>
                <w:rFonts w:ascii="Times New Roman"/>
                <w:b w:val="false"/>
                <w:i w:val="false"/>
                <w:color w:val="000000"/>
                <w:sz w:val="20"/>
              </w:rPr>
              <w:t xml:space="preserve">TOEFL PBT 397-413; </w:t>
            </w:r>
            <w:r>
              <w:br/>
            </w:r>
            <w:r>
              <w:rPr>
                <w:rFonts w:ascii="Times New Roman"/>
                <w:b w:val="false"/>
                <w:i w:val="false"/>
                <w:color w:val="000000"/>
                <w:sz w:val="20"/>
              </w:rPr>
              <w:t>
</w:t>
            </w:r>
            <w:r>
              <w:rPr>
                <w:rFonts w:ascii="Times New Roman"/>
                <w:b w:val="false"/>
                <w:i w:val="false"/>
                <w:color w:val="000000"/>
                <w:sz w:val="20"/>
              </w:rPr>
              <w:t xml:space="preserve">TOEFL IBT 31-34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менее 6.5); TOEFL PBT 587-633; TOEFL IBT 94-109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r>
      <w:tr>
        <w:trPr>
          <w:trHeight w:val="94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Английский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4.0-4.5; </w:t>
            </w:r>
            <w:r>
              <w:br/>
            </w:r>
            <w:r>
              <w:rPr>
                <w:rFonts w:ascii="Times New Roman"/>
                <w:b w:val="false"/>
                <w:i w:val="false"/>
                <w:color w:val="000000"/>
                <w:sz w:val="20"/>
              </w:rPr>
              <w:t>
</w:t>
            </w:r>
            <w:r>
              <w:rPr>
                <w:rFonts w:ascii="Times New Roman"/>
                <w:b w:val="false"/>
                <w:i w:val="false"/>
                <w:color w:val="000000"/>
                <w:sz w:val="20"/>
              </w:rPr>
              <w:t xml:space="preserve">TOEFL PBT 397-413; </w:t>
            </w:r>
            <w:r>
              <w:br/>
            </w:r>
            <w:r>
              <w:rPr>
                <w:rFonts w:ascii="Times New Roman"/>
                <w:b w:val="false"/>
                <w:i w:val="false"/>
                <w:color w:val="000000"/>
                <w:sz w:val="20"/>
              </w:rPr>
              <w:t>
</w:t>
            </w:r>
            <w:r>
              <w:rPr>
                <w:rFonts w:ascii="Times New Roman"/>
                <w:b w:val="false"/>
                <w:i w:val="false"/>
                <w:color w:val="000000"/>
                <w:sz w:val="20"/>
              </w:rPr>
              <w:t xml:space="preserve">TOEFL IBT 31-34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 (4 семестра/6 триместров)</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 (3 семестра/4 триместра)</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 (2 семестра/3 триместра)</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 (1 семестр/2 триместра)</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Французский</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TFI 100-200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 (4 семестра)</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TFI 200-405</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 (3 семестра)</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TFI 405-600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 (2 семестра)</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TFI 605-780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 (2 семестра)</w:t>
            </w:r>
          </w:p>
        </w:tc>
      </w:tr>
      <w:tr>
        <w:trPr>
          <w:trHeight w:val="31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Китай</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4.0-4.5; </w:t>
            </w:r>
            <w:r>
              <w:br/>
            </w:r>
            <w:r>
              <w:rPr>
                <w:rFonts w:ascii="Times New Roman"/>
                <w:b w:val="false"/>
                <w:i w:val="false"/>
                <w:color w:val="000000"/>
                <w:sz w:val="20"/>
              </w:rPr>
              <w:t>
</w:t>
            </w:r>
            <w:r>
              <w:rPr>
                <w:rFonts w:ascii="Times New Roman"/>
                <w:b w:val="false"/>
                <w:i w:val="false"/>
                <w:color w:val="000000"/>
                <w:sz w:val="20"/>
              </w:rPr>
              <w:t xml:space="preserve">TOEFL PBT 397-413; </w:t>
            </w:r>
            <w:r>
              <w:br/>
            </w:r>
            <w:r>
              <w:rPr>
                <w:rFonts w:ascii="Times New Roman"/>
                <w:b w:val="false"/>
                <w:i w:val="false"/>
                <w:color w:val="000000"/>
                <w:sz w:val="20"/>
              </w:rPr>
              <w:t>
</w:t>
            </w:r>
            <w:r>
              <w:rPr>
                <w:rFonts w:ascii="Times New Roman"/>
                <w:b w:val="false"/>
                <w:i w:val="false"/>
                <w:color w:val="000000"/>
                <w:sz w:val="20"/>
              </w:rPr>
              <w:t xml:space="preserve">TOEFL IBT 31-34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Китайский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HSK 3 из HSK 11 или HSK 2 из HSK 6</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месяцев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HSK 4 из HSK 11 или HSK 3 из HSK 6</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месяцев </w:t>
            </w:r>
          </w:p>
        </w:tc>
      </w:tr>
      <w:tr>
        <w:trPr>
          <w:trHeight w:val="55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Корея (Южная)</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Корейский</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Test of Korean Language Proficiency 2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месяцев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Test of Korean Language Proficiency 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Английский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4.0-4.5; </w:t>
            </w:r>
            <w:r>
              <w:br/>
            </w:r>
            <w:r>
              <w:rPr>
                <w:rFonts w:ascii="Times New Roman"/>
                <w:b w:val="false"/>
                <w:i w:val="false"/>
                <w:color w:val="000000"/>
                <w:sz w:val="20"/>
              </w:rPr>
              <w:t>
</w:t>
            </w:r>
            <w:r>
              <w:rPr>
                <w:rFonts w:ascii="Times New Roman"/>
                <w:b w:val="false"/>
                <w:i w:val="false"/>
                <w:color w:val="000000"/>
                <w:sz w:val="20"/>
              </w:rPr>
              <w:t xml:space="preserve">TOEFL PBT 397-413; </w:t>
            </w:r>
            <w:r>
              <w:br/>
            </w:r>
            <w:r>
              <w:rPr>
                <w:rFonts w:ascii="Times New Roman"/>
                <w:b w:val="false"/>
                <w:i w:val="false"/>
                <w:color w:val="000000"/>
                <w:sz w:val="20"/>
              </w:rPr>
              <w:t>
</w:t>
            </w:r>
            <w:r>
              <w:rPr>
                <w:rFonts w:ascii="Times New Roman"/>
                <w:b w:val="false"/>
                <w:i w:val="false"/>
                <w:color w:val="000000"/>
                <w:sz w:val="20"/>
              </w:rPr>
              <w:t xml:space="preserve">TOEFL IBT 31-34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месяцев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менее 6.5); TOEFL PBT 587-633; TOEFL IBT 94-109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r>
      <w:tr>
        <w:trPr>
          <w:trHeight w:val="106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Малайзия</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Английский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4.0-4.5; </w:t>
            </w:r>
            <w:r>
              <w:br/>
            </w:r>
            <w:r>
              <w:rPr>
                <w:rFonts w:ascii="Times New Roman"/>
                <w:b w:val="false"/>
                <w:i w:val="false"/>
                <w:color w:val="000000"/>
                <w:sz w:val="20"/>
              </w:rPr>
              <w:t>
</w:t>
            </w:r>
            <w:r>
              <w:rPr>
                <w:rFonts w:ascii="Times New Roman"/>
                <w:b w:val="false"/>
                <w:i w:val="false"/>
                <w:color w:val="000000"/>
                <w:sz w:val="20"/>
              </w:rPr>
              <w:t xml:space="preserve">TOEFL PBT 397-413; </w:t>
            </w:r>
            <w:r>
              <w:br/>
            </w:r>
            <w:r>
              <w:rPr>
                <w:rFonts w:ascii="Times New Roman"/>
                <w:b w:val="false"/>
                <w:i w:val="false"/>
                <w:color w:val="000000"/>
                <w:sz w:val="20"/>
              </w:rPr>
              <w:t>
</w:t>
            </w:r>
            <w:r>
              <w:rPr>
                <w:rFonts w:ascii="Times New Roman"/>
                <w:b w:val="false"/>
                <w:i w:val="false"/>
                <w:color w:val="000000"/>
                <w:sz w:val="20"/>
              </w:rPr>
              <w:t xml:space="preserve">TOEFL IBT 31-34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месяцев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менее 6.5); TOEFL PBT 587-633; TOEFL IBT 94-109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r>
      <w:tr>
        <w:trPr>
          <w:trHeight w:val="1110"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Нидерланды</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Английский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4.0-4.5; </w:t>
            </w:r>
            <w:r>
              <w:br/>
            </w:r>
            <w:r>
              <w:rPr>
                <w:rFonts w:ascii="Times New Roman"/>
                <w:b w:val="false"/>
                <w:i w:val="false"/>
                <w:color w:val="000000"/>
                <w:sz w:val="20"/>
              </w:rPr>
              <w:t>
</w:t>
            </w:r>
            <w:r>
              <w:rPr>
                <w:rFonts w:ascii="Times New Roman"/>
                <w:b w:val="false"/>
                <w:i w:val="false"/>
                <w:color w:val="000000"/>
                <w:sz w:val="20"/>
              </w:rPr>
              <w:t xml:space="preserve">TOEFL PBT 397-413; </w:t>
            </w:r>
            <w:r>
              <w:br/>
            </w:r>
            <w:r>
              <w:rPr>
                <w:rFonts w:ascii="Times New Roman"/>
                <w:b w:val="false"/>
                <w:i w:val="false"/>
                <w:color w:val="000000"/>
                <w:sz w:val="20"/>
              </w:rPr>
              <w:t>
</w:t>
            </w:r>
            <w:r>
              <w:rPr>
                <w:rFonts w:ascii="Times New Roman"/>
                <w:b w:val="false"/>
                <w:i w:val="false"/>
                <w:color w:val="000000"/>
                <w:sz w:val="20"/>
              </w:rPr>
              <w:t xml:space="preserve">TOEFL IBT 31-34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менее 6.5); TOEFL PBT 587-633; TOEFL IBT 94-109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r>
      <w:tr>
        <w:trPr>
          <w:trHeight w:val="1170"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Норвегия</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Английский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4.0-4.5; </w:t>
            </w:r>
            <w:r>
              <w:br/>
            </w:r>
            <w:r>
              <w:rPr>
                <w:rFonts w:ascii="Times New Roman"/>
                <w:b w:val="false"/>
                <w:i w:val="false"/>
                <w:color w:val="000000"/>
                <w:sz w:val="20"/>
              </w:rPr>
              <w:t>
</w:t>
            </w:r>
            <w:r>
              <w:rPr>
                <w:rFonts w:ascii="Times New Roman"/>
                <w:b w:val="false"/>
                <w:i w:val="false"/>
                <w:color w:val="000000"/>
                <w:sz w:val="20"/>
              </w:rPr>
              <w:t xml:space="preserve">TOEFL PBT 397-413; </w:t>
            </w:r>
            <w:r>
              <w:br/>
            </w:r>
            <w:r>
              <w:rPr>
                <w:rFonts w:ascii="Times New Roman"/>
                <w:b w:val="false"/>
                <w:i w:val="false"/>
                <w:color w:val="000000"/>
                <w:sz w:val="20"/>
              </w:rPr>
              <w:t>
</w:t>
            </w:r>
            <w:r>
              <w:rPr>
                <w:rFonts w:ascii="Times New Roman"/>
                <w:b w:val="false"/>
                <w:i w:val="false"/>
                <w:color w:val="000000"/>
                <w:sz w:val="20"/>
              </w:rPr>
              <w:t xml:space="preserve">TOEFL IBT 31-34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менее 6.5); TOEFL PBT 587-633; TOEFL IBT 94-109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r>
      <w:tr>
        <w:trPr>
          <w:trHeight w:val="1110"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Сингапур</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Английский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4.0-4.5; </w:t>
            </w:r>
            <w:r>
              <w:br/>
            </w:r>
            <w:r>
              <w:rPr>
                <w:rFonts w:ascii="Times New Roman"/>
                <w:b w:val="false"/>
                <w:i w:val="false"/>
                <w:color w:val="000000"/>
                <w:sz w:val="20"/>
              </w:rPr>
              <w:t>
</w:t>
            </w:r>
            <w:r>
              <w:rPr>
                <w:rFonts w:ascii="Times New Roman"/>
                <w:b w:val="false"/>
                <w:i w:val="false"/>
                <w:color w:val="000000"/>
                <w:sz w:val="20"/>
              </w:rPr>
              <w:t xml:space="preserve">TOEFL PBT 397-413; </w:t>
            </w:r>
            <w:r>
              <w:br/>
            </w:r>
            <w:r>
              <w:rPr>
                <w:rFonts w:ascii="Times New Roman"/>
                <w:b w:val="false"/>
                <w:i w:val="false"/>
                <w:color w:val="000000"/>
                <w:sz w:val="20"/>
              </w:rPr>
              <w:t>
</w:t>
            </w:r>
            <w:r>
              <w:rPr>
                <w:rFonts w:ascii="Times New Roman"/>
                <w:b w:val="false"/>
                <w:i w:val="false"/>
                <w:color w:val="000000"/>
                <w:sz w:val="20"/>
              </w:rPr>
              <w:t xml:space="preserve">TOEFL IBT 31-34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менее 6.5); TOEFL PBT 587-633; TOEFL IBT 94-109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r>
      <w:tr>
        <w:trPr>
          <w:trHeight w:val="94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Английский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4.0-4.5; </w:t>
            </w:r>
            <w:r>
              <w:br/>
            </w:r>
            <w:r>
              <w:rPr>
                <w:rFonts w:ascii="Times New Roman"/>
                <w:b w:val="false"/>
                <w:i w:val="false"/>
                <w:color w:val="000000"/>
                <w:sz w:val="20"/>
              </w:rPr>
              <w:t>
</w:t>
            </w:r>
            <w:r>
              <w:rPr>
                <w:rFonts w:ascii="Times New Roman"/>
                <w:b w:val="false"/>
                <w:i w:val="false"/>
                <w:color w:val="000000"/>
                <w:sz w:val="20"/>
              </w:rPr>
              <w:t xml:space="preserve">TOEFL PBT 397-413; </w:t>
            </w:r>
            <w:r>
              <w:br/>
            </w:r>
            <w:r>
              <w:rPr>
                <w:rFonts w:ascii="Times New Roman"/>
                <w:b w:val="false"/>
                <w:i w:val="false"/>
                <w:color w:val="000000"/>
                <w:sz w:val="20"/>
              </w:rPr>
              <w:t>
</w:t>
            </w:r>
            <w:r>
              <w:rPr>
                <w:rFonts w:ascii="Times New Roman"/>
                <w:b w:val="false"/>
                <w:i w:val="false"/>
                <w:color w:val="000000"/>
                <w:sz w:val="20"/>
              </w:rPr>
              <w:t xml:space="preserve">TOEFL IBT 31-34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 (4 семестра/6 триместров)</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 (3 семестра/4 триместра)</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 (2 семестра/3 триместра)</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 (1 семестр/2 триместра)</w:t>
            </w:r>
          </w:p>
        </w:tc>
      </w:tr>
      <w:tr>
        <w:trPr>
          <w:trHeight w:val="360"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Франция</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4.0-4.5; </w:t>
            </w:r>
            <w:r>
              <w:br/>
            </w:r>
            <w:r>
              <w:rPr>
                <w:rFonts w:ascii="Times New Roman"/>
                <w:b w:val="false"/>
                <w:i w:val="false"/>
                <w:color w:val="000000"/>
                <w:sz w:val="20"/>
              </w:rPr>
              <w:t>
</w:t>
            </w:r>
            <w:r>
              <w:rPr>
                <w:rFonts w:ascii="Times New Roman"/>
                <w:b w:val="false"/>
                <w:i w:val="false"/>
                <w:color w:val="000000"/>
                <w:sz w:val="20"/>
              </w:rPr>
              <w:t xml:space="preserve">TOEFL PBT 397-413; </w:t>
            </w:r>
            <w:r>
              <w:br/>
            </w:r>
            <w:r>
              <w:rPr>
                <w:rFonts w:ascii="Times New Roman"/>
                <w:b w:val="false"/>
                <w:i w:val="false"/>
                <w:color w:val="000000"/>
                <w:sz w:val="20"/>
              </w:rPr>
              <w:t>
</w:t>
            </w:r>
            <w:r>
              <w:rPr>
                <w:rFonts w:ascii="Times New Roman"/>
                <w:b w:val="false"/>
                <w:i w:val="false"/>
                <w:color w:val="000000"/>
                <w:sz w:val="20"/>
              </w:rPr>
              <w:t xml:space="preserve">TOEFL IBT 31-34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менее 6.5); TOEFL PBT 587-633; TOEFL IBT 94-109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Французский</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TCF 250-300 (А2) из 699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месяцев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TCF 301-350 (В1)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TCF 351-400 (В2)</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1050"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Финляндия</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Английский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4.0-4.5; </w:t>
            </w:r>
            <w:r>
              <w:br/>
            </w:r>
            <w:r>
              <w:rPr>
                <w:rFonts w:ascii="Times New Roman"/>
                <w:b w:val="false"/>
                <w:i w:val="false"/>
                <w:color w:val="000000"/>
                <w:sz w:val="20"/>
              </w:rPr>
              <w:t>
</w:t>
            </w:r>
            <w:r>
              <w:rPr>
                <w:rFonts w:ascii="Times New Roman"/>
                <w:b w:val="false"/>
                <w:i w:val="false"/>
                <w:color w:val="000000"/>
                <w:sz w:val="20"/>
              </w:rPr>
              <w:t xml:space="preserve">TOEFL PBT 397-413; </w:t>
            </w:r>
            <w:r>
              <w:br/>
            </w:r>
            <w:r>
              <w:rPr>
                <w:rFonts w:ascii="Times New Roman"/>
                <w:b w:val="false"/>
                <w:i w:val="false"/>
                <w:color w:val="000000"/>
                <w:sz w:val="20"/>
              </w:rPr>
              <w:t>
</w:t>
            </w:r>
            <w:r>
              <w:rPr>
                <w:rFonts w:ascii="Times New Roman"/>
                <w:b w:val="false"/>
                <w:i w:val="false"/>
                <w:color w:val="000000"/>
                <w:sz w:val="20"/>
              </w:rPr>
              <w:t xml:space="preserve">TOEFL IBT 31-34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менее 6.5); TOEFL PBT 587-633; TOEFL IBT 94-109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r>
      <w:tr>
        <w:trPr>
          <w:trHeight w:val="112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Швейцария</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Английский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4.0-4.5; </w:t>
            </w:r>
            <w:r>
              <w:br/>
            </w:r>
            <w:r>
              <w:rPr>
                <w:rFonts w:ascii="Times New Roman"/>
                <w:b w:val="false"/>
                <w:i w:val="false"/>
                <w:color w:val="000000"/>
                <w:sz w:val="20"/>
              </w:rPr>
              <w:t>
</w:t>
            </w:r>
            <w:r>
              <w:rPr>
                <w:rFonts w:ascii="Times New Roman"/>
                <w:b w:val="false"/>
                <w:i w:val="false"/>
                <w:color w:val="000000"/>
                <w:sz w:val="20"/>
              </w:rPr>
              <w:t xml:space="preserve">TOEFL PBT 397-413; </w:t>
            </w:r>
            <w:r>
              <w:br/>
            </w:r>
            <w:r>
              <w:rPr>
                <w:rFonts w:ascii="Times New Roman"/>
                <w:b w:val="false"/>
                <w:i w:val="false"/>
                <w:color w:val="000000"/>
                <w:sz w:val="20"/>
              </w:rPr>
              <w:t>
</w:t>
            </w:r>
            <w:r>
              <w:rPr>
                <w:rFonts w:ascii="Times New Roman"/>
                <w:b w:val="false"/>
                <w:i w:val="false"/>
                <w:color w:val="000000"/>
                <w:sz w:val="20"/>
              </w:rPr>
              <w:t xml:space="preserve">TOEFL IBT 31-34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менее 6.5); TOEFL PBT 587-633; TOEFL IBT 94-109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Французский</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TCF 250 (А2) из 699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TCF 350 (В1)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TCF 450 (В2)</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Немецкий</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 Start Deutsch 2 Гете института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В2</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46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Япония</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Японский</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Nouryekushiken 3 уровень</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Nouryekushiken 2 уровень</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4.0-4.5; </w:t>
            </w:r>
            <w:r>
              <w:br/>
            </w:r>
            <w:r>
              <w:rPr>
                <w:rFonts w:ascii="Times New Roman"/>
                <w:b w:val="false"/>
                <w:i w:val="false"/>
                <w:color w:val="000000"/>
                <w:sz w:val="20"/>
              </w:rPr>
              <w:t>
</w:t>
            </w:r>
            <w:r>
              <w:rPr>
                <w:rFonts w:ascii="Times New Roman"/>
                <w:b w:val="false"/>
                <w:i w:val="false"/>
                <w:color w:val="000000"/>
                <w:sz w:val="20"/>
              </w:rPr>
              <w:t xml:space="preserve">TOEFL PBT 397-413; </w:t>
            </w:r>
            <w:r>
              <w:br/>
            </w:r>
            <w:r>
              <w:rPr>
                <w:rFonts w:ascii="Times New Roman"/>
                <w:b w:val="false"/>
                <w:i w:val="false"/>
                <w:color w:val="000000"/>
                <w:sz w:val="20"/>
              </w:rPr>
              <w:t>
</w:t>
            </w:r>
            <w:r>
              <w:rPr>
                <w:rFonts w:ascii="Times New Roman"/>
                <w:b w:val="false"/>
                <w:i w:val="false"/>
                <w:color w:val="000000"/>
                <w:sz w:val="20"/>
              </w:rPr>
              <w:t xml:space="preserve">TOEFL IBT 31-34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менее 6.5); TOEFL PBT 587-633; TOEFL IBT 94-109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r>
    </w:tbl>
    <w:p>
      <w:pPr>
        <w:spacing w:after="0"/>
        <w:ind w:left="0"/>
        <w:jc w:val="both"/>
      </w:pPr>
      <w:r>
        <w:rPr>
          <w:rFonts w:ascii="Times New Roman"/>
          <w:b w:val="false"/>
          <w:i w:val="false"/>
          <w:color w:val="000000"/>
          <w:sz w:val="28"/>
        </w:rPr>
        <w:t>Примечание:</w:t>
      </w:r>
      <w:r>
        <w:br/>
      </w:r>
      <w:r>
        <w:rPr>
          <w:rFonts w:ascii="Times New Roman"/>
          <w:b w:val="false"/>
          <w:i w:val="false"/>
          <w:color w:val="000000"/>
          <w:sz w:val="28"/>
        </w:rPr>
        <w:t>
* до уровня необходимого для поступления в ВУЗ, но без превышения сроков указанных в данной таблице</w:t>
      </w:r>
    </w:p>
    <w:bookmarkStart w:name="z12" w:id="4"/>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57</w:t>
      </w:r>
    </w:p>
    <w:bookmarkEnd w:id="4"/>
    <w:p>
      <w:pPr>
        <w:spacing w:after="0"/>
        <w:ind w:left="0"/>
        <w:jc w:val="both"/>
      </w:pPr>
      <w:r>
        <w:rPr>
          <w:rFonts w:ascii="Times New Roman"/>
          <w:b w:val="false"/>
          <w:i w:val="false"/>
          <w:color w:val="000000"/>
          <w:sz w:val="28"/>
        </w:rPr>
        <w:t xml:space="preserve">Приложение 7       </w:t>
      </w:r>
      <w:r>
        <w:br/>
      </w:r>
      <w:r>
        <w:rPr>
          <w:rFonts w:ascii="Times New Roman"/>
          <w:b w:val="false"/>
          <w:i w:val="false"/>
          <w:color w:val="000000"/>
          <w:sz w:val="28"/>
        </w:rPr>
        <w:t>
к приказу и.о. Министра</w:t>
      </w:r>
      <w:r>
        <w:br/>
      </w:r>
      <w:r>
        <w:rPr>
          <w:rFonts w:ascii="Times New Roman"/>
          <w:b w:val="false"/>
          <w:i w:val="false"/>
          <w:color w:val="000000"/>
          <w:sz w:val="28"/>
        </w:rPr>
        <w:t xml:space="preserve">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6 апреля 2012 года № 149</w:t>
      </w:r>
    </w:p>
    <w:p>
      <w:pPr>
        <w:spacing w:after="0"/>
        <w:ind w:left="0"/>
        <w:jc w:val="both"/>
      </w:pPr>
      <w:r>
        <w:rPr>
          <w:rFonts w:ascii="Times New Roman"/>
          <w:b/>
          <w:i w:val="false"/>
          <w:color w:val="000000"/>
          <w:sz w:val="28"/>
        </w:rPr>
        <w:t>           ЖҰМЫС БЕРУШІНІҢ МАМАН ДАЯРЛАУҒА ТАПСЫРЫСЫ</w:t>
      </w:r>
      <w:r>
        <w:br/>
      </w:r>
      <w:r>
        <w:rPr>
          <w:rFonts w:ascii="Times New Roman"/>
          <w:b w:val="false"/>
          <w:i w:val="false"/>
          <w:color w:val="000000"/>
          <w:sz w:val="28"/>
        </w:rPr>
        <w:t>
         </w:t>
      </w:r>
      <w:r>
        <w:rPr>
          <w:rFonts w:ascii="Times New Roman"/>
          <w:b/>
          <w:i w:val="false"/>
          <w:color w:val="000000"/>
          <w:sz w:val="28"/>
        </w:rPr>
        <w:t>ЗАЯВКА РАБОТОДАТЕЛЯ НА ПОДГОТОВКУ СПЕЦИАЛИСТА</w:t>
      </w:r>
    </w:p>
    <w:p>
      <w:pPr>
        <w:spacing w:after="0"/>
        <w:ind w:left="0"/>
        <w:jc w:val="both"/>
      </w:pPr>
      <w:r>
        <w:rPr>
          <w:rFonts w:ascii="Times New Roman"/>
          <w:b w:val="false"/>
          <w:i w:val="false"/>
          <w:color w:val="000000"/>
          <w:sz w:val="28"/>
        </w:rPr>
        <w:t xml:space="preserve">№ ______________                  «____» ________________ </w:t>
      </w:r>
      <w:r>
        <w:rPr>
          <w:rFonts w:ascii="Times New Roman"/>
          <w:b/>
          <w:i w:val="false"/>
          <w:color w:val="000000"/>
          <w:sz w:val="28"/>
        </w:rPr>
        <w:t>20 ___ ж</w:t>
      </w:r>
      <w:r>
        <w:rPr>
          <w:rFonts w:ascii="Times New Roman"/>
          <w:b w:val="false"/>
          <w:i w:val="false"/>
          <w:color w:val="000000"/>
          <w:sz w:val="28"/>
        </w:rPr>
        <w:t>/г.</w:t>
      </w:r>
    </w:p>
    <w:p>
      <w:pPr>
        <w:spacing w:after="0"/>
        <w:ind w:left="0"/>
        <w:jc w:val="both"/>
      </w:pPr>
      <w:r>
        <w:rPr>
          <w:rFonts w:ascii="Times New Roman"/>
          <w:b/>
          <w:i w:val="false"/>
          <w:color w:val="000000"/>
          <w:sz w:val="28"/>
        </w:rPr>
        <w:t>Ұйымның атауы</w:t>
      </w:r>
      <w:r>
        <w:rPr>
          <w:rFonts w:ascii="Times New Roman"/>
          <w:b w:val="false"/>
          <w:i w:val="false"/>
          <w:color w:val="000000"/>
          <w:sz w:val="28"/>
        </w:rPr>
        <w:t>/Название организации _________________________________</w:t>
      </w:r>
      <w:r>
        <w:br/>
      </w:r>
      <w:r>
        <w:rPr>
          <w:rFonts w:ascii="Times New Roman"/>
          <w:b w:val="false"/>
          <w:i w:val="false"/>
          <w:color w:val="000000"/>
          <w:sz w:val="28"/>
        </w:rPr>
        <w:t>
</w:t>
      </w:r>
      <w:r>
        <w:rPr>
          <w:rFonts w:ascii="Times New Roman"/>
          <w:b/>
          <w:i w:val="false"/>
          <w:color w:val="000000"/>
          <w:sz w:val="28"/>
        </w:rPr>
        <w:t>Почталық индексі, мекен-жайы</w:t>
      </w:r>
      <w:r>
        <w:rPr>
          <w:rFonts w:ascii="Times New Roman"/>
          <w:b w:val="false"/>
          <w:i w:val="false"/>
          <w:color w:val="000000"/>
          <w:sz w:val="28"/>
        </w:rPr>
        <w:t>/Почтовый индекс, адрес _______________</w:t>
      </w:r>
      <w:r>
        <w:br/>
      </w:r>
      <w:r>
        <w:rPr>
          <w:rFonts w:ascii="Times New Roman"/>
          <w:b w:val="false"/>
          <w:i w:val="false"/>
          <w:color w:val="000000"/>
          <w:sz w:val="28"/>
        </w:rPr>
        <w:t>
</w:t>
      </w:r>
      <w:r>
        <w:rPr>
          <w:rFonts w:ascii="Times New Roman"/>
          <w:b/>
          <w:i w:val="false"/>
          <w:color w:val="000000"/>
          <w:sz w:val="28"/>
        </w:rPr>
        <w:t>Телефон</w:t>
      </w:r>
      <w:r>
        <w:rPr>
          <w:rFonts w:ascii="Times New Roman"/>
          <w:b w:val="false"/>
          <w:i w:val="false"/>
          <w:color w:val="000000"/>
          <w:sz w:val="28"/>
        </w:rPr>
        <w:t xml:space="preserve"> ______________ </w:t>
      </w:r>
      <w:r>
        <w:rPr>
          <w:rFonts w:ascii="Times New Roman"/>
          <w:b/>
          <w:i w:val="false"/>
          <w:color w:val="000000"/>
          <w:sz w:val="28"/>
        </w:rPr>
        <w:t>факс</w:t>
      </w:r>
      <w:r>
        <w:rPr>
          <w:rFonts w:ascii="Times New Roman"/>
          <w:b w:val="false"/>
          <w:i w:val="false"/>
          <w:color w:val="000000"/>
          <w:sz w:val="28"/>
        </w:rPr>
        <w:t xml:space="preserve"> _______________ </w:t>
      </w:r>
      <w:r>
        <w:rPr>
          <w:rFonts w:ascii="Times New Roman"/>
          <w:b/>
          <w:i w:val="false"/>
          <w:color w:val="000000"/>
          <w:sz w:val="28"/>
        </w:rPr>
        <w:t>e-мail</w:t>
      </w:r>
      <w:r>
        <w:rPr>
          <w:rFonts w:ascii="Times New Roman"/>
          <w:b w:val="false"/>
          <w:i w:val="false"/>
          <w:color w:val="000000"/>
          <w:sz w:val="28"/>
        </w:rPr>
        <w:t xml:space="preserve">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2"/>
        <w:gridCol w:w="8700"/>
        <w:gridCol w:w="2708"/>
      </w:tblGrid>
      <w:tr>
        <w:trPr>
          <w:trHeight w:val="210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Үміткердің тегі, аты, әкесінің аты</w:t>
            </w:r>
            <w:r>
              <w:rPr>
                <w:rFonts w:ascii="Times New Roman"/>
                <w:b w:val="false"/>
                <w:i w:val="false"/>
                <w:color w:val="000000"/>
                <w:sz w:val="20"/>
              </w:rPr>
              <w:t>/ Ф.И.О. направляемого претендента</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i w:val="false"/>
                <w:color w:val="000000"/>
                <w:sz w:val="20"/>
              </w:rPr>
              <w:t>   Тегі/Фамилия (жеке басын куәландыратын</w:t>
            </w:r>
            <w:r>
              <w:br/>
            </w:r>
            <w:r>
              <w:rPr>
                <w:rFonts w:ascii="Times New Roman"/>
                <w:b w:val="false"/>
                <w:i w:val="false"/>
                <w:color w:val="000000"/>
                <w:sz w:val="20"/>
              </w:rPr>
              <w:t>
</w:t>
            </w:r>
            <w:r>
              <w:rPr>
                <w:rFonts w:ascii="Times New Roman"/>
                <w:b/>
                <w:i w:val="false"/>
                <w:color w:val="000000"/>
                <w:sz w:val="20"/>
              </w:rPr>
              <w:t>        құжатқа сәйкес</w:t>
            </w:r>
            <w:r>
              <w:rPr>
                <w:rFonts w:ascii="Times New Roman"/>
                <w:b w:val="false"/>
                <w:i w:val="false"/>
                <w:color w:val="000000"/>
                <w:sz w:val="20"/>
              </w:rPr>
              <w:t>/согласно документу,</w:t>
            </w:r>
            <w:r>
              <w:br/>
            </w:r>
            <w:r>
              <w:rPr>
                <w:rFonts w:ascii="Times New Roman"/>
                <w:b w:val="false"/>
                <w:i w:val="false"/>
                <w:color w:val="000000"/>
                <w:sz w:val="20"/>
              </w:rPr>
              <w:t>
</w:t>
            </w:r>
            <w:r>
              <w:rPr>
                <w:rFonts w:ascii="Times New Roman"/>
                <w:b w:val="false"/>
                <w:i w:val="false"/>
                <w:color w:val="000000"/>
                <w:sz w:val="20"/>
              </w:rPr>
              <w:t>            удостоверяющему личность)</w:t>
            </w:r>
          </w:p>
          <w:p>
            <w:pPr>
              <w:spacing w:after="20"/>
              <w:ind w:left="20"/>
              <w:jc w:val="both"/>
            </w:pP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i w:val="false"/>
                <w:color w:val="000000"/>
                <w:sz w:val="20"/>
              </w:rPr>
              <w:t>   Аты/Имя Әкесінің аты/Отчество (болған</w:t>
            </w:r>
            <w:r>
              <w:br/>
            </w:r>
            <w:r>
              <w:rPr>
                <w:rFonts w:ascii="Times New Roman"/>
                <w:b w:val="false"/>
                <w:i w:val="false"/>
                <w:color w:val="000000"/>
                <w:sz w:val="20"/>
              </w:rPr>
              <w:t>
</w:t>
            </w:r>
            <w:r>
              <w:rPr>
                <w:rFonts w:ascii="Times New Roman"/>
                <w:b/>
                <w:i w:val="false"/>
                <w:color w:val="000000"/>
                <w:sz w:val="20"/>
              </w:rPr>
              <w:t>          жағдайда/при наличии)</w:t>
            </w:r>
            <w:r>
              <w:br/>
            </w:r>
            <w:r>
              <w:rPr>
                <w:rFonts w:ascii="Times New Roman"/>
                <w:b w:val="false"/>
                <w:i w:val="false"/>
                <w:color w:val="000000"/>
                <w:sz w:val="20"/>
              </w:rPr>
              <w:t>
</w:t>
            </w:r>
            <w:r>
              <w:rPr>
                <w:rFonts w:ascii="Times New Roman"/>
                <w:b w:val="false"/>
                <w:i w:val="false"/>
                <w:color w:val="000000"/>
                <w:sz w:val="20"/>
              </w:rPr>
              <w:t>(жеке басын куәландыратын құжатқа сәйкес/согласно</w:t>
            </w:r>
            <w:r>
              <w:br/>
            </w:r>
            <w:r>
              <w:rPr>
                <w:rFonts w:ascii="Times New Roman"/>
                <w:b w:val="false"/>
                <w:i w:val="false"/>
                <w:color w:val="000000"/>
                <w:sz w:val="20"/>
              </w:rPr>
              <w:t>
</w:t>
            </w:r>
            <w:r>
              <w:rPr>
                <w:rFonts w:ascii="Times New Roman"/>
                <w:b w:val="false"/>
                <w:i w:val="false"/>
                <w:color w:val="000000"/>
                <w:sz w:val="20"/>
              </w:rPr>
              <w:t>        документу, удостоверяющему личность)</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1"/>
            </w:tblGrid>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Фотография</w:t>
                  </w:r>
                  <w:r>
                    <w:br/>
                  </w:r>
                  <w:r>
                    <w:rPr>
                      <w:rFonts w:ascii="Times New Roman"/>
                      <w:b w:val="false"/>
                      <w:i w:val="false"/>
                      <w:color w:val="000000"/>
                      <w:sz w:val="20"/>
                    </w:rPr>
                    <w:t>
</w:t>
                  </w:r>
                  <w:r>
                    <w:rPr>
                      <w:rFonts w:ascii="Times New Roman"/>
                      <w:b/>
                      <w:i w:val="false"/>
                      <w:color w:val="000000"/>
                      <w:sz w:val="20"/>
                    </w:rPr>
                    <w:t>3,5х4,5</w:t>
                  </w:r>
                </w:p>
                <w:p>
                  <w:pPr>
                    <w:spacing w:after="20"/>
                    <w:ind w:left="20"/>
                    <w:jc w:val="both"/>
                  </w:pPr>
                  <w:r>
                    <w:rPr>
                      <w:rFonts w:ascii="Times New Roman"/>
                      <w:b/>
                      <w:i w:val="false"/>
                      <w:color w:val="000000"/>
                      <w:sz w:val="20"/>
                    </w:rPr>
                    <w:t>(міндетті түрде)</w:t>
                  </w:r>
                  <w:r>
                    <w:br/>
                  </w:r>
                  <w:r>
                    <w:rPr>
                      <w:rFonts w:ascii="Times New Roman"/>
                      <w:b w:val="false"/>
                      <w:i w:val="false"/>
                      <w:color w:val="000000"/>
                      <w:sz w:val="20"/>
                    </w:rPr>
                    <w:t>
</w:t>
                  </w:r>
                  <w:r>
                    <w:rPr>
                      <w:rFonts w:ascii="Times New Roman"/>
                      <w:b w:val="false"/>
                      <w:i w:val="false"/>
                      <w:color w:val="000000"/>
                      <w:sz w:val="20"/>
                    </w:rPr>
                    <w:t>обязательно)</w:t>
                  </w:r>
                </w:p>
              </w:tc>
            </w:tr>
          </w:tbl>
          <w:p/>
        </w:tc>
      </w:tr>
      <w:tr>
        <w:trPr>
          <w:trHeight w:val="420" w:hRule="atLeast"/>
        </w:trPr>
        <w:tc>
          <w:tcPr>
            <w:tcW w:w="2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«Болашақ» халықаралық стипендиясын тағайындау конкурсына қатысу санаты</w:t>
            </w:r>
            <w:r>
              <w:rPr>
                <w:rFonts w:ascii="Times New Roman"/>
                <w:b w:val="false"/>
                <w:i w:val="false"/>
                <w:color w:val="000000"/>
                <w:sz w:val="20"/>
              </w:rPr>
              <w:t xml:space="preserve">/ Категория участия в конкурсе на присуждение международной стипендии «Болашак» </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АКАДЕМИЯЛЫҚ ОҚУ/</w:t>
            </w:r>
            <w:r>
              <w:br/>
            </w:r>
            <w:r>
              <w:rPr>
                <w:rFonts w:ascii="Times New Roman"/>
                <w:b w:val="false"/>
                <w:i w:val="false"/>
                <w:color w:val="000000"/>
                <w:sz w:val="20"/>
              </w:rPr>
              <w:t>
</w:t>
            </w:r>
            <w:r>
              <w:rPr>
                <w:rFonts w:ascii="Times New Roman"/>
                <w:b w:val="false"/>
                <w:i w:val="false"/>
                <w:color w:val="000000"/>
                <w:sz w:val="20"/>
              </w:rPr>
              <w:t>АКАДЕМИЧЕСКОЕ ОБУЧЕНИЕ</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ТАҒЫЛЫМДАМА/</w:t>
            </w:r>
            <w:r>
              <w:br/>
            </w:r>
            <w:r>
              <w:rPr>
                <w:rFonts w:ascii="Times New Roman"/>
                <w:b w:val="false"/>
                <w:i w:val="false"/>
                <w:color w:val="000000"/>
                <w:sz w:val="20"/>
              </w:rPr>
              <w:t>
</w:t>
            </w:r>
            <w:r>
              <w:rPr>
                <w:rFonts w:ascii="Times New Roman"/>
                <w:b w:val="false"/>
                <w:i w:val="false"/>
                <w:color w:val="000000"/>
                <w:sz w:val="20"/>
              </w:rPr>
              <w:t>СТАЖИРОВКА</w:t>
            </w:r>
          </w:p>
        </w:tc>
      </w:tr>
      <w:tr>
        <w:trPr>
          <w:trHeight w:val="2970" w:hRule="atLeast"/>
        </w:trPr>
        <w:tc>
          <w:tcPr>
            <w:tcW w:w="0" w:type="auto"/>
            <w:vMerge/>
            <w:tcBorders>
              <w:top w:val="nil"/>
              <w:left w:val="single" w:color="cfcfcf" w:sz="5"/>
              <w:bottom w:val="single" w:color="cfcfcf" w:sz="5"/>
              <w:right w:val="single" w:color="cfcfcf" w:sz="5"/>
            </w:tcBorders>
          </w:tcP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Мемлекеттік қызметшілер</w:t>
            </w:r>
            <w:r>
              <w:br/>
            </w:r>
            <w:r>
              <w:rPr>
                <w:rFonts w:ascii="Times New Roman"/>
                <w:b w:val="false"/>
                <w:i w:val="false"/>
                <w:color w:val="000000"/>
                <w:sz w:val="20"/>
              </w:rPr>
              <w:t>
</w:t>
            </w:r>
            <w:r>
              <w:rPr>
                <w:rFonts w:ascii="Times New Roman"/>
                <w:b w:val="false"/>
                <w:i w:val="false"/>
                <w:color w:val="000000"/>
                <w:sz w:val="20"/>
              </w:rPr>
              <w:t>Государственные служащие</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92100" cy="279400"/>
                          </a:xfrm>
                          <a:prstGeom prst="rect">
                            <a:avLst/>
                          </a:prstGeom>
                        </pic:spPr>
                      </pic:pic>
                    </a:graphicData>
                  </a:graphic>
                </wp:inline>
              </w:drawing>
            </w:r>
            <w:r>
              <w:rPr>
                <w:rFonts w:ascii="Times New Roman"/>
                <w:b/>
                <w:i w:val="false"/>
                <w:color w:val="000000"/>
                <w:sz w:val="20"/>
              </w:rPr>
              <w:t>Ғылыми немесе педагог қызметкерлер</w:t>
            </w:r>
            <w:r>
              <w:br/>
            </w:r>
            <w:r>
              <w:rPr>
                <w:rFonts w:ascii="Times New Roman"/>
                <w:b w:val="false"/>
                <w:i w:val="false"/>
                <w:color w:val="000000"/>
                <w:sz w:val="20"/>
              </w:rPr>
              <w:t>
</w:t>
            </w:r>
            <w:r>
              <w:rPr>
                <w:rFonts w:ascii="Times New Roman"/>
                <w:b w:val="false"/>
                <w:i w:val="false"/>
                <w:color w:val="000000"/>
                <w:sz w:val="20"/>
              </w:rPr>
              <w:t>Научные или педагогические работники организации образования Республики Казахстан</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Мәдениет қызметкерлері, шығармашылық қызметкерлер</w:t>
            </w:r>
            <w:r>
              <w:rPr>
                <w:rFonts w:ascii="Times New Roman"/>
                <w:b w:val="false"/>
                <w:i w:val="false"/>
                <w:color w:val="000000"/>
                <w:sz w:val="20"/>
              </w:rPr>
              <w:t>/Работники культуры,творческие работники</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Бұқаралық ақпарат құралдары редакциясының қызметкерлері</w:t>
            </w:r>
            <w:r>
              <w:rPr>
                <w:rFonts w:ascii="Times New Roman"/>
                <w:b w:val="false"/>
                <w:i w:val="false"/>
                <w:color w:val="000000"/>
                <w:sz w:val="20"/>
              </w:rPr>
              <w:t>/Работники редакции средств массовой информации</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Педагог қызметкерлер</w:t>
            </w:r>
            <w:r>
              <w:br/>
            </w:r>
            <w:r>
              <w:rPr>
                <w:rFonts w:ascii="Times New Roman"/>
                <w:b w:val="false"/>
                <w:i w:val="false"/>
                <w:color w:val="000000"/>
                <w:sz w:val="20"/>
              </w:rPr>
              <w:t>
</w:t>
            </w:r>
            <w:r>
              <w:rPr>
                <w:rFonts w:ascii="Times New Roman"/>
                <w:b w:val="false"/>
                <w:i w:val="false"/>
                <w:color w:val="000000"/>
                <w:sz w:val="20"/>
              </w:rPr>
              <w:t>Педагогические работники</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92100" cy="279400"/>
                          </a:xfrm>
                          <a:prstGeom prst="rect">
                            <a:avLst/>
                          </a:prstGeom>
                        </pic:spPr>
                      </pic:pic>
                    </a:graphicData>
                  </a:graphic>
                </wp:inline>
              </w:drawing>
            </w:r>
            <w:r>
              <w:rPr>
                <w:rFonts w:ascii="Times New Roman"/>
                <w:b/>
                <w:i w:val="false"/>
                <w:color w:val="000000"/>
                <w:sz w:val="20"/>
              </w:rPr>
              <w:t>Ғылыми қызметкерлер</w:t>
            </w:r>
            <w:r>
              <w:br/>
            </w:r>
            <w:r>
              <w:rPr>
                <w:rFonts w:ascii="Times New Roman"/>
                <w:b w:val="false"/>
                <w:i w:val="false"/>
                <w:color w:val="000000"/>
                <w:sz w:val="20"/>
              </w:rPr>
              <w:t>
</w:t>
            </w:r>
            <w:r>
              <w:rPr>
                <w:rFonts w:ascii="Times New Roman"/>
                <w:b w:val="false"/>
                <w:i w:val="false"/>
                <w:color w:val="000000"/>
                <w:sz w:val="20"/>
              </w:rPr>
              <w:t>Научные работники</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Инженерлік-техникалық қызметкерлер</w:t>
            </w:r>
            <w:r>
              <w:br/>
            </w:r>
            <w:r>
              <w:rPr>
                <w:rFonts w:ascii="Times New Roman"/>
                <w:b w:val="false"/>
                <w:i w:val="false"/>
                <w:color w:val="000000"/>
                <w:sz w:val="20"/>
              </w:rPr>
              <w:t>
</w:t>
            </w:r>
            <w:r>
              <w:rPr>
                <w:rFonts w:ascii="Times New Roman"/>
                <w:b w:val="false"/>
                <w:i w:val="false"/>
                <w:color w:val="000000"/>
                <w:sz w:val="20"/>
              </w:rPr>
              <w:t>Инженерно-технические работники</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Медицина қызметкерлері</w:t>
            </w:r>
            <w:r>
              <w:br/>
            </w:r>
            <w:r>
              <w:rPr>
                <w:rFonts w:ascii="Times New Roman"/>
                <w:b w:val="false"/>
                <w:i w:val="false"/>
                <w:color w:val="000000"/>
                <w:sz w:val="20"/>
              </w:rPr>
              <w:t>
</w:t>
            </w:r>
            <w:r>
              <w:rPr>
                <w:rFonts w:ascii="Times New Roman"/>
                <w:b w:val="false"/>
                <w:i w:val="false"/>
                <w:color w:val="000000"/>
                <w:sz w:val="20"/>
              </w:rPr>
              <w:t>Медицинские работники</w:t>
            </w:r>
          </w:p>
        </w:tc>
      </w:tr>
      <w:tr>
        <w:trPr>
          <w:trHeight w:val="48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Бағыттаушы ұйымдағы жұмыс өтілі</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Стаж работы в направляющей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______________________________________________________________________</w:t>
            </w:r>
          </w:p>
        </w:tc>
      </w:tr>
      <w:tr>
        <w:trPr>
          <w:trHeight w:val="495"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Үміткер жұмыс істейтін құрылымдық бөлімше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Структурное подразделение, в котором работает претендент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______________________________________________________________________</w:t>
            </w:r>
          </w:p>
        </w:tc>
      </w:tr>
      <w:tr>
        <w:trPr>
          <w:trHeight w:val="495"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Үміткердің лауазымы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Должность претендента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______________________________________________________________________</w:t>
            </w:r>
          </w:p>
        </w:tc>
      </w:tr>
    </w:tbl>
    <w:p>
      <w:pPr>
        <w:spacing w:after="0"/>
        <w:ind w:left="0"/>
        <w:jc w:val="both"/>
      </w:pPr>
      <w:r>
        <w:rPr>
          <w:rFonts w:ascii="Times New Roman"/>
          <w:b/>
          <w:i w:val="false"/>
          <w:color w:val="000000"/>
          <w:sz w:val="28"/>
        </w:rPr>
        <w:t>КОНКУРСҚА ҚАТЫСУ ТУРАЛЫ ДЕРЕКТЕР (үміткер толтырады)</w:t>
      </w:r>
      <w:r>
        <w:rPr>
          <w:rFonts w:ascii="Times New Roman"/>
          <w:b w:val="false"/>
          <w:i w:val="false"/>
          <w:color w:val="000000"/>
          <w:sz w:val="28"/>
        </w:rPr>
        <w:t>/ДАННЫЕ ДЛЯ</w:t>
      </w:r>
      <w:r>
        <w:br/>
      </w:r>
      <w:r>
        <w:rPr>
          <w:rFonts w:ascii="Times New Roman"/>
          <w:b w:val="false"/>
          <w:i w:val="false"/>
          <w:color w:val="000000"/>
          <w:sz w:val="28"/>
        </w:rPr>
        <w:t>
УЧАСТИЯ В КОНКУРСЕ (заполняется претендентом)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0"/>
        <w:gridCol w:w="3672"/>
        <w:gridCol w:w="4467"/>
        <w:gridCol w:w="3381"/>
      </w:tblGrid>
      <w:tr>
        <w:trPr>
          <w:trHeight w:val="435"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Оқуы болжанған ел/</w:t>
            </w:r>
            <w:r>
              <w:br/>
            </w:r>
            <w:r>
              <w:rPr>
                <w:rFonts w:ascii="Times New Roman"/>
                <w:b w:val="false"/>
                <w:i w:val="false"/>
                <w:color w:val="000000"/>
                <w:sz w:val="20"/>
              </w:rPr>
              <w:t>
</w:t>
            </w:r>
            <w:r>
              <w:rPr>
                <w:rFonts w:ascii="Times New Roman"/>
                <w:b w:val="false"/>
                <w:i w:val="false"/>
                <w:color w:val="000000"/>
                <w:sz w:val="20"/>
              </w:rPr>
              <w:t>Предполагаемая страна обучения</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Оқуы болжанған бағдарлама/</w:t>
            </w:r>
            <w:r>
              <w:br/>
            </w:r>
            <w:r>
              <w:rPr>
                <w:rFonts w:ascii="Times New Roman"/>
                <w:b w:val="false"/>
                <w:i w:val="false"/>
                <w:color w:val="000000"/>
                <w:sz w:val="20"/>
              </w:rPr>
              <w:t>
</w:t>
            </w:r>
            <w:r>
              <w:rPr>
                <w:rFonts w:ascii="Times New Roman"/>
                <w:b w:val="false"/>
                <w:i w:val="false"/>
                <w:color w:val="000000"/>
                <w:sz w:val="20"/>
              </w:rPr>
              <w:t>Предполагаемая программа обучения</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Оқуы болжанған мамандық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Предполагаемая специальность обучения</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Оқуы болжанған тіл</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Предполагаемый язык обучения</w:t>
            </w:r>
          </w:p>
        </w:tc>
      </w:tr>
      <w:tr>
        <w:trPr>
          <w:trHeight w:val="345"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Бағыттаушы ұйымның «Болашақ» халықаралық стипендиясын тағайындау үшін үміткерлерге қысқаша ұсынымы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Краткие рекомендации направляющей организации на претендента для присуждения международной стипендии «Болашак»</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w:t>
            </w:r>
            <w:r>
              <w:br/>
            </w:r>
            <w:r>
              <w:rPr>
                <w:rFonts w:ascii="Times New Roman"/>
                <w:b w:val="false"/>
                <w:i w:val="false"/>
                <w:color w:val="000000"/>
                <w:sz w:val="20"/>
              </w:rPr>
              <w:t>
</w:t>
            </w:r>
            <w:r>
              <w:rPr>
                <w:rFonts w:ascii="Times New Roman"/>
                <w:b/>
                <w:i w:val="false"/>
                <w:color w:val="000000"/>
                <w:sz w:val="20"/>
              </w:rPr>
              <w:t>ЖҰМЫСҚА ОРНАЛАСТЫРУ</w:t>
            </w:r>
            <w:r>
              <w:rPr>
                <w:rFonts w:ascii="Times New Roman"/>
                <w:b w:val="false"/>
                <w:i w:val="false"/>
                <w:color w:val="000000"/>
                <w:sz w:val="20"/>
              </w:rPr>
              <w:t>/ТРУДОУСТРОЙСТВО</w:t>
            </w:r>
            <w:r>
              <w:br/>
            </w:r>
            <w:r>
              <w:rPr>
                <w:rFonts w:ascii="Times New Roman"/>
                <w:b w:val="false"/>
                <w:i w:val="false"/>
                <w:color w:val="000000"/>
                <w:sz w:val="20"/>
              </w:rPr>
              <w:t>
</w:t>
            </w:r>
            <w:r>
              <w:rPr>
                <w:rFonts w:ascii="Times New Roman"/>
                <w:b/>
                <w:i w:val="false"/>
                <w:color w:val="000000"/>
                <w:sz w:val="20"/>
              </w:rPr>
              <w:t>Жұмыс орнын (лауазымын) сақтауды қамтамасыз етуге міндеттелемін</w:t>
            </w:r>
            <w:r>
              <w:rPr>
                <w:rFonts w:ascii="Times New Roman"/>
                <w:b w:val="false"/>
                <w:i w:val="false"/>
                <w:color w:val="000000"/>
                <w:sz w:val="20"/>
              </w:rPr>
              <w:t>/Обязуюсь обеспечить сохранение места работы (должности)</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w:t>
            </w:r>
          </w:p>
        </w:tc>
      </w:tr>
    </w:tbl>
    <w:tbl>
      <w:tblPr>
        <w:tblW w:w="0" w:type="auto"/>
        <w:tblCellSpacing w:w="0" w:type="auto"/>
        <w:tblBorders>
          <w:top w:val="none"/>
          <w:left w:val="none"/>
          <w:bottom w:val="none"/>
          <w:right w:val="none"/>
          <w:insideH w:val="none"/>
          <w:insideV w:val="none"/>
        </w:tblBorders>
      </w:tblPr>
      <w:tblGrid>
        <w:gridCol w:w="8347"/>
        <w:gridCol w:w="5653"/>
      </w:tblGrid>
      <w:tr>
        <w:trPr>
          <w:trHeight w:val="30" w:hRule="atLeast"/>
        </w:trPr>
        <w:tc>
          <w:tcPr>
            <w:tcW w:w="834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Бағыттаушы ұйым басшысының қолы</w:t>
            </w:r>
            <w:r>
              <w:rPr>
                <w:rFonts w:ascii="Times New Roman"/>
                <w:b w:val="false"/>
                <w:i w:val="false"/>
                <w:color w:val="000000"/>
                <w:sz w:val="20"/>
              </w:rPr>
              <w:t>/</w:t>
            </w:r>
            <w:r>
              <w:br/>
            </w:r>
            <w:r>
              <w:rPr>
                <w:rFonts w:ascii="Times New Roman"/>
                <w:b w:val="false"/>
                <w:i w:val="false"/>
                <w:color w:val="000000"/>
                <w:sz w:val="20"/>
              </w:rPr>
              <w:t>
Подпись руководителя</w:t>
            </w:r>
            <w:r>
              <w:br/>
            </w:r>
            <w:r>
              <w:rPr>
                <w:rFonts w:ascii="Times New Roman"/>
                <w:b w:val="false"/>
                <w:i w:val="false"/>
                <w:color w:val="000000"/>
                <w:sz w:val="20"/>
              </w:rPr>
              <w:t>
направляющей организации ______________</w:t>
            </w:r>
          </w:p>
        </w:tc>
        <w:tc>
          <w:tcPr>
            <w:tcW w:w="565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Үміткердің қолы</w:t>
            </w:r>
            <w:r>
              <w:rPr>
                <w:rFonts w:ascii="Times New Roman"/>
                <w:b w:val="false"/>
                <w:i w:val="false"/>
                <w:color w:val="000000"/>
                <w:sz w:val="20"/>
              </w:rPr>
              <w:t>/</w:t>
            </w:r>
            <w:r>
              <w:br/>
            </w:r>
            <w:r>
              <w:rPr>
                <w:rFonts w:ascii="Times New Roman"/>
                <w:b w:val="false"/>
                <w:i w:val="false"/>
                <w:color w:val="000000"/>
                <w:sz w:val="20"/>
              </w:rPr>
              <w:t>
Подпись претендента</w:t>
            </w:r>
            <w:r>
              <w:br/>
            </w:r>
            <w:r>
              <w:rPr>
                <w:rFonts w:ascii="Times New Roman"/>
                <w:b w:val="false"/>
                <w:i w:val="false"/>
                <w:color w:val="000000"/>
                <w:sz w:val="20"/>
              </w:rPr>
              <w:t>
___________________</w:t>
            </w:r>
          </w:p>
        </w:tc>
      </w:tr>
    </w:tbl>
    <w:p>
      <w:pPr>
        <w:spacing w:after="0"/>
        <w:ind w:left="0"/>
        <w:jc w:val="both"/>
      </w:pPr>
      <w:r>
        <w:rPr>
          <w:rFonts w:ascii="Times New Roman"/>
          <w:b/>
          <w:i w:val="false"/>
          <w:color w:val="000000"/>
          <w:sz w:val="28"/>
        </w:rPr>
        <w:t>М.О</w:t>
      </w:r>
      <w:r>
        <w:rPr>
          <w:rFonts w:ascii="Times New Roman"/>
          <w:b w:val="false"/>
          <w:i w:val="false"/>
          <w:color w:val="000000"/>
          <w:sz w:val="28"/>
        </w:rPr>
        <w:t>/М.П.</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header.xml" Type="http://schemas.openxmlformats.org/officeDocument/2006/relationships/header" Id="rId5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