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4258" w14:textId="9904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февраля 2014 года № 110. Зарегистрирован в Министерстве юстиции Республики Казахстан от 15 марта 2014 года № 9226. Утратил силу приказом Министра внутренних дел Республики Казахстан от 8 мая 2015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внутренних дел РК от 08.05.2015 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право занятия охранной деятельностью».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приказа,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110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на право</w:t>
      </w:r>
      <w:r>
        <w:br/>
      </w:r>
      <w:r>
        <w:rPr>
          <w:rFonts w:ascii="Times New Roman"/>
          <w:b/>
          <w:i w:val="false"/>
          <w:color w:val="000000"/>
        </w:rPr>
        <w:t>
занятия охранной деятельностью»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право занятия охранной деятельностью» (далее – Электронная государственная услуга) оказывается департаментами внутренних дел городов Астаны, Алматы и областей (далее – услугодатель) а также через веб-портал «электронного правительства» www.egov.kz или веб-портал «Е-лицензирование»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дубликат лицензии на право занятия охранной деятельностью, выданные юридическим лицам либо мотивированный ответ о причинах отказа в выдаче лицензии в форме электронного документа, удостоверенного ЭЦП уполномоченного лица услугодателя. В случае обращения услугополучателя за получением лицензии на бумажном носителе лицензия оформляется в электронном формате, распечатывается и заверяется печатью и подписью уполномоченного лица услугодателя.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действия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охранной деятельностью, утвержденного постановлением Правительства Республики Казахстан от «10» февраля 2014 года № 71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Пошаговые действия и решения услугодателя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«Е-лицензирование», либо прикрепление квитанции в электронном (сканированном)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Пошаговые действия и решения услугодателя (диаграмма № 2 функционального взаимодействия при оказании электронной государственной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Текстовое табличное описание последовательности действий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3 в соответствии с приказом Министра внутренних дел РК от 24.06.2014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занятия охранной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деятельностью»          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Пошаговые действия и решения услугодателя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4013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3378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занятия охранной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деятельностью»          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(процедур, функций, операций)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106"/>
        <w:gridCol w:w="968"/>
        <w:gridCol w:w="968"/>
        <w:gridCol w:w="968"/>
        <w:gridCol w:w="691"/>
        <w:gridCol w:w="1106"/>
        <w:gridCol w:w="1106"/>
        <w:gridCol w:w="1106"/>
        <w:gridCol w:w="968"/>
        <w:gridCol w:w="1245"/>
        <w:gridCol w:w="1246"/>
        <w:gridCol w:w="1108"/>
      </w:tblGrid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8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24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 8 – если ЭЦП без ошибки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действий СФЕ через услугодателя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1106"/>
        <w:gridCol w:w="1244"/>
        <w:gridCol w:w="1383"/>
        <w:gridCol w:w="1244"/>
        <w:gridCol w:w="1106"/>
        <w:gridCol w:w="1245"/>
        <w:gridCol w:w="1383"/>
        <w:gridCol w:w="1383"/>
        <w:gridCol w:w="1384"/>
        <w:gridCol w:w="1246"/>
      </w:tblGrid>
      <w:tr>
        <w:trPr>
          <w:trHeight w:val="67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28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187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занятия охранной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деятельностью»         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право занятия охранной деятельностью»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государственной услуги)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приказом Министра внутренних дел РК от 24.06.2014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96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08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457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- переход к следующей процедуре (действию)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