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e3d0" w14:textId="156e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 апреля 2014 года № 152. Зарегистрирован в Министерстве юстиции Республики Казахстан 29 апреля 2014 года № 9360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«Об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распоряжении» (зарегистрированный в Реестре государственной регистрации нормативных правовых актов за № 5702)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 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распоряжении, утвержденном указанным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«Услуги, предоставляемые государственными учреждениями в сфере особо охраняемых природных территорий»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607"/>
        <w:gridCol w:w="559"/>
        <w:gridCol w:w="1009"/>
        <w:gridCol w:w="891"/>
        <w:gridCol w:w="891"/>
        <w:gridCol w:w="843"/>
        <w:gridCol w:w="2548"/>
        <w:gridCol w:w="2999"/>
        <w:gridCol w:w="2810"/>
      </w:tblGrid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 предоставляемые государственными учреждениями в сфере особо охраняемых природных территорий</w:t>
            </w:r>
          </w:p>
        </w:tc>
      </w:tr>
      <w:tr>
        <w:trPr>
          <w:trHeight w:val="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Услуги физическим и юридическим лицам при пользовании ими природными комплексами особо охраняемых природных территорий в туристских и рекреационных целях, в том числе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предоставлению туристских троп, смотровых площадок, бивачных полян, стоянок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кемпингов,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палаточных лагерей или мест для их размещения; предоставлению гостиниц, мотелей,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туристских баз,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общественного питания, торговли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управлении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в сфере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 или 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размещения;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на особо 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трубопроводов,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 и связи,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пользования); предоставлению в прокат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любительской (спортивной) охоты и рыболовства;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предоставлению проводников,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экскурсоводов, гидов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переводчиков;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кино-,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фотосъемки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природно-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наследия, музеев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 и живых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санитарной очистке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а также проведению работ по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предоставлению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услуг.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восстановительных и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лесах,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 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рубки;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очистку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 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охраной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рекреационной и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оплату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рубок,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(услуг) физических и (или)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работы (услуги),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уборкой ликвидной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захламленности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(ветровальных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буреломных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образовавшейся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противопожарного, лесозащитного и лесокультурного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обмундирования,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и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природоохранной 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поощрение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организацию и содержание музеев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совершенство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рекламной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экологическую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предупреж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(112, 113, 121,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122, 123, 131,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135, 136, 141,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142, 143, 144,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149, 151, 152,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153, 154, 156,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159, 161, 165,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169, 413, 414,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416, 417, 419,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 431).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«Об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586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госу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 в сферах лесного хозяйства,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расходования ими полученных при этом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средств».</w:t>
            </w:r>
          </w:p>
        </w:tc>
      </w:tr>
      <w:tr>
        <w:trPr>
          <w:trHeight w:val="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том числе 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сувенирной продукции, в том числе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от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 прочих рубок,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переработки полученной от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продукции его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доходов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защитных и озеленительных насаждений вне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рыбопосадоч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услуг по договорам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заключаемым с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 в туристских, рекреационных и ограниченных хозяйственных целях.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символики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произ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 печатной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другой тиражи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рованной продук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Добровольные взносы и пожертвования физических и юридических лиц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«Услуги, предоставляемые государственными учреждениями в сфере лесного хозяйства»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2"/>
        <w:gridCol w:w="514"/>
        <w:gridCol w:w="928"/>
        <w:gridCol w:w="776"/>
        <w:gridCol w:w="885"/>
        <w:gridCol w:w="950"/>
        <w:gridCol w:w="1952"/>
        <w:gridCol w:w="4186"/>
        <w:gridCol w:w="2345"/>
      </w:tblGrid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предоставляемые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лесного хозяйства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проведений учебных практик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поощрение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(112, 113, 121,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122, 131, 135, 136, 141, 142, 143, 144, 149, 151, 152, 153, 154, 159, 161, 165, 169, 413, 414, 416, 417, 419, 421, 431)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586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 в сферах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средств».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 счет: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выращивания посадочного материала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и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плантационных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насаждений,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рубок,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побочных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в 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древесины, в соответствии с договором,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 с лесопользователем.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лесохозяйственных мероприятий на участках государственного лесного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строительство и содержание лесохозяйственных дорог, противопожарное обустройство лесов;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проектно-изыскательские работы в области охраны, защиты, пользования лесным фондом, воспроизводства лесов и лесоразведения;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услуг внештатных сезонных работников для обеспечения природоохранной деятельности, в том числе пожарных сторожей, работников по осуществлению рубок промежуточного пользования и прочих рубок,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лесозащитного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обмундирования,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строительство, 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для лесного и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поощрение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(112, 113, 121,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 131, 135, 136, 141, 142, 143, 144, 149, 151, 152, 153, 154, 159, 161, 165, 169, 413, 414, 416, 417, 419, 431, 421).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Министерства финансов Республики Казахстан (Ерназарова З.А.)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 –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