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aac3" w14:textId="5d1a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18 ноября 2009 года № 736 "Об утверждении Правил проведения экспертизы лекарственных средств, изделий медицинского назначения и медицинской техники"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11 апреля 2014 года № 186. Зарегистрирован в Министерстве юстиции Республики Казахстан 13 мая 2014 года № 9408. Утратил силу приказом Министра здравоохранения Республики Казахстан от 27 января 2021 года № ҚР ДСМ-10.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27.01.2021 </w:t>
      </w:r>
      <w:r>
        <w:rPr>
          <w:rFonts w:ascii="Times New Roman"/>
          <w:b w:val="false"/>
          <w:i w:val="false"/>
          <w:color w:val="ff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и усовершенствования процедуры государственной регистрации лекарственных средств, изделий медицинского назначения и медицинской техники,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2009 года № 736 "Об утверждении Правил проведения экспертизы лекарственных средств, изделий медицинского назначения и медицинской техники" (зарегистрированный в Реестре государственной регистрации нормативных правовых актов под № 5926, опубликованный в Собрании актов центральных исполнительных и иных центральных государственных органов Республики Казахстан, № 5 2010 года) следующее изменение: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в Правилах проведения экспертизы изделий медицинского назначения и медицинской техники: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Экспертиза изделия медицинского назначения и медицинской техники осуществляется в следующие сроки: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государственной регистрации и перерегистрации изделий медицинского назначения и медицинской техники класса безопасности 1 (с низкой степенью риска) и класса безопасности 2а (со средней степенью риска) - три календарных месяца, для изделия медицинского назначения с содержанием лекарственного средства - четыре календарных месяца,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первичная экспертиза - пятнадцать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аналитическая экспертиза - тридцать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экспертиза - двадцать пять календарных дней, для изделий медицинского назначения с содержанием лекарственного средства - пятьдесят пять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заключения - двадцать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государственной регистрации изделия медицинского назначения и медицинской техники класса безопасности 2б (с повышенной степенью риска) и класса безопасности 3 (с высокой степенью риска) - шесть календарных месяцев, в том числе для изделия медицинского назначения с содержанием лекарственного средства: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первичная экспертиза - двадцать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аналитическая экспертиза - шестьдесят календарных дней; специализированная экспертиза - восемьдесят календарных дней, в том числе для изделия медицинского назначения с содержанием лекарственного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заключения - двадцать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перерегистрации изделия медицинского назначения и медицинской техники класса безопасности 2б (с повышенной степенью риска) и класса безопасности 3 (с высокой степенью риска) - четыре календарных месяца, в том числе для изделия медицинского назначения с содержанием лекарственного средства: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первичная экспертиза - двадцать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аналитическая экспертиза - пятьдесят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экспертиза - тридцать календарных дней, в том числе для изделия медицинского назначения с содержанием лекарственного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заключения - двадцать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ускоренной процедуре государственной регистрации изделий медицинского назначения и медицинской техники: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первичная экспертиза - десять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аналитическая экспертиза - тридцать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экспертиза - двадцать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итоговых документов - пять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при ускоренной процедуре государственной регистрации медицинской техники в случае наличия сертификата международных зарубежных нотифицирующих (экспертных) органов, заключивших соглашение с уполномоченным органом в области здравоохранения: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первичная экспертиза - один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экспертиза - два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итоговых документов - два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внесение изменений I типа в регистрационное досье изделия медицинского назначения и медицинской техники два календарных месяца,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первичная экспертиза - пятнадцать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экспертиза - тридцать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заключения - пятнадцать календарных дней.".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(Ахметниязова Л.) обеспечить: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(Данаева Ж.) обеспечить официальное опубликование настоящего приказа в средствах массовой информации после его государственной регистрации.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здравоохранения 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