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11a88" w14:textId="9911a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в деятельности по переработке молока и молочных продуктов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21 января 2014 года № 20/46. Зарегистрирован в Министерстве юстиции Республики Казахстан 21 мая 2014 года № 9441. Утратил силу приказом Министра сельского хозяйства Республики Казахстан от 20 декабря 2020 года № 393.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20.12.2020 </w:t>
      </w:r>
      <w:r>
        <w:rPr>
          <w:rFonts w:ascii="Times New Roman"/>
          <w:b w:val="false"/>
          <w:i w:val="false"/>
          <w:color w:val="ff0000"/>
          <w:sz w:val="28"/>
        </w:rPr>
        <w:t>№ 393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от 15 мая 2007 года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2013 года № 406 "Об утверждении распределения и Правил использования средств на разработку профессиональных стандартов на 2013 год"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деятельности по переработке молока и молочных продуктов.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переработки и агропродовольственных рынков (Кусаинова А.Б.) принять меры к внедрению профессионального стандарта в порядке, установленном законодательством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социальной политики (Лепешко С.С.) обеспечить в установленном законодательством порядке государственную регистрацию настоящего приказа в Министерстве юстиции Республики Казахстан и его официальное опубликование.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Управление социальной политики (Лепешко С.С.).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труда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социальной защиты населения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7 апрель 2014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2014 года № 20/46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в деятельности по переработке молока и молочных продуктов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в деятельности по переработке молока и молочных продуктов (далее - ПС) предназначен для: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регулирования взаимодействия трудовой сферы и сферы профессионального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регламентации требований для разработки программ подготовки, повышения квалификации и профессиональной переподготовки;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регламентации требований для оценки компетенций работников при аттестации и сертификации персонала;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выработки единых требований к содержанию профессиональной деятельности, обновления квалификационных требований, отвечающих современным потребностям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решения широкого круга задач в области управления персоналом;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разработки образовательных стандартов, учебных планов, модульных учебных программ, а также разработки соответствующих учебно-методических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проведения оценки профессиональной подготовленности и подтверждения соответствия квалификации специалистов.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руководители и работники организаций, руководители и специалисты подразделений управления персоналом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образовательные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основе ПС могут разрабатываться внутренние, корпоративные стандарты организаций на функциональные модели деятельности, должности, повышение квалификации, аттестацию работников, систему стимулирования труда и другие.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степень профессиональной подготовленности работника к выполнению конкретного вида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уровень/уровень квалификации – уровень требований к квалификации (компетенциям) работника, отражающий сложность, самостоятельность и ответственность выполняемых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предмет труда – предмет, на который направлены действия работника с целью создания продукта при помощи определенных средств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средства труда – средства, используемые работником для преобразования предмета труда из исходного состояния в продукт;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трудовая функция –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 в рамках конкретного вида трудовой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область профессиональной деятельности -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ПС -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единица ПС - структурный элемент профессионального стандарта,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профессия – основной род занятий трудовой деятельности человека, требующий определенных знаний, умений и практических навыков, приобретаемых в результате специальной подготовки и подтверждаемых соответствующими документами об образовании;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компетенция – способность работника применять в профессиональной деятельности знания и умения;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должность – структурная единица работодателя, на которую возложен круг должностных полномочий и должностных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задача - совокупность действий, связанных с реализацией трудовой функции и достижением результата с использованием конкретных предметов и средств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отрасль - совокупность предприятий и организаций, для которых характерна общность выпускаемой продукции, технологии производства, основных фондов и профессиональных навыков работающих;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отраслевая рамка квалификаций - структурированное описание квалификационных уровней, признаваемых в отрасли;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национальная рамка квалификаций - структурированное описание квалификационных уровней, признаваемых на рынке труда;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функциональная карта -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 </w:t>
      </w:r>
    </w:p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Паспорт ПС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Вид экономической деятельности (область профессиональной деятельности) Государственный классификатор Республики Казахстан 03-2007: 10.51 Переработка молока и производство сыра.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Основная цель вида экономической деятельности – продовольственная независимость, при котором физическая доступность продовольственных товаров за счет отечественного производства и создание экономических условий для производства конкурентоспособной сельскохозяйственной продукции и продуктов ее переработки.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Виды деятельности, профессии, квалификационные уровни определены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стандарта относятся к видам деятельности и следующим профессиям данной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аппаратчик пастеризации;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аппаратчик производства заквасок;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аппаратчик производства кисломолочной продукции и детских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молочных продуктов;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аппаратчик упаривания и сгущения продуктов;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автоматической линии производства молочных продуктов;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сепараторщик;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изготовитель творога;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изготовитель сметаны.</w:t>
      </w:r>
    </w:p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Карточка видов трудовой деятельности (профессий)</w:t>
      </w:r>
      <w:r>
        <w:br/>
      </w:r>
      <w:r>
        <w:rPr>
          <w:rFonts w:ascii="Times New Roman"/>
          <w:b/>
          <w:i w:val="false"/>
          <w:color w:val="000000"/>
        </w:rPr>
        <w:t>Параграф 1. Аппаратчик пастеризации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Квалификационный уровень по ОРК –2-3.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Возможные наименования должностей: аппаратчик пастеризации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Профессия "аппаратчик пастеризации" обязывает субъекта знать и уметь выполнять задачи, связанные с реализацией основной функции: ведение процессов пастеризации, охлаждения и сепарирования молока.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настоящему ПС.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Требования к условиям труда, образованию и опыту работы аппаратчика пастеризации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Перечень единиц ПС, определяющий трудовые функции, выполняемые аппаратчиком пастеризации,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Описание единиц ПС и трудовые действия, выполняемые аппаратчиком пастеризации,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Требования к компетенции аппаратчика пастеризации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 </w:t>
      </w:r>
    </w:p>
    <w:bookmarkEnd w:id="23"/>
    <w:bookmarkStart w:name="z2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Аппаратчик производства заквасок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Квалификационный уровень по ОРК – 3.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Возможные наименования должностей: аппаратчик производства заквасок.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Профессия "аппаратчик производства заквасок" обязывает субъекта знать и уметь выполнять задачи, связанные с реализацией основной функции: ведение процесса изготовления производственных заквасок.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Требования к условиям труда, образованию и опыту работы аппаратчика производства заквасок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Перечень единиц ПС, определяющий трудовые функции, выполняемые аппаратчиком производства заквасок,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Описание единиц ПС и трудовые действия, выполняемые аппаратчиком производства заквасок, приведена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Требования к компетенции аппаратчика производства заквасок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32"/>
    <w:bookmarkStart w:name="z3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Аппаратчик производства кисломолочной продукции и детских молочных продуктов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Квалификационный уровень по ОРК – 3.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Возможные наименования должностей: аппаратчик производства кисломолочной продукции и детских молочных продуктов.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Профессия "аппаратчик производства кисломолочной продукции и детских молочных продуктов" обязывает субъекта знать и уметь выполнять задачи, связанные с реализацией основной функции: ведение процесса производства кисломолочных продуктов.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Требования к условиям труда, образованию и опыту работы аппаратчика производства кисломолочной продукции и детских молочных продуктов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Перечень единиц ПС, определяющий трудовые функции, выполняемые аппаратчиком производства кисломолочной продукции и детских молочных продуктов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Описание единиц ПС и трудовые действия, выполняемые аппаратчиком производства кисломолочной продукции и детских молочных продуктов,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Требования к компетенции аппаратчиком производства кисломолочной продукции и детских молочных продуктов,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41"/>
    <w:bookmarkStart w:name="z4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Аппаратчик упаривания и сгущения продуктов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Квалификационный уровень по ОРК – 3.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Возможные наименования должностей: аппаратчик упаривания и сгущения продуктов.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Профессия "аппаратчик упаривания и сгущения продуктов" обязывает субъекта знать и уметь выполнять задачи, связанные с реализацией основной функции: ведение технологического процесса сгущения (упаривания) жидких, пюреобразных пищевых продуктов (полуфабрикатов).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Требования к условиям труда, образованию и опыту работы аппаратчика упаривания и сгущения продуктов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Перечень единиц ПС, определяющий трудовые функции, выполняемые аппаратчиком упаривания и сгущения продуктов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Описание единиц ПС и трудовые действия, выполняемые аппаратчиком упаривания и сгущения продуктов,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Требования к компетенции аппаратчика упаривания и сгущения продуктов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50"/>
    <w:bookmarkStart w:name="z5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Оператор автоматической линии производства молочных продуктов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Квалификационный уровень по ОРК – 3.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Возможные наименования должностей: оператор автоматической линии производства молочных продуктов.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Профессия "оператор автоматической линии производства молочных продуктов" обязывает субъекта знать и уметь выполнять задачи, связанные с реализацией основной функции: ведение процесса сгущения, гомогенизации, смешивания компонентов, стерилизации, сушки, охлаждения молочных продуктов в автоматическом режиме с пульта управления.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Требования к условиям труда, образованию и опыту работы оператора автоматической линии производства молочных продуктов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Перечень единиц ПС, определяющий трудовые функции, выполняемые оператором автоматической линии производства молочных продуктов,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Описание единиц ПС и трудовые действия, выполняемые оператором автоматической линии производства молочных продуктов, приведена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Требования к компетенции оператора автоматической линии производства молочных продуктов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</w:p>
    <w:bookmarkEnd w:id="59"/>
    <w:bookmarkStart w:name="z6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Сепараторщик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Квалификационный уровень по ОРК – 2-3.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Возможные наименования должностей: сепараторщик 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Профессия "сепараторщик молока и молочного сырья" обязывает субъекта знать и уметь выполнять задачи, связанные с реализацией основной функции: ведение процесса сепарирования молока, пахты, сыворотки на сепараторах.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ПС.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Требования к условиям труда, образованию и опыту работы сепараторщика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ПС.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Перечень единиц ПС, определяющий трудовые функции, выполняемые сепараторщиком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ПС.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Описание единиц ПС и трудовые действия, выполняемые сепараторщиком,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ПС.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Требования к компетенции сепараторщика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, 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ПС.</w:t>
      </w:r>
    </w:p>
    <w:bookmarkEnd w:id="68"/>
    <w:bookmarkStart w:name="z73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Изготовитель творога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Квалификационный уровень по ОРК – 3.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Возможные наименования должностей: изготовитель творога.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Профессия "изготовитель творога" обязывает субъекта знать и уметь выполнять задачи, связанные с реализацией основной функции: ведение процесса выработки творога.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к настоящему ПС.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Требования к условиям труда, образованию и опыту работы изготовителя творога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к настоящему ПС.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Перечень единиц ПС, определяющий трудовые функции, выполняемые изготовителем творога,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к настоящему ПС.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Описание единиц ПС и трудовые действия, выполняемые изготовителем творога,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к настоящему ПС.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Требования к компетенции изготовителя творога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к настоящему ПС.</w:t>
      </w:r>
    </w:p>
    <w:bookmarkEnd w:id="77"/>
    <w:bookmarkStart w:name="z82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Изготовитель сметаны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Квалификационный уровень по ОРК – 3.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Возможные наименования должностей: изготовитель сметаны.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Профессия "изготовитель сметаны" обязывает субъекта знать и уметь выполнять задачи, связанные с реализацией основной функции: ведение процесса выработки сметаны.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9 к настоящему ПС.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Требования к условиям труда, образованию и опыту работы изготовителя сметаны,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9 к настоящему ПС.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Перечень единиц ПС, определяющий трудовые функции, выполняемые изготовителем сметаны,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9 к настоящему ПС.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Описание единиц ПС и трудовые действия, выполняемые изготовителем сметаны,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9 к настоящему ПС.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Требования к компетенции изготовителя сметаны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9 к настоящему ПС.</w:t>
      </w:r>
    </w:p>
    <w:bookmarkEnd w:id="86"/>
    <w:bookmarkStart w:name="z91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Разработчики ПС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Разработчиком ПС является Министерство сельского хозяйства Республики Казахстан.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Лист согласования, экспертиза и регистрация ПС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 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молока и молочных продуктов</w:t>
            </w:r>
          </w:p>
        </w:tc>
      </w:tr>
    </w:tbl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деятельности, профессии, квалификационные уровни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417"/>
        <w:gridCol w:w="2176"/>
        <w:gridCol w:w="5794"/>
        <w:gridCol w:w="1750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деятельности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с учетом тенденций рынка труда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согласно государственному классификатору занятий Республики Казахстан 01-2005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молока и молочных продуктов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Аппаратчик пастеризации 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Аппаратчик пастеризации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молока и молочных продуктов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заквасок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заквасок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молока и молочных продуктов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кисломолочной продукции и детских молочных продуктов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кисломолочной продукции и детских молочных продуктов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молока и молочных продуктов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упаривания и сгущения продуктов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Аппаратчик упаривания и сгущения продуктов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молока и молочных продуктов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автоматической линии производства молочных продуктов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автоматической линии производства молочных продуктов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молока и молочных продуктов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Сепараторщик 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Сепараторщик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молока и молочных продуктов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творога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творога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молока и молочных продуктов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сметаны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сметаны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молока и молочных продуктов</w:t>
            </w:r>
          </w:p>
        </w:tc>
      </w:tr>
    </w:tbl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1"/>
        <w:gridCol w:w="900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 Аппаратчик пастеризации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48, Общие профессии производств пищевой промышленности</w:t>
            </w:r>
          </w:p>
        </w:tc>
      </w:tr>
      <w:tr>
        <w:trPr>
          <w:trHeight w:val="30" w:hRule="atLeast"/>
        </w:trPr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пастеризации</w:t>
            </w:r>
          </w:p>
        </w:tc>
      </w:tr>
      <w:tr>
        <w:trPr>
          <w:trHeight w:val="30" w:hRule="atLeast"/>
        </w:trPr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Разряды по ЕТКС </w:t>
            </w:r>
          </w:p>
        </w:tc>
      </w:tr>
      <w:tr>
        <w:trPr>
          <w:trHeight w:val="30" w:hRule="atLeast"/>
        </w:trPr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Таблица 2. Требования к условиям труда, образованию и опыту работы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аппаратчика пастеризации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0"/>
        <w:gridCol w:w="6446"/>
        <w:gridCol w:w="1617"/>
        <w:gridCol w:w="215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Сельскохозяйственное производство, цех, завод, фабрика по переработке молока, выпуска молочной продукции, хладокомбинат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(краткосрочные курсы на базе организации образования или обучение на предприятии) при наличии общего, среднего образования, но не ниже основного среднего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на 2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аппаратчиком пастеризации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1252"/>
      </w:tblGrid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пастеризации различных видов консервов и других фасованных, герметически упакованных в тару молока и молочных продуктов в пастеризационных аппаратах, ваннах, термостатных камерах. Укладка банок в ящики встряхивающей машины, регулирование времени встряхивания банок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обработка сырья; хранение сырья и готовой продукции; охлаждения до требуемой температуры на трубчатых пастеризаторах или пастеризационно-охладительных линиях с автоматическим регулированием температурного режима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Санитарно-гигиенические требования к состоянию оборудования; чистка и мойка аппаратов с их разборкой и сборкой; ведение записей в технологических журналах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аппаратчиком пастеризации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7"/>
        <w:gridCol w:w="1228"/>
        <w:gridCol w:w="3617"/>
        <w:gridCol w:w="6228"/>
      </w:tblGrid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Молоко, сливки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пастеризации, хлопчатобумажный халат, сапоги, колпак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Вести процессы пастеризации, охлаждения и сепарирования молока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Молоко, сливки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Регулятор, пульт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Контролировать температуру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Молоко, сливки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Щетки, моющие средства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Следить за чистотой, устранение неисправностей в работе обслуживаемого оборудования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аппаратчика пастеризации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6"/>
        <w:gridCol w:w="3812"/>
        <w:gridCol w:w="3813"/>
        <w:gridCol w:w="3399"/>
      </w:tblGrid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задач аппаратчика пастеризации и охлаждения молока с применением основных практических навыков самостоятельно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Навыки соблюдения правил и норм охраны труда, производственной санитарии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устройства и правила разборки, сборки, хранения аппаратов и пользование ими, эксплуатации аппаратов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собственное здоровье и безопасность, а также за защиту окружающей среды при выполнении им определенных задач аппаратчика пастеризации и охлаждения молока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ведения процесса пастеризации различных видов консервов и других фасованных, герметически упакованных в тару продуктов в пастеризационных аппаратах, ваннах, термостатных камерах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технологического режима пастеризации и термостатной выдержки, основные физико-химические свойства пастеризуемого продукта, требования, предъявляемые к качеству сырья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в рамках определенных задач аппаратчика пастеризации и охлаждения молока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Встряхивание, вскрытие отдельных банок и проверка заполнения; отбор брака; передача банок после встряхивания в термокамеру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устройства встряхивающей машины и правила ее эксплуатации, назначение и способы встряхивания банок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аппаратчика пастеризации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3974"/>
        <w:gridCol w:w="3974"/>
        <w:gridCol w:w="2965"/>
      </w:tblGrid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собственное здоровье и безопасность, а также за защиту окружающей среды при выполнении им задач аппаратчика пастеризации и охлаждения молока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определяет самостоятельно способы выполнения поставленной задачи аппаратчика пастеризации и охлаждения молока, предмет и средства труда, принципы оценки, методы измерения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и требований обращения с молоком в деятельности аппаратчика пастеризации и охлаждения молока и другими материалами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пастеризации и охлаждения пищевых продуктов на комплексно-механизированной линии или пастеризационно-охладительной линии с автоматическим регулированием температурного режима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 навыков самооценки, самоопределения, самоорганизации и коррекции действий аппаратчика пастеризации и охлаждения молока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технологии преобразования предмета, планирование и организацию труда аппаратчика пастеризации, и охлаждения молока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трудовые отношения с руководством и предоставляет ему отчетные данные по работе аппаратчика пастеризации и охлаждения молока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неисправностей оборудования аппаратчика пастеризации и охлаждения молока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 и охраны труда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молока и молочных продуктов</w:t>
            </w:r>
          </w:p>
        </w:tc>
      </w:tr>
    </w:tbl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9"/>
        <w:gridCol w:w="975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 Аппаратчик производства заквасок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49, раздел 5 Маслодельное, сыродельное и молочное производства</w:t>
            </w:r>
          </w:p>
        </w:tc>
      </w:tr>
      <w:tr>
        <w:trPr>
          <w:trHeight w:val="30" w:hRule="atLeast"/>
        </w:trPr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заквасок</w:t>
            </w:r>
          </w:p>
        </w:tc>
      </w:tr>
      <w:tr>
        <w:trPr>
          <w:trHeight w:val="30" w:hRule="atLeast"/>
        </w:trPr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Таблица 2. Требования к условиям труда, образованию и опыту работы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аппаратчика производства заквасок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7"/>
        <w:gridCol w:w="5912"/>
        <w:gridCol w:w="1480"/>
        <w:gridCol w:w="300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в сельскохозяйственном производстве, цехе, заводе, фабрике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при наличии профессиональной подготовки, либо не менее 1 года на предыдущих позициях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аппаратчиком производства заквасок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6"/>
        <w:gridCol w:w="10544"/>
      </w:tblGrid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Стерилизация посуды и другого инвентаря, применяемого при выработке производственной закваски</w:t>
            </w:r>
          </w:p>
        </w:tc>
      </w:tr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изготовления производственных заквасок из лабораторных заквасок чистых культур направление пробы закҒваски в лабораторию на бактериальный анализ и определение кисҒлотности</w:t>
            </w:r>
          </w:p>
        </w:tc>
      </w:tr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пробы закҒваски в лабораторию на бактериальный анализ и определение кисҒлотности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аппаратчиком производства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заквасок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"/>
        <w:gridCol w:w="1614"/>
        <w:gridCol w:w="5125"/>
        <w:gridCol w:w="4298"/>
      </w:tblGrid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Посуда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Щетки, перчатки, хлопчатобумажный халат, сапоги, колпак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Соблюдать чистоту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Молоко, молочные продукты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или приборы для закваски молочных продуктов, хлопчатобумажный халат, сапоги, колпак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Вести процесс изготовления заквасок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Закваска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Лаборатория, приборы для определения кислотности, хлопчатобумажный халат, сапоги, колпак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Проводить исследования в лаборатории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аппаратчика производства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заквасок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8"/>
        <w:gridCol w:w="2950"/>
        <w:gridCol w:w="4463"/>
        <w:gridCol w:w="3329"/>
      </w:tblGrid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собственное здоровье и безопасность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действовать по инструкции аппаратчика производства кисломолочной продукции и детских молочных продуктов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основных инструментов, оборудования, процедуры процесса работы аппаратчика производства кисломолочной продукции и детских молочных продуктов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алгоритму аппаратчика производства кисломолочной продукции и детских молочных продуктов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Знание, понимание и применение действующих нормативных документов, касающиеся деятельности аппаратчика производства кисломолочной продукции и детских молочных продуктов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состава и физико-химических свойств кисломолочной продукции, и детских молочных продуктов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аппаратчика производства кисломолочной продукции и детских молочных продуктов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 определять способы выполнения поставленной задачи аппаратчика сгущения молока и другого молочного сырья предмет и средства труда, принципы оценки, методы измерения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технологии производства кисломолочных продуктов резервуарным способом, детских молочных продуктов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молока и молочных продуктов</w:t>
            </w:r>
          </w:p>
        </w:tc>
      </w:tr>
    </w:tbl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1.Связь с действующими нормативными документами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9"/>
        <w:gridCol w:w="975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 Аппаратчик производства кисломолочной продукции и детских молочных продуктов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49, раздел 5 Маслодельное, сыродельное и молочное производства</w:t>
            </w:r>
          </w:p>
        </w:tc>
      </w:tr>
      <w:tr>
        <w:trPr>
          <w:trHeight w:val="30" w:hRule="atLeast"/>
        </w:trPr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кисломолочной продукции и детских молочных продуктов</w:t>
            </w:r>
          </w:p>
        </w:tc>
      </w:tr>
      <w:tr>
        <w:trPr>
          <w:trHeight w:val="30" w:hRule="atLeast"/>
        </w:trPr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Таблица 2. Требования к условиям труда, образованию и опыту работы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аппаратчика производства кисломолочной продукции и детских молочных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7"/>
        <w:gridCol w:w="5912"/>
        <w:gridCol w:w="1480"/>
        <w:gridCol w:w="300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в сельскохозяйственном производстве, цехе, заводе, фабрике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при наличии профессиональной подготовки, либо не менее 1 года на предыдущих позициях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аппаратчиком производства кисломолочной продукции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детских молочных продуктов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7"/>
        <w:gridCol w:w="10213"/>
      </w:tblGrid>
      <w:tr>
        <w:trPr>
          <w:trHeight w:val="3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производства кисломолочных продуктов резервуарным способом, а также детских молочных смесей и казеиноҒвых лечебных препаратов</w:t>
            </w:r>
          </w:p>
        </w:tc>
      </w:tr>
      <w:tr>
        <w:trPr>
          <w:trHeight w:val="3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количества закваски по расҒчетным формулам и внесение ее в молоко в зависимости от вида продукта</w:t>
            </w:r>
          </w:p>
        </w:tc>
      </w:tr>
      <w:tr>
        <w:trPr>
          <w:trHeight w:val="3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из аппаратного отделения пастеризованного молока и доведение его до температуры сквашивания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аппаратчиком производства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кисломолочной продукции и детских молочных продуктов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1448"/>
        <w:gridCol w:w="4600"/>
        <w:gridCol w:w="5119"/>
      </w:tblGrid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Молоко, молочные продукты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или приборы для получения кисломолочных продуктов, хлопчатобумажный халат, сапоги, колпак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Вести процесс производства кисломолочных и детских молочных продуктов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Молоко, молочные продукты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закваски, хлопчатобумажный халат, сапоги, колпак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Вести процесс изготовления заквасок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Молоко, молочные продукты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закваски, хлопчатобумажный халат, сапоги, колпак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Вести процесс пастеризации молока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аппаратчика производства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кисломолочной продукции и детских молочных продуктов 3-го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9"/>
        <w:gridCol w:w="2801"/>
        <w:gridCol w:w="4239"/>
        <w:gridCol w:w="3781"/>
      </w:tblGrid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собственное здоровье и безопасность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действовать по инструкции аппаратчика производства кисломолочной продукции и детских молочных продуктов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основных инструментов, оборудования, процедуры процесса работы аппаратчика производства кисломолочной продукции и детских молочных продуктов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алгоритму аппаратчика производства кисломолочной продукции и детских молочных продуктов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Знание, понимание и применение действующих нормативных документов, касающиеся деятельности аппаратчика производства кисломолочной продукции и детских молочных продуктов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состава и физико-химических свойств кисломолочной продукции, и детских молочных продуктов; знание техники безопасности и охраны труда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аппаратчика производства кисломолочной продукции и детских молочных продуктов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 определять способы выполнения поставленной задачи аппаратчика сгущения молока и другого молочного сырья предмет и средства труда, принципы оценки, методы измерения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технологии производства кисломолочных продуктов резервуарным способом, детских молочных продуктов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молока и молочных продуктов</w:t>
            </w:r>
          </w:p>
        </w:tc>
      </w:tr>
    </w:tbl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1"/>
        <w:gridCol w:w="962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 Аппаратчик сгущения молока и другого молочного сырья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 48, Общие профессии производств пищевой продукции 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упаривания и сгущения продуктов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Разряды по ЕТКС 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Таблица 2. Требования к условиям труда, образованию и опыту работы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аппаратчика упаривания и сгущения продуктов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7"/>
        <w:gridCol w:w="5912"/>
        <w:gridCol w:w="1480"/>
        <w:gridCol w:w="300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в сельскохозяйственном производстве, цехе, заводе, фабрике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при наличии профессиональной подготовки, либо не менее 1 года на предыдущих позициях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аппаратчиком упаривания и сгущения продуктов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11574"/>
      </w:tblGrid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технологического процесса сгущения (упаривания) жидких, пюреобразных пищевых продуктов (полуфабрикатов) в многокорпусных выпарных вакуум-аппаратах с испарением влаги свыше 1000 до 2000 кг/час под руководством аппаратчика упаривания и сгущения продуктов более высокой квалификации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Предварительная очистка, фильтрование полуфабрикатов от примесей на фильтровальных установках; равномерная подача исходных упариваемых продуктов заданной температуры и концентрации через фильтровальные установки в вакуум-выпарные аппараты 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за уровнем продукта в обслуживаемых аппаратах; перекачка упаренного продукта на последующие операции; подготовка оборудования к профилактическому ремонту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аппаратчиком упаривания и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сгущения продуктов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"/>
        <w:gridCol w:w="1661"/>
        <w:gridCol w:w="4914"/>
        <w:gridCol w:w="4425"/>
      </w:tblGrid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Молоко, молочные продукты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или приборы для сгущения молока, хлопчатобумажный халат, сапоги, колпак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Вести процесс сгущения молока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Молоко, молочные продукты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Вакуум, хлопчатобумажный халат, сапоги, колпак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Проверять герметичность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Молоко, молочные продукты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приборы, хлопчатобумажный халат, сапоги, колпак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Контролировать работу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аппаратчика упаривания и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сгущения продуктов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8"/>
        <w:gridCol w:w="4652"/>
        <w:gridCol w:w="3139"/>
        <w:gridCol w:w="2951"/>
      </w:tblGrid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собственное здоровье и безопасность, а также за защиту окружающей среды при выполнении задач аппаратчика сгущения молока и другого молочного сырья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 определять способы выполнения поставленной задачи аппаратчика сгущения молока и другого молочного сырья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практико-ориентированные профессиональные знания аппаратчика сгущения молока и другого молочного сырья 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самостоятельно управлять и контролировать процесс трудовой деятельности аппаратчика сгущения молока и другого молочного сырья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практических навыков в стратегическом планировании, оценке работы аппаратчика сгущения молока и другого молочного сырья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 и охраны труда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Документирует процедуры профессиональной деятельности аппаратчика сгущения молока и другого молочного сырья и оценивает результаты в соответствии с заранее установленными критериями, нормами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выдвижение различных альтернативных вариантов решения управленческих планов аппаратчика сгущения молока и другого молочного сырья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процедур проведения контроля качества и ведения документации аппаратчика сгущения молока и другого молочного сырья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молока и молочных продуктов</w:t>
            </w:r>
          </w:p>
        </w:tc>
      </w:tr>
    </w:tbl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9"/>
        <w:gridCol w:w="986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 Оператор автоматической линии производства молочных продуктов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49, раздел 5. Маслодельное, сыродельное и молочное производство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автоматической линии производства молочных продуктов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Таблица 2. Требования к условиям труда, образованию и опыту работы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оператора автоматической линии производства молочных продуктов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7"/>
        <w:gridCol w:w="5912"/>
        <w:gridCol w:w="1480"/>
        <w:gridCol w:w="300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в сельскохозяйственном производстве, цехе, заводе, фабрике, цех, предприятия по переработке молочной продукции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при наличии профессиональной подготовки, либо не менее 1 года на предыдущих позициях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оператором автоматической линии производства молочных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2"/>
        <w:gridCol w:w="10968"/>
      </w:tblGrid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</w:t>
            </w:r>
          </w:p>
        </w:tc>
        <w:tc>
          <w:tcPr>
            <w:tcW w:w="10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процессов приемки, охлаждения, нормализации, сепарирования, тепловой обработки и хранения сырья на автоматической линии по заданной программе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сгущения, гомогенизации, смешивания компонентов, стерилизации, сушки, охлаждения молочных продуктов и других работ, предусмотренных технологией, в автоматическом режиме с пульта управления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и регулирование необходимых параметров процесса сепарирования сливок; ведение процесса санитарной обработки оборудования автоматической линии производства молочных продуктов по заданной программе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оператором автоматической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линии производства молочных продуктов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1"/>
        <w:gridCol w:w="1228"/>
        <w:gridCol w:w="3633"/>
        <w:gridCol w:w="6478"/>
      </w:tblGrid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Техника, оборудование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Сырье, оборудование, хлопчатобумажный халат, сапоги, колпак, оборудование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Вести разные процессы на автоматической линии по заданной программе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Молоко, молочные продукты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Сырье, оборудование, хлопчатобумажный халат, сапоги, колпак, оборудование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Вести процесс сгущения, гомогенизации, смешивания компонентов, стерилизации, сушки, охлаждения молочных продуктов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Щетки, перчатки, моющие средства, хлопчатобумажный халат, сапоги, колпак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Проводить санитарную обработка оборудования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Таблица 5. Требования к компетенциям оператора автоматической линии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производства молочных продуктов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0"/>
        <w:gridCol w:w="4032"/>
        <w:gridCol w:w="3868"/>
        <w:gridCol w:w="3050"/>
      </w:tblGrid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собственное здоровье и безопасность, а также за защиту окружающей среды при выполнении им задач оператора автоматической линии производства молочных продуктов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 определять способы выполнения поставленной задачи оператора автоматической линии производства молочных продуктов, предмет и средства труда, принципы оценки, методы измерения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и требований обращения с продуктами трудовой деятельности и другими материалами оператора автоматической линии производства молочных продуктов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в рамках определенных задач в области конкретного структурного подвида сельскохозяйственной отрасли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Знание, понимание и применение действующих нормативных документов, касающиеся его деятельности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технологии преобразования предмета, планирование и организацию труда оператора автоматической линии производства молочных продуктов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исполнительской деятельности, включающей планирование рабочего процесса оператора автоматической линии производства молочных продуктов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стандартные практические задачи, навыки в контексте самостоятельного планирования, выполнения и оценки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 и охраны труда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молока и молочных продуктов</w:t>
            </w:r>
          </w:p>
        </w:tc>
      </w:tr>
    </w:tbl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1.Связь с действующими нормативными документами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1"/>
        <w:gridCol w:w="900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7413 Сепараторщик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48, Общие профессии производств пищевой промышленности</w:t>
            </w:r>
          </w:p>
        </w:tc>
      </w:tr>
      <w:tr>
        <w:trPr>
          <w:trHeight w:val="30" w:hRule="atLeast"/>
        </w:trPr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Сепараторщик </w:t>
            </w:r>
          </w:p>
        </w:tc>
      </w:tr>
      <w:tr>
        <w:trPr>
          <w:trHeight w:val="30" w:hRule="atLeast"/>
        </w:trPr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Таблица 2. Требования к условиям труда, образованию и опыту работы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сепараторщика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0"/>
        <w:gridCol w:w="6446"/>
        <w:gridCol w:w="1617"/>
        <w:gridCol w:w="215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Цех, специальные помещения, предприятия по переработке молока и молочной продукции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(краткосрочные курсы на базе организации образования или обучение на предприятии) при наличии общего, среднего образования, но не ниже основного среднего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на 2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сепараторщиком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7"/>
        <w:gridCol w:w="10213"/>
      </w:tblGrid>
      <w:tr>
        <w:trPr>
          <w:trHeight w:val="3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сепарирования молока, пахты, сыворотки на сепараторах</w:t>
            </w:r>
          </w:p>
        </w:tc>
      </w:tr>
      <w:tr>
        <w:trPr>
          <w:trHeight w:val="3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Подготовка, сборка и разборка сепараторов, подогревателей и прочего оборудования</w:t>
            </w:r>
          </w:p>
        </w:tc>
      </w:tr>
      <w:tr>
        <w:trPr>
          <w:trHeight w:val="3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сливок и обезжиренного молока или сыворотки на дальнейшую переработку, отпуск обезжиренного молока и сыворотки сдатчикам</w:t>
            </w:r>
          </w:p>
        </w:tc>
      </w:tr>
      <w:tr>
        <w:trPr>
          <w:trHeight w:val="3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анализов молока и сливок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сепараторщиком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1758"/>
        <w:gridCol w:w="2452"/>
        <w:gridCol w:w="7258"/>
      </w:tblGrid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Молоко, сыворотка, сливки, пахта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Сепараторы, подогреватели, хлопчатобумажный халат, сапоги, колпак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Сепарировать молоко, пахту, сыворотки на сепараторах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Молоко, сыворотка, сливки, пахта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Сепараторы, подогреватели, хлопчатобумажный халат, сапоги, колпак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Разбирать, чистить, мыть и собирать оборудование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Молоко, сыворотка, сливки, пахта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Сепараторы, подогреватели, хлопчатобумажный халат, сапоги, колпак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Передавать сливки и обезжиренное молоко или сыворотку на дальнейшую переработку, отпускать обезжиренное молоко и сыворотку сдатчикам; проведение анализов молока и сливок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сепараторщика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7"/>
        <w:gridCol w:w="4320"/>
        <w:gridCol w:w="2563"/>
        <w:gridCol w:w="3970"/>
      </w:tblGrid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стандартных задач сепараторщика молока и молочного сырья самостоятельно непосредственным руководством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стандартных задач сепараторщика молока и молочного сырья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состава, основные свойства молока и другого молочного сырья, требования, предъявляемые к его качеству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в рамках определенных задач сепараторщика молока и молочного сырья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 определять способы выполнения поставленной задачи сепараторщика молока и молочного сырья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технологической последовательности обработки сырья, основные правила сборки и разборки обслуживаемого оборудования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собственное здоровье и безопасность, а также за защиту окружающей среды при выполнении им определенных задач сепараторщика молока и молочного сырья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 применение действующих нормативных документов, касающиеся деятельности сепараторщика молока и молочного сырья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и выполнение требований нормативных актов об охране труда и окружающей среды, соблюдение норм, методов и приемов безопасного выполнения работы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сепараторщика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3024"/>
        <w:gridCol w:w="2778"/>
        <w:gridCol w:w="5485"/>
      </w:tblGrid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стандартных задач сепараторщика молока и молочного сырья самостоятельно непосредственным руководством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стандартных задач сепараторщика молока и молочного сырья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состава, основные свойства молока и другого молочного сырья, требования, предъявляемые к его качеству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в рамках определенных задач сепараторщика молока и молочного сырья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 определять способы выполнения поставленной задачи сепараторщика молока и молочного сырья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технологической последовательности обработки сырья, основные правила сборки и разборки обслуживаемого оборудования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собственное здоровье и безопасность, а также за защиту окружающей среды при выполнении им определенных задач сепараторщика молока и молочного сырья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Понимание и применение действующих нормативных документов, касающиеся деятельности сепараторщика молока и молочного сырья Понимание исполнительской деятельности, включающей планирование рабочего процесса 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и выполнение требований нормативных актов об охране труда и окружающей среды, соблюдение норм, методов и приемов безопасного выполнения работы Знания основных принципов использования, техобслуживания, перемещения, сохранности и складирования инструментов и оборудования, материалов, используемых в трудовой деятельности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молока и молочных продуктов</w:t>
            </w:r>
          </w:p>
        </w:tc>
      </w:tr>
    </w:tbl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9"/>
        <w:gridCol w:w="986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 Изготовитель творога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49, раздел 5. Маслодельное, сыродельное и молочное производство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творога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Таблица 2.Требования к условиям труда, образованию и опыту работы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изготовителя творога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7"/>
        <w:gridCol w:w="5912"/>
        <w:gridCol w:w="1480"/>
        <w:gridCol w:w="300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Цех, специальные помещения, предприятия по переработке молока и молочной продукции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требуется при наличии профессиональной подготовки, либо не менее 1 года на предыдущих позициях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изготовителем творога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11375"/>
      </w:tblGrid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</w:t>
            </w:r>
          </w:p>
        </w:tc>
        <w:tc>
          <w:tcPr>
            <w:tcW w:w="1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выработки творога; наполнение ванн молоком, доведение до температуры заквашивания; заквашивание молока и внесение ферментов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Наблюдение за готовностью сгустка, резка его, обработка до готовности калье; выгрузка калье в мешочки или на сточный стол; отпрессовка творога и охлаждение его в различных охладителях; передача творога на расфасовку или укладка в кадки 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выработки творожной массы; приемка творога, наполнителей и специй; дозировка компонентов по установленной рецептуре и составление смеси; загрузка смеси в месильную машину; наблюдение за работой месильной машины; укладка готовой массы в кадки или передача на расфасовку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изготовителем творога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2"/>
        <w:gridCol w:w="1930"/>
        <w:gridCol w:w="3979"/>
        <w:gridCol w:w="5339"/>
      </w:tblGrid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Молоко, сыворотка, творог, 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 по производству творога, хлопчатобумажный халат, сапоги, колпак, посуда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Сквашивать молоко, отделять сыворотки и сгустки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Молоко, сыворотка, творог, 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 по производству творога, хлопчатобумажный халат, сапоги, колпак, посуда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Передавать творог на расфасовку, упаковку и укладку в тару</w:t>
            </w:r>
          </w:p>
        </w:tc>
      </w:tr>
      <w:tr>
        <w:trPr>
          <w:trHeight w:val="30" w:hRule="atLeast"/>
        </w:trPr>
        <w:tc>
          <w:tcPr>
            <w:tcW w:w="1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Молоко, сыворотка, творог, </w:t>
            </w:r>
          </w:p>
        </w:tc>
        <w:tc>
          <w:tcPr>
            <w:tcW w:w="3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 по производству творога, хлопчатобумажный халат, сапоги, колпак, посуда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3-1) Чистить и мыть оборудование с его разборкой и сборкой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 Проводить анализ молока и сливок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изготовителя творога 3-го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1"/>
        <w:gridCol w:w="3779"/>
        <w:gridCol w:w="3046"/>
        <w:gridCol w:w="3964"/>
      </w:tblGrid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собственное здоровье и безопасность, а также за защиту окружающей среды при выполнении им задач изготовителя творога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 определять способы выполнения поставленной задачи изготовителя творога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и требований обращения с продуктами трудовой деятельности и другими материалами изготовителя творога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в рамках определенных задач изготовителя творога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способа действий по заданному инструкциями алгоритму и коррекция действий в соответствии с условиями рабочей ситуации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устройства автоматизированной линии по выработке творога, технологию, микробиологические и биохимические основы производства творога, принципы действия технологического оборудования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собственное здоровье и безопасность, а также за защиту окружающей среды при выполнении им определенных задач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способа действий по заданному инструкциями алгоритму и коррекция действий в соответствии с условиями рабочей ситуации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устройства автоматизированной линии по выработке творога, технологию, микробиологические и биохимические основы производства творога, принципы действия технологического оборудования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молока и молочных продуктов</w:t>
            </w:r>
          </w:p>
        </w:tc>
      </w:tr>
    </w:tbl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9"/>
        <w:gridCol w:w="986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 Изготовитель сметаны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49, раздел 5. Маслодельное, сыродельное и молочное производство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сметаны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Таблица 2. Требования к условиям труда, образованию и опыту работы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изготовителя сметаны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7"/>
        <w:gridCol w:w="5912"/>
        <w:gridCol w:w="1480"/>
        <w:gridCol w:w="300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в сельскохозяйственном производстве, цехе, заводе, фабрике, цехе, специальные помещения, предприятия по переработке молока и молочной продукции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при наличии профессиональной подготовки, либо не менее 1 года на предыдущих позициях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изготовителем сметаны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0"/>
        <w:gridCol w:w="11260"/>
      </w:tblGrid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</w:t>
            </w:r>
          </w:p>
        </w:tc>
        <w:tc>
          <w:tcPr>
            <w:tcW w:w="1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производства сметаны, наполнение ванн сливками и внесение заквасок, наблюдение за процессом сквашивания сметаны, доведение сметаны до заданной жирности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Протирка сметаны на машине или вручную, при выработке восстановленной сметаны - подготовка смеси молока и свежих жирных сливок или масла согласно заданной рецептуре, пастеризация смеси в ваннах, гомогенизация и заквашивание закваской на чистых культурах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сгустка, нормализация сверх жирными сливками, отбор проб для проведения лабораторного анализа, наполнение кадок (фляг) сметаной, передача сметаны на расфасовку или в камеры хранения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Таблица 4. Описание единиц ПС, выполняемых изготовителем сметаны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9"/>
        <w:gridCol w:w="1339"/>
        <w:gridCol w:w="5063"/>
        <w:gridCol w:w="4559"/>
      </w:tblGrid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Молоко, сливки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или приборы для изготовления сметаны, хлопчатобумажный халат, сапоги, колпак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1-1) Вести процесс изготовления сметаны 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Молоко, сливки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или приборы для изготовления сметаны, хлопчатобумажный халат, сапоги, колпак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Проверять герметичность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Молоко, сливки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приборы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Получать конечный контроль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изготовителя сметаны 3-го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3579"/>
        <w:gridCol w:w="2933"/>
        <w:gridCol w:w="4012"/>
      </w:tblGrid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стандартных, практических задач изготовителя сметаны с применением основных и познавательных навыков под непосредственным руководством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правил и норм охраны труда, производственной санитарии и противопожарной защиты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устройства обслуживаемого оборудования по изготовлению сметаны, технологии производства различных видов сметаны, принципа работы приборов автоматики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изготовителя сметаны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способа действий по заданному инструкциями алгоритму и коррекция действий в изготовителя сметаны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требований, предъявляемые к качеству используемого сырья и сметаны; знание техники безопасности и охраны труда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 ответственность за достижение результата по производству изготовления сметаны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достичь поставленных результатов под руководством в рамках изготовителя сметаны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норм и способов расчета нормы закваски, правил отбора проб сметаны для проведения анализа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молока и молочных продуктов</w:t>
            </w:r>
          </w:p>
        </w:tc>
      </w:tr>
    </w:tbl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согласования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организации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ПС зарегистрирован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 в Реестр профессиональных стандартов рег. №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Письмо (протокол) № __________________ Дата 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