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19f2" w14:textId="a81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хранению и переработке 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20/51. Зарегистрирован в Министерстве юстиции Республики Казахстан 21 мая 2014 года № 9443.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хранению и переработке зерна.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А.А.), департаменту переработки и агропродовольственных рынков (Кусаинова А.Б.)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апрель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20/51</w:t>
            </w:r>
          </w:p>
        </w:tc>
      </w:tr>
    </w:tbl>
    <w:bookmarkStart w:name="z1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хранению и переработке зерна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хранению и переработке зерна (далее - ПС)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1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1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1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1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1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1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1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1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1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1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1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1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1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1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1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1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- структурированное описание квалификационных уровней, признаваемых на рынке труда;</w:t>
      </w:r>
    </w:p>
    <w:bookmarkEnd w:id="26"/>
    <w:bookmarkStart w:name="z1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Start w:name="z1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 экономической деятельности (область профессиональной деятельности): Государственный классификатор занятий Республики Казахстан 03-2007: 10.61 Производство продуктов мукомольно-крупяной промышленности.</w:t>
      </w:r>
    </w:p>
    <w:bookmarkEnd w:id="28"/>
    <w:bookmarkStart w:name="z1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Основная цель вида экономической (области профессиональной) деятельности: Обеспечение продовольственной безопасности Республики Казахстан, обеспечение качества зерна, удовлетворение потребностей населения в продуктах питания.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 хранения и переработки зерна, требования к содержанию, качеству, условиям труда, квалификации и компетенции работников.</w:t>
      </w:r>
    </w:p>
    <w:bookmarkStart w:name="z1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ПС.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мельник;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обработки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 мукомольного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силосник;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пульта управления элеватором;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кондиционерщик зерна и семян.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Мельник</w:t>
      </w:r>
    </w:p>
    <w:bookmarkStart w:name="z1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Квалификационный уровень по ОРК – 3.</w:t>
      </w:r>
    </w:p>
    <w:bookmarkEnd w:id="31"/>
    <w:bookmarkStart w:name="z1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Возможные наименования должностей: мельник.</w:t>
      </w:r>
    </w:p>
    <w:bookmarkEnd w:id="32"/>
    <w:bookmarkStart w:name="z1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Профессия "мельник" обязывает субъекта знать и уметь выполнять задачи, связанные с реализацией основной функции: ведение процесса переработки зерна.</w:t>
      </w:r>
    </w:p>
    <w:bookmarkEnd w:id="33"/>
    <w:bookmarkStart w:name="z1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4"/>
    <w:bookmarkStart w:name="z1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условиям труда, образованию и опыту работы мельника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5"/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Перечень единиц ПС, определяющий трудовые функции, выполняемые мельником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2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Описание единиц ПС и трудовые действия, выполняемые мельником,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 к настоящему ПС.</w:t>
      </w:r>
    </w:p>
    <w:bookmarkEnd w:id="37"/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компетенции мельника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Аппаратчик обработки зерна</w:t>
      </w:r>
    </w:p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Квалификационный уровень по ОРК – 2-4.</w:t>
      </w:r>
    </w:p>
    <w:bookmarkEnd w:id="39"/>
    <w:bookmarkStart w:name="z2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Возможные наименования должностей: аппаратчик обработки зерна.</w:t>
      </w:r>
    </w:p>
    <w:bookmarkEnd w:id="40"/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Профессия "аппаратчик обработки зерна" обязывает субъекта знать и уметь выполнять задачи, связанные с реализацией основной функции: ведение технологических процессов очистки зерна.</w:t>
      </w:r>
    </w:p>
    <w:bookmarkEnd w:id="41"/>
    <w:bookmarkStart w:name="z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2"/>
    <w:bookmarkStart w:name="z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Требования к условиям труда, образованию и опыту работы аппаратчика обработки зерна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</w:t>
      </w:r>
    </w:p>
    <w:bookmarkEnd w:id="43"/>
    <w:bookmarkStart w:name="z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единиц ПС, определяющий трудовые функции, выполняемые аппаратчиком обработки зерна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4"/>
    <w:bookmarkStart w:name="z2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Описание единиц ПС и трудовые действия, выполняемые аппаратчиком обработки зерна,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к настоящему ПС.</w:t>
      </w:r>
    </w:p>
    <w:bookmarkEnd w:id="45"/>
    <w:bookmarkStart w:name="z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Требования к компетенции аппаратчика обработки зерна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Аппаратчик мукомольного производства</w:t>
      </w:r>
    </w:p>
    <w:bookmarkStart w:name="z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Квалификационный уровень по ОРК – 2-4.</w:t>
      </w:r>
    </w:p>
    <w:bookmarkEnd w:id="47"/>
    <w:bookmarkStart w:name="z3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Возможные наименования должностей: аппаратчик мукомольного производства.</w:t>
      </w:r>
    </w:p>
    <w:bookmarkEnd w:id="48"/>
    <w:bookmarkStart w:name="z3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Профессия "аппаратчик мукомольного производства" обязывает субъекта знать и уметь выполнять задачи, связанные с реализацией основной функции: обслуживание и контроль работы зерноочистительных машин.</w:t>
      </w:r>
    </w:p>
    <w:bookmarkEnd w:id="49"/>
    <w:bookmarkStart w:name="z3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0"/>
    <w:bookmarkStart w:name="z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Требования к условиям труда, образованию и опыту работы аппаратчик мукомольного производства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1"/>
    <w:bookmarkStart w:name="z3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Перечень единиц ПС, определяющий трудовые функции, выполняемые аппаратчиком мукомольного производства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2"/>
    <w:bookmarkStart w:name="z3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Описание единиц ПС и трудовые действия, выполняемые аппаратчиком мукомольного производства,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ПС.</w:t>
      </w:r>
    </w:p>
    <w:bookmarkEnd w:id="53"/>
    <w:bookmarkStart w:name="z3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Требования к компетенции аппаратчика мукомольного производства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128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Силосник</w:t>
      </w:r>
    </w:p>
    <w:bookmarkEnd w:id="55"/>
    <w:bookmarkStart w:name="z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Квалификационный уровень по ОРК – 1-3.</w:t>
      </w:r>
    </w:p>
    <w:bookmarkEnd w:id="56"/>
    <w:bookmarkStart w:name="z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Возможные наименования должностей: силосник.</w:t>
      </w:r>
    </w:p>
    <w:bookmarkEnd w:id="57"/>
    <w:bookmarkStart w:name="z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Профессия "силосник" обязывает субъекта знать и уметь выполнять задачи, связанные с реализацией основной функции: прием и переработка муки, зерна, другого сырья, распределение по силосам с учетом сортности, влажности, засоренности и других качественных показателей.</w:t>
      </w:r>
    </w:p>
    <w:bookmarkEnd w:id="58"/>
    <w:bookmarkStart w:name="z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</w:t>
      </w:r>
    </w:p>
    <w:bookmarkEnd w:id="59"/>
    <w:bookmarkStart w:name="z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Требования к условиям труда, образованию и опыту работы силосника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</w:t>
      </w:r>
    </w:p>
    <w:bookmarkEnd w:id="60"/>
    <w:bookmarkStart w:name="z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Перечень единиц ПС, определяющий трудовые функции, выполняемые силосником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1"/>
    <w:bookmarkStart w:name="z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Описание единиц ПС и трудовые действия, выполняемые силосником,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4 к настоящему ПС.</w:t>
      </w:r>
    </w:p>
    <w:bookmarkEnd w:id="62"/>
    <w:bookmarkStart w:name="z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Требования к компетенции силосника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5 к настоящему ПС.</w:t>
      </w:r>
    </w:p>
    <w:bookmarkEnd w:id="63"/>
    <w:bookmarkStart w:name="z12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Оператор пульта управления элеватором</w:t>
      </w:r>
    </w:p>
    <w:bookmarkEnd w:id="64"/>
    <w:bookmarkStart w:name="z4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Квалификационный уровень по ОРК – 3.</w:t>
      </w:r>
    </w:p>
    <w:bookmarkEnd w:id="65"/>
    <w:bookmarkStart w:name="z4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Возможные наименования должностей: оператор пульта управления элеватором.</w:t>
      </w:r>
    </w:p>
    <w:bookmarkEnd w:id="66"/>
    <w:bookmarkStart w:name="z4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Профессия "оператор пульта управления элеватором" обязывает субъекта знать и уметь выполнять задачи, связанные с реализацией основной функции: ведение технологических процессов путем набора с пульта управления элеватором технологических маршрутов приемки зерна.</w:t>
      </w:r>
    </w:p>
    <w:bookmarkEnd w:id="67"/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68"/>
    <w:bookmarkStart w:name="z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Требования к условиям труда, образованию и опыту работы оператора пульта управления элеватором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профессиональному стандарту.</w:t>
      </w:r>
    </w:p>
    <w:bookmarkEnd w:id="69"/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Перечень единиц ПС, определяющий трудовые функции, выполняемые оператором пульта управления элеватором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0"/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Описание единиц ПС и трудовые действия, выполняемые оператором пульта управления элеватором,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6 к настоящему ПС.</w:t>
      </w:r>
    </w:p>
    <w:bookmarkEnd w:id="71"/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Требования к компетенции оператора пульта управления элеватором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6 к настоящему ПС.</w:t>
      </w:r>
    </w:p>
    <w:bookmarkEnd w:id="72"/>
    <w:bookmarkStart w:name="z13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Кондиционерщик зерна и семян</w:t>
      </w:r>
    </w:p>
    <w:bookmarkEnd w:id="73"/>
    <w:bookmarkStart w:name="z5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Квалификационный уровень по ОРК – 2-3.</w:t>
      </w:r>
    </w:p>
    <w:bookmarkEnd w:id="74"/>
    <w:bookmarkStart w:name="z5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Возможные наименования должностей: кондиционерщик зерна и семян.</w:t>
      </w:r>
    </w:p>
    <w:bookmarkEnd w:id="75"/>
    <w:bookmarkStart w:name="z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Профессия "кондиционерщик зерна и семян" обязывает субъекта знать и уметь выполнять задачи, связанные с реализацией основной функции: ведение процесса увлажнения зерна и кондиционирования.</w:t>
      </w:r>
    </w:p>
    <w:bookmarkEnd w:id="76"/>
    <w:bookmarkStart w:name="z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7"/>
    <w:bookmarkStart w:name="z5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Требования к условиям труда, образованию и опыту работы кондиционерщик зерна и семян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8"/>
    <w:bookmarkStart w:name="z5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Перечень единиц ПС, определяющий трудовые функции, выполняемые кондиционерщиком зерна и семян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79"/>
    <w:bookmarkStart w:name="z6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Описание единиц ПС и трудовые действия, выполняемые кондиционерщиком зерна и семян, приведена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7 к настоящему ПС.</w:t>
      </w:r>
    </w:p>
    <w:bookmarkEnd w:id="80"/>
    <w:bookmarkStart w:name="z6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Требования к компетенции кондиционерщика зерна и семян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7 к настоящему ПС.</w:t>
      </w:r>
    </w:p>
    <w:bookmarkEnd w:id="81"/>
    <w:bookmarkStart w:name="z13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82"/>
    <w:bookmarkStart w:name="z6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Разработчиком ПС является Министерство сельского хозяйства Республики Казахстан.</w:t>
      </w:r>
    </w:p>
    <w:bookmarkEnd w:id="83"/>
    <w:bookmarkStart w:name="z6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13"/>
        <w:gridCol w:w="2006"/>
        <w:gridCol w:w="6042"/>
        <w:gridCol w:w="1826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 государственному классификатору занятий Республики Казахстан 01-2005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Силосник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Силосник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элеватором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элеватором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 и переработка зерна</w:t>
            </w:r>
          </w:p>
        </w:tc>
        <w:tc>
          <w:tcPr>
            <w:tcW w:w="2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Кондиционерщик зерна и семян</w:t>
            </w:r>
          </w:p>
        </w:tc>
        <w:tc>
          <w:tcPr>
            <w:tcW w:w="6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Кондиционерщик зерна и семян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6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101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 Мельник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15. 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Мельник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мельника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5173"/>
        <w:gridCol w:w="3857"/>
        <w:gridCol w:w="16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Хранилища, склады, зернохранилища, предприятия зерновые, завод, фабрика, мельница, зерновой склад, элеваторы, комбикормовые заводы и другие предприятия, здания и сооружения по хранению, обработке и переработке зерна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мельником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11790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</w:t>
            </w:r>
          </w:p>
        </w:tc>
        <w:tc>
          <w:tcPr>
            <w:tcW w:w="1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Размол зерновых культур на мельницах; выполнение операций по подготовке зернопродуктов к помолу; обеспечение равномерной подачи зерна на размол, заданной степени измельчения; взвешивание, упаковка и транспортировка муки; выявление и устранение неисправностей в работе обслуживаемого оборудования и коммуникаций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размола продовольственных и фуражных культур (зерновых и другие) на вальцовых мельницах с производительностью до 50 т зерна в сутки и всех жерновых мельницах с выполнением операций по подготовке зернопродуктов к помолу: очистка зерновой массы от примесей, очистка поверхности зерна, гидротермическая обработка зерна, приготовление помольных смесей, обеспечение бесперебойной и равномерной подачи зерна на размол, заданной степени измельчения (крупности продуктов размола), качества промежуточного и конечного продукта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Взвешивание, упаковка и транспортировка муки, регулирование при помощи различных приспособлений параллельности рабочих плоскостей, верхнего и нижнего камней жерновых поставов, вальцов, правильности установки бегуна, плоскости посадки обручей, скорости движения и производительности, насечка и наковка жерновов, балансировка и установка поставов; ведение установленной документации по учету сырья и готовой продукции; выявление и устранение неисправностей в работе оборудования и коммуникаций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4. Описание единиц ПС, выполняемых мельником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10"/>
        <w:gridCol w:w="3176"/>
        <w:gridCol w:w="7465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Зерновые культуры, зерно,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Мельница, оборудование, коммуникации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Выполнять операций по подготовке зернопродуктов к помолу; обеспечение равномерной подачи зерна на размол, заданной степени измельчения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Зерновые продукты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Контрольные приборы, инструменты необходимые для мельника, мельница, оборудование, коммуникации, компьютер, принтер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Выявлять и устранять неисправности в работе обслуживаемого оборудования и коммуникаций; умение вести контроль за работой цеха, складов, активного вентилирования и сушилки разных модификаций, складов готовой продукции, отгрузки продукции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Жернова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Весы, упаковочный материал, мельница, оборудование, коммуникации</w:t>
            </w:r>
          </w:p>
        </w:tc>
        <w:tc>
          <w:tcPr>
            <w:tcW w:w="7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Регулировать при помощи различных приспособлений параллельности рабочих плоскостей, верхнего и нижнего камней жерновых поставов, правильности установки бегуна, плоскости посадки обручей и производительности мельниц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мельника 3-го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3183"/>
        <w:gridCol w:w="2925"/>
        <w:gridCol w:w="5126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  задачи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мельника оценивать и определять необходимые ресурсы, время для самостоятельного достижения установленных результатов в области переработки и хранения зерна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процесса очистки всех видов семян, зерна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 требований обращения с продуктами трудовой деятельности и материалами в процессе подготовки зерна к помолу, размола и просеивания, устройств и принципов работы размалывающего, просеивающего, зерноочистительного и вспомогательного оборудований, мукомольных свойств продовольственных культур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мельника оценивать и определять необходимые ресурсы, время для самостоятельного достижения установленных результатов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 подаче семян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 проведения контроля и технических условий на сырье и готовую продукцию, условии эффективной работы оборудования; 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за результаты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работы в рамках регулировки при помощи различных приспособлений параллельности рабочих плоскостей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условиями рабочей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ситуации</w:t>
            </w:r>
          </w:p>
        </w:tc>
        <w:tc>
          <w:tcPr>
            <w:tcW w:w="5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7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00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 Аппаратчик обработки зерна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15 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обработки зерна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аппаратчика обработки зерна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9"/>
        <w:gridCol w:w="5171"/>
        <w:gridCol w:w="2010"/>
        <w:gridCol w:w="34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Хранилища, склады, зернохранилища, предприятия зерновые, завод, фабрика, мельница, зерновой склад, элеваторы, комбикормовые заводы и другие предприятия, здания и сооружения по хранению, обработке и переработке зерна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определяющий трудовые функции,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аппаратчиком обработки зерна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11930"/>
      </w:tblGrid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очистки зерна от металломагнитных примесей путем улавливания (извлечения) их с помощью магнитных заграждений, вмонтированных в оборудование, приемка, перемещение, очистка, сушка и распределение зерна по силосам или на последующую обработку с учетом его качества под руководством аппаратчика более высокой квалификации, контроль работы транспортеров, триеров, сложных зерноочистительных и зерносортировочных машин-агрегатов, передвижных, камерных, шахтных сушилок, калибровочных машин и другого обслуживаемого оборудования, участие в его ремонте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процесса сжигания топлива в топках зерносушилок, обслуживание, наблюдение и контроль работы магнитных установок, вентиляторов, циклонов,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обслуживании и наблюдение за работой транспортеров, простейших очистительных машин и сушилок, наблюдение за правильным заполнением силосов, регулирование скорости движения и толщины слоя зерна, поступающего на очистку от металла, очистка установок магнитной защиты и сборников от металла, обслуживание, наладка, регулирование, контроль работы шахтных зерносушилок и обслуживаемого вспомогательного оборудования, регулирование режима работы зерносушилок, движения зерна в сушилках, количества и температуры сушильного агента, температуры нагрева зерна в сушильных камерах и охлаждения просушенного зерна в охладительной камере; регулирование процесса горения, тяги и температурного режима на обслуживаемом оборудовании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сдача в лабораторию металломагнитных и других примесей, очистка аспирационных и других самотечных коммуникаций и оборудования от остатков зерна и отходов, периодическая очистка шахт, топок, форсунок зерносушилок, зачистка зерносушилок, сепараторов и другого оборудования при смене обрабатываемой культуры, оказание помощи при отборе проб, включение и выключение обслуживаемого оборудования, участие в устранении мелких неисправностей, участие в подготовке силосов, элеваторов и других объектов к газации, уборка рабочей зоны и оборудования, ведение и организация технологического процесса обработки (сушки) зерна и семян различных культур продовольственного, фуражного и семенного назначения в газово-рециркуляционных, рециркуляционно-изотермических зерносушилках и зерносушилках с предварительным подогревом зерна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аппаратчиком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зерна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1096"/>
        <w:gridCol w:w="4419"/>
        <w:gridCol w:w="6188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металломагнитные примеси</w:t>
            </w:r>
          </w:p>
        </w:tc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халат, зерносушилка, вентиляторы, магнитные установки, силос, аспирационные, самотечные коммуникации, оборудование, шахта, топка, форсунка зерносушилок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сжигания топлива в топках зерносушилок, обслуживание, наблюдение и контроль работы магнитных установок, вентиляторов, циклонов, участие в обслуживании и наблюдение за работой транспортеров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Обрабатываемая культура</w:t>
            </w:r>
          </w:p>
        </w:tc>
        <w:tc>
          <w:tcPr>
            <w:tcW w:w="4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Техника, машины, зерносушилки, сепараторы, гайки, инструменты рабочие, тара, силос, оборудование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процесс сжигания топлива в топках зерносушилок, обслуживание, наблюдение и контроль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Регулировать режим работы зерносушилок, движения зерна в сушилках, количества и температуры сушильного агента</w:t>
            </w:r>
          </w:p>
        </w:tc>
      </w:tr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отходы, металломагнитные примеси</w:t>
            </w:r>
          </w:p>
        </w:tc>
        <w:tc>
          <w:tcPr>
            <w:tcW w:w="4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Перчатки, рабочая одежда, аспирационные, самотечные коммуникации, оборудование, шахта, топка, форсунка зерносушилок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Осуществлять сбор и сдачу в лабораторию металломагнитных и других примесей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Осуществлять уборку рабочей зоны и оборудования, ведение и организация технологического процесса обработки (сушки) зерна и семян различных культур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аппаратчика обработки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3489"/>
        <w:gridCol w:w="4283"/>
        <w:gridCol w:w="2895"/>
      </w:tblGrid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при наблюдении за работой транспортеров, зерносушилок, вентиляторов</w:t>
            </w:r>
          </w:p>
        </w:tc>
        <w:tc>
          <w:tcPr>
            <w:tcW w:w="4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и однотипных практических задач с применением основных практических и познавательных навыков самостоятельно при процессе сжигания топлива в топках зерносушилок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оборудования, процедуры процессов работы при обработке зерна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аппаратчика обработки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4814"/>
        <w:gridCol w:w="3369"/>
        <w:gridCol w:w="2941"/>
      </w:tblGrid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аппаратчика обработки зерна оценивать и определять необходимые ресурсы, время для самостоятельного достижения установленных результатов при работе с зерносушилкой, сепаратором, обслуживаемым оборудованием, элеватором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выбрать способы действий на основе знаний и практического опыта в работе аппаратчика обработки зерна (весовщика, зерносушильщика) 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 культуре и качества зерна, правил очистки зерна от металломагнитных примесей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Исполнительская деятельность, включающей самостоятельное планирование рабочего процесса; предложение идеи для улучшения процессов профессиональной деятельности и в случае отклонения от нормы, и устранения мелких неисправностей по регулировке режима температуры сушильного агента</w:t>
            </w:r>
          </w:p>
        </w:tc>
        <w:tc>
          <w:tcPr>
            <w:tcW w:w="3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Демонстрация навыков самооценки, самоопределения, самоорганизации и коррекции действий в производственных ситуациях по сбору и сдаче в лабораторию металломагнитных и других примесей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безопасности и охраны труда, знания при уборке рабочей зоны при подготовке силосов, элеваторов и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аппаратчика обработки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зерна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6301"/>
        <w:gridCol w:w="3644"/>
        <w:gridCol w:w="1268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работой других аппаратчиков в обработке зерна с принятием ответственности за результат их действий. Основываясь на общем плане работы разрабатывает краткосрочные планы работ для групп весовщиков, зерносушильщиков, может инструктировать и руководить рабочими; учитывает связь между собственным трудом и важной работой процесса обработки зерна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устройств транспортеров, триеров, калибровочных машин, протравителей, барабанных сушилок, фильтров, вентиляторов аспирационных установок, другого аналогичного по сложности обслуживаемого оборудования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6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приема и правила сепарирования зерна, обмолота початков кукурузы, разделения семян, зерна на фракции, протравливания семян, сушки зерна, семян, требования, предъявляемые к качеству протравленных семян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вести текущий и итоговый контроль, оценку и коррекцию деятельности аппаратчиков обработки зерна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инструментов и оборудования используемые аппаратчиками обработки зерна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8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8"/>
        <w:gridCol w:w="1008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 Аппаратчик мукомольного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 15 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Аппаратчик мукомольного производства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</w:t>
            </w:r>
          </w:p>
        </w:tc>
      </w:tr>
      <w:tr>
        <w:trPr>
          <w:trHeight w:val="30" w:hRule="atLeast"/>
        </w:trPr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 опыту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аппаратчика мукомольного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136"/>
        <w:gridCol w:w="1540"/>
        <w:gridCol w:w="26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переработки зерна, концерн, зерновая компания, мукомольный завод, мельница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выполняемые аппаратчиком мукомольного производства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11515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транспортировки зерна и продуктов его переработки с использованием пневмотранспортных и вентиляционных установок, подготовки зерна к помолу (очистка зерновой массы от примесей, очистка поверхности зерна "сухим" и "влажным" способами) и просеивания продуктов измельчения зерна на мукомольных заводах обойного помола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технологических процессов очистки зерна, отделения примесей, отличающихся удельным весом, увлажнения зерна на моечных машинах, обогащения крупок и дунстов, затаривания продукции в мешки на автоматических карусельных установках на мукомольных заводах сортового помола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и контроль работы зерноочистительных машин и рассевов на мукомольных заводах обойного помола, моечных, ситовеечных машин, отжимных колонок, отстойников, кондиционеров, автоматических карусельных установок и другого аналогичного по сложности обслуживаемого оборудования на мукомольных заводах сортового помола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4. Описание единиц ПС, выполняемых аппаратчиком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мукомольного производств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1149"/>
        <w:gridCol w:w="4089"/>
        <w:gridCol w:w="6582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Зернопродукты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Пневмотранспортные и вентиляционные установки, транспортировочные механизмы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Самостоятельное ведение технологического процесса транспортировки зерна и продуктов его переработки с использованием пневмотранспортных и вентиляционных установок, подготовки зерна к помолу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Зернопродукты, крупы, дунсты, сельскохозяйственная продукция</w:t>
            </w:r>
          </w:p>
        </w:tc>
        <w:tc>
          <w:tcPr>
            <w:tcW w:w="4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Пневмотранспортные и вентиляционные установки, моечные машины, халат, перчатки, спецодежда, ситовеечные машины, автоматические карусельные установки, упаковочный материал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Вести технологический процесс очистки зерна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Отделять примеси, отличающихся удельным весом, увлажнения зерна на моечных машинах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Обогащать крупы и дунсты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 Затаривать продукции в мешки на автоматических карусельных установках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Обслуживаемое оборудование, обойный помол, сортовой помол</w:t>
            </w:r>
          </w:p>
        </w:tc>
        <w:tc>
          <w:tcPr>
            <w:tcW w:w="4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машины, рассевы на обойного помола, моечных, ситовеечные машины, отжимные колонки, отстойники, кондиционеры, автоматические карусельные установки и другие аналогичные по сложности обслуживаемые оборудования</w:t>
            </w:r>
          </w:p>
        </w:tc>
        <w:tc>
          <w:tcPr>
            <w:tcW w:w="6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Обслуживать и контролировать работу зерноочистительных машин и рассевов на мукомольных заводах обойного помола, моечных, ситовеечных машин, отжимных колонок, отстойников, кондиционеров, автоматических карусельных установок и другого аналогичного по сложности обслуживаемого оборудования на мукомольных заводах сортового помола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оператора аппаратчик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мукомольного производства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6166"/>
        <w:gridCol w:w="2942"/>
        <w:gridCol w:w="1532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для улучшения процессов профессиональной деятельности в случае отклонения от нормы технологического процесса очистки зерна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при обслуживании и контроле работы зерноочистительных машин и рассевов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6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и определенная степень самостоятельности за собственное здоровье и безопасность, за здоровье и безопасность других, а также за защиту окружающей среды при выполнении определенных задач аппаратчиком мукомольного производства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применения познавательных навыков самостоятельно 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и простых инструментов,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оператора аппаратчик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мукомольного производства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5"/>
        <w:gridCol w:w="2879"/>
        <w:gridCol w:w="4062"/>
        <w:gridCol w:w="3734"/>
      </w:tblGrid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отчетные данные по контролю работы зерноочистительных машин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или самостоятельно в области хранения и переработки зерна</w:t>
            </w:r>
          </w:p>
        </w:tc>
      </w:tr>
      <w:tr>
        <w:trPr>
          <w:trHeight w:val="30" w:hRule="atLeast"/>
        </w:trPr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 в мукомольной деятельности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способов действий на основе знаний и практического опыта на мукомольном производстве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оператора аппаратчик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мукомольного производства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0"/>
        <w:gridCol w:w="3308"/>
        <w:gridCol w:w="4076"/>
        <w:gridCol w:w="3286"/>
      </w:tblGrid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задачи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Исполнительская деятельность: определение задач и планирование деятельности с учетом поставленной цели для аппаратчика мукомольного производства 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решения практических задач, требующих самостоятельного анализа рабочей ситуации и ее предсказуемых изменений в оборудовании для аппаратчиков мукомольного производства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на основе практического опыта, полученные в процессе профессионального образования или самостоятельно</w:t>
            </w:r>
          </w:p>
        </w:tc>
      </w:tr>
      <w:tr>
        <w:trPr>
          <w:trHeight w:val="30" w:hRule="atLeast"/>
        </w:trPr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повышение квалификации и организацию обучения по гигиене аппаратчиков мукомольного производства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вести текущий и итоговый контроль, оценка и коррекция деятельности в работе аппаратчика мукомольного производства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8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1. Связь с действующими нормативными документами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91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 Силосник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раздел Общие профессии производств пищевой продукции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Силосник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2. Требования к условиям труда, образованию и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силосника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переработки зерна, мукомольные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краткосрочное обучение (инструктаж) на рабочем месте и/или краткосрочные курсы при наличии основного среднего образования, но не ниже начального образования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выполняемых силосником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110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переработка до 20 тонн в смену муки, зерна, другого сырья, распределение по силосам с учетом сортности, влажности, засоренности и других качественных показателей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сырья из силосов на переработку, очистка силосов, магнитоуловителей, транспортирующих механизмов, аспирационного и другого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силосов к заполнению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4. Описание единиц ПС, выполняемых силосником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2572"/>
        <w:gridCol w:w="1815"/>
        <w:gridCol w:w="7233"/>
      </w:tblGrid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сырье, мука, зерно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переработки, силосы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Принимать и перерабатывать до 20 тонн в смену муки, зерна, распределение по силосам с учетом сортности, влажности, засоренности и других качественных показателей</w:t>
            </w:r>
          </w:p>
        </w:tc>
      </w:tr>
      <w:tr>
        <w:trPr>
          <w:trHeight w:val="30" w:hRule="atLeast"/>
        </w:trPr>
        <w:tc>
          <w:tcPr>
            <w:tcW w:w="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Сельскохозяйственное сырье, обслуживаемое оборудование при переработке зерна, магнитоуловители, транспортирующие механизмы</w:t>
            </w:r>
          </w:p>
        </w:tc>
        <w:tc>
          <w:tcPr>
            <w:tcW w:w="1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передачи, силосы, средства для очистки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Передавать сырье из силосов на переработку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Осуществлять очистку силосов, магнитоуловителей, транспортирующих механизмов, аспирационного, другого обслуживаемого оборудования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Силосы, оборудование для заполнения, специальная одежда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Подготовить силосы к заполнению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силосника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2"/>
        <w:gridCol w:w="5244"/>
        <w:gridCol w:w="2312"/>
        <w:gridCol w:w="3232"/>
      </w:tblGrid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функциональных обязанностей оценивать и определять необходимые ресурсы, время для самостоятельного достижения установленных результатов в работе силосника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самостоятельном познавании и защиты окружающей среды при выполнении определенных задач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основных принципов использования, техобслуживания, перемещения, сохранности и складирования инструментов и оборудования, материалов</w:t>
            </w:r>
          </w:p>
        </w:tc>
      </w:tr>
      <w:tr>
        <w:trPr>
          <w:trHeight w:val="30" w:hRule="atLeast"/>
        </w:trPr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 и профессиональные умения при переработке в смену муки, зерна от 20 до 40 тонн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Выполнять стандартные задания, соблюдать правила санитарии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силосника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0"/>
        <w:gridCol w:w="5859"/>
        <w:gridCol w:w="3513"/>
        <w:gridCol w:w="1648"/>
      </w:tblGrid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в рамках функциональных обязанностей силосника оценивать и определять необходимые ресурсы при приеме и переработке муки, зерна, при передаче сырья из силосов и подготовке к заполнению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Практико-ориентированные профессиональные знания, полученные в процессе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 или самостоятельно в области переработки и хранения зерна</w:t>
            </w:r>
          </w:p>
        </w:tc>
      </w:tr>
      <w:tr>
        <w:trPr>
          <w:trHeight w:val="30" w:hRule="atLeast"/>
        </w:trPr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предусматривающей планирование рабочего процесса; положительные склонности работы в команде и профессиональные умения переработать в смену муки, от 40 до 100 тонн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выбрать способы действий на практике в части распределения по силосам с учетом сортности, влажности, засоренности и других качественных показателей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силосника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5301"/>
        <w:gridCol w:w="3178"/>
        <w:gridCol w:w="2663"/>
      </w:tblGrid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идеи для улучшения процессов профессиональной деятельности в случае отклонения от нормы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сверять работу с планами, обеспечивать достижение планируемого результата и соответствие полученного результата нормам качества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и правил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в рамках функциональных обязанностей силосника оценивать и определять необходимые ресурсы при приеме и переработке муки, зерна, при передаче сырья из силосов и подготовке к заполнению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 или самостоятельно в области переработки и хранения зерна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предусматривающей планирование рабочего процесса; положительные склонности работы в команде и профессиональные умения переработать в смену муки, от 40 до 100 тонн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выбрать способы действий на практике в части распределения по силосам с учетом сортности, влажности, засоренности и других качественных показателей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9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1. Связь с действующими нормативными документами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4"/>
        <w:gridCol w:w="968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 Оператор пульта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51, раздел: Элеваторное, мукомольно-крупяное и комбикормовое производства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пульта управления элеватором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оператора пульта управления элеватором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9"/>
        <w:gridCol w:w="6940"/>
        <w:gridCol w:w="2204"/>
        <w:gridCol w:w="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переработки зерна, мельница, элеватор, мукомольное предприятие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выполняемые оператором пульта управления элеватором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11363"/>
      </w:tblGrid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технологических процессов путем набора с пульта управления элеватором технологических маршрутов приемки зерна из железнодорожных вагонов и автомобильного транспорта, отпуск зерна и продуктов помола с взвешиванием на автоматических весах, перемещение зерна 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Обслуживание, контроль работы, участие в ремонте и наладке оборудования с дистанционным управлением, средств автоматизации, аппаратуры контроля и сигнализации, ведение документации по приему и отпуску зерна и продуктов помола, учет загрузки силосов продукцией, отпуск продукции в автомуковозы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режима работы дозаторов, обеспечение равномерной подачи продукции на транспортеры, учет веса продукции, поступающей на склад, не допуская пересортицы, систематическая проверка работы весов, обеспечение надлежащего технического состояния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4. Описание единиц ПС, выполняемых оператором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пульта управления элеватором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1482"/>
        <w:gridCol w:w="3044"/>
        <w:gridCol w:w="7073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вагоны, автомобильный транспорт, технологическое оборудование, весы, транспортные средства, халат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технологический процесс путем набора с пульта управления элеватором технологических маршрутов приемки зерна из железнодорожных вагонов и автомобильного транспорта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автоматизации, аппаратура контроля и сигнализации 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обслуживания, контроля, ремонта, наладки оборудования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2-1) Обслуживать, контролировать работы, участие в ремонте и наладке оборудования с дистанционным управлением, средств автоматизации, аппаратуры контроля и сигнализации 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Дозаторы, продукция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Регулирующие режим инструменты, весы, журнал, компьютер, измерительные приборы, транспортер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Регулировать режим работы дозаторов, обеспечивать равномерной подачи продукции на транспортеры, учитывать веса продукции, поступающей на склад, не допуская пересортицы, систематическая проверка работы весов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5. Требования к компетенциям оператора пульта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управления элеватором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1"/>
        <w:gridCol w:w="5675"/>
        <w:gridCol w:w="2857"/>
        <w:gridCol w:w="2567"/>
      </w:tblGrid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исполнительской деятельности, включающей планирование рабочего процесса. Предлагает идеи для улучшения процессов профессиональной деятельности в случае отклонения от нормы устройств технологического, подъемно-транспортного, аспирационного оборудования, линий аэрозольтранспорта с учетом режима управления с пульта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практические задачи при устранении возможных неполадок в работе оборудования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при перемещении зерна и зерновой продукции на элеваторе и складе, схемы аспирационных сетей и установок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трудовые отношения с руководством и предоставляет отчетные данные по приему и отпуску зерна и продуктов помола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при выполнении выявлять и устранять неполадки, порядка и последовательности включения и выбора оптимальных технологических маршрутов перемещения зерна 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  <w:tr>
        <w:trPr>
          <w:trHeight w:val="30" w:hRule="atLeast"/>
        </w:trPr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команде. Коммуникабельность, ответственность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и ведения технологических процессов на элеваторах и складах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технологической схемы размещения и кинематической схемы пульта управления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bookmarkStart w:name="z10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1. Связь с действующими нормативными документами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919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 Кондиционерщик зерна и семян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48, раздел Общие профессии производств пищевой продукции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Кондиционерщик зерна и семян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2. Требования к условиям труда, образованию и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опыту работы кондиционерщиком зерна и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6446"/>
        <w:gridCol w:w="1617"/>
        <w:gridCol w:w="215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организации, организации в области переработки и хранения зерна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(краткосрочные курсы на базе организации образования или обучение на предприятии) при наличии общего, среднего образования, но не ниже основного среднего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выполняемые кондиционерщиком зерна и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1170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увлажнения зерна, хлопковых и масличных семян до заданного процента влажности; ведение процесса обработки теплом увлажненного зерна, перераспределения влаги в зерне в соответствии с установленными нормами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семян и выгрузка из кондиционера при помощи механического и пневматического транспорта; регулирование по показаниям контрольно-измерительных приборов подачи пара и воды; отбор проб и определение степени увлажнения органолептически и по результатам лабораторного анализа; подача увлажненного зерна пневматическим и механическим транспортом; регулирование по контрольно-измерительным приборам подачи в кондиционер зерна, температуры теплоносителя и нагрева зерна; определение по результатам лабораторного анализа окончания процесса кондиционирования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 готового зерна; очистка норий, аспирационных устройств, батарей и решеток кондиционеров; устранение неполадок в работе обслуживаемого оборудования; чистка решеток кондиционеров; смазка обслуживаемого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кондиционерщиком зерна и семян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3251"/>
        <w:gridCol w:w="7821"/>
      </w:tblGrid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(трудовые действия)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Зерно, семена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Увлажнители зерна, халат, необходимое оборудование, тепловое оборудование, нормоопределители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Вести процесс обработки теплом увлажненного зерна, перераспределения влаги в зерне в соответствии с установленными нормами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и пневматический транспорт; контрольно-измерительные приборы подачи пара и воды, халат, перчатки, кондиционер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Осуществлять подачу семян и выгрузка из кондиционера при помощи механического и пневматического транспорта; регулирование по показаниям контрольно-измерительных приборов подачи пара и воды; отбор проб и определение степени увлажнения органолептически и по результатам лабораторного анализа</w:t>
            </w:r>
          </w:p>
        </w:tc>
      </w:tr>
      <w:tr>
        <w:trPr>
          <w:trHeight w:val="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Транспорт, норий, аспирационные устройства, батареи и решетки кондиционеров, спецодежда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Транспортировать готовое зерно, осуществлять очистку норий, аспирационных устройств, батарей и решеток кондиционеров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кондиционерщика зерна и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2-го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978"/>
        <w:gridCol w:w="2303"/>
        <w:gridCol w:w="4428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в рамках функциональных обязанностей кондиционерщика зерна и семян оценивать и определять необходимые ресурсы в области хранения и переработки зерна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устройства кондиционера, увлажнительного оборудования и контрольно-измерительных приборов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при транспортировании готового зерна, при регулировании по контрольно-измерительным приборам подачи в кондиционер зерна, температуры теплоносителя и нагрева зерна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 с кондиционерщиками зерна и семян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контролировать режим кондиционирования и правила регулирования процесса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кондиционерщика зерна и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семян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3978"/>
        <w:gridCol w:w="2303"/>
        <w:gridCol w:w="4428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 профессиональные компетенции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в рамках функциональных обязанностей кондиционерщика зерна и семян оценивать и определять необходимые ресурсы в области хранения и переработки зерна 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устройства кондиционера, увлажнительного оборудования и контрольно-измерительных приборов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при транспортировании готового зерна, при регулировании по контрольно-измерительным приборам подачи в кондиционер зерна, температуры теплоносителя и нагрева зерна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 с кондиционерщиками зерна и семян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контролировать режим кондиционирования и правила регулирования процесса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охраны труда и техники безопасности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в рамках транспортировки готового зерна, осуществлении очистку норий, аспирационных устройств, бата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в контексте транспортировки зерна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регулирования контрольно-измерительных приборов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хранению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зерна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