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8a02" w14:textId="fed8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хлопководческой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20/35. Зарегистрирован в Министерстве юстиции Республики Казахстан 21 мая 2014 года № 9444.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хлопководческой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92"/>
        <w:gridCol w:w="1408"/>
      </w:tblGrid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Т. Дуйсенова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апрель 2014 года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20/35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в</w:t>
      </w:r>
      <w:r>
        <w:br/>
      </w:r>
      <w:r>
        <w:rPr>
          <w:rFonts w:ascii="Times New Roman"/>
          <w:b/>
          <w:i w:val="false"/>
          <w:color w:val="000000"/>
        </w:rPr>
        <w:t>хлопководческой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хлопководческой деятельности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- НРК)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01.11 Выращивание зерновых культур (за исключением риса), бобовых культур и масличных семян, 01.16 Выращивание волокнистых прядильных культур, 01.29 Выращивание прочих многолетних культур, 01.63 Виды сельскохозяйственной деятельности после сбора урожая.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Развитие хлопковой отрасли, повышение конкурентоспособности хлопка на основе внедрения научно-обоснованных технологий, технического регулирования и индустриализации хлопководства, его интеграции с текстильной и пищевой промышленностью.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хлопководческой деятельности, требования к содержанию, качеству, условиям труда, квалификации и компетенции работников.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выгружальщик хлопка;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прессовщик сырья и волокна;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загрузчик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сортировщик сырья и волокна;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чистильщик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линтерного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джинного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сушильного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протравщик хлопковых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наладчик технологического оборудования.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Выгружальщик хлопка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выгружальщик хлопка.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"выгружальщик хлопка" обязывает субъекта знать и уметь выполнять задачи, связанные с реализацией основной функции: выгрузка сырого хлопка и подача его на транспортер.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выгружальщика хлопка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выгружальщиком хлопка,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выгружальщиком хлопка,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выгружальщика хлопка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Прессовщик сырья и волокна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2-4.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прессовщик сырья и волокна.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"прессовщик сырья и волокна" обязывает субъекта знать и уметь выполнять задачи, связанные с реализацией основной функции: прессование хлопка.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прессовщика сырья и волокна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прессовщиком сырья и волокна,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прессовщиком сырья и волокна,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прессовщика сырья и волокна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Загрузчик сырья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2-3.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загрузчик сырья.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"загрузчик сырья" обязывает субъекта знать и уметь выполнять задачи, связанные с реализацией основной функции: загрузка хлопка-сырца.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загрузчика сырья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загрузчиком сырья,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загрузчиком сырья,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загрузчика сырья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Сортировщик сырья и волокна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2-3.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сортировщик сырья и волокна.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"сортировщик сырья и волокна" обязывает субъекта знать и уметь выполнять задачи, связанные с реализацией основной функции: сортировка сырья.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сортировщик сырья и волокна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сортировщиком сырья и волокна,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сортировщиком сырья и волокна,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сортировщика сырья и волокна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Чистильщик оборудования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2-3.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чистильщик оборудования.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"чистильщик оборудования" обязывает субъекта знать и уметь выполнять задачи, связанные с реализацией основной функции: чистка сушильно-очистительного цеха.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чистильщика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чистильщиком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чистильщиком оборудования,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чистильщика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линтерного оборудования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3.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оператор линтерного оборудования.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"оператор линтерного оборудования" обязывает субъекта знать и уметь выполнять задачи, связанные с реализацией основной функции: ведение процесса линтерования семян на линтерах.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оператора линтерного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оператором линтерного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оператором линтерного оборудования,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компетенции оператора линтерного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Оператор джинного оборудования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3.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оператор джинного оборудования.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"оператор джинного оборудования" обязывает субъекта знать и уметь выполнять задачи, связанные с реализацией основной функции: ведение процесса джинирования хлопка-сырца.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оператора джинного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оператором джинного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оператором джинного оборудования,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компетенции оператора джинного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Оператор сушильного оборудования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Квалификационный уровень по ОРК – 3.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Возможные наименования должностей: оператор сушильного оборудования.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Профессия "оператор сушильного оборудования" обязывает субъекта знать и уметь выполнять задачи, связанные с реализацией основной функции: выполнение работ по сушке мокрых снопов сырья.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условиям труда, образованию и опыту работы оператора сушильного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Перечень единиц ПС, определяющий трудовые функции, выполняемые оператором сушильного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Описание единиц ПС и трудовые действия, выполняемые оператором сушильного оборудования,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Требования к компетенции оператора сушильного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 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Протравщик хлопковых семян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Квалификационный уровень по ОРК – 2-3.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Возможные наименования должностей: протравщик хлопковых семян.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Профессия "протравщик хлопковых семян" обязывает субъекта знать и уметь выполнять задачи, связанные с реализацией основной функции: протравливание хлопковых посевных семян.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Требования к условиям труда, образованию и опыту работы: протравщика хлопковых семян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Перечень единиц ПС, определяющий трудовые функции, выполняемые протравщиком хлопковых семян,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Описание единиц ПС и трудовые действия, выполняемые протравщиком хлопковых семян,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Требования к компетенции протравщика хлопковых семян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95"/>
    <w:bookmarkStart w:name="z1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Наладчик технологического оборудования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Квалификационный уровень по ОРК –3- 4.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Возможные наименования должностей: наладчик технологического оборудования.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Профессия "наладчик технологического оборудования" обязывает субъекта знать и уметь выполнять задачи, связанные с реализацией основной функции: наладка и текущий ремонт оборудования.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Требования к условиям труда, образованию и опыту работы наладчика технологического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Перечень единиц ПС, определяющий трудовые функции, выполняемые наладчиком технологического оборудования,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Описание единиц профессионального стандарта и трудовые действия, выполняемые наладчиком технологического оборудования,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Требования к компетенции наладчика технологического оборудования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04"/>
    <w:bookmarkStart w:name="z10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Разработчиком ПС является Министерство сельского хозяйства Республики Казахстан.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847"/>
        <w:gridCol w:w="2886"/>
        <w:gridCol w:w="5389"/>
        <w:gridCol w:w="1628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Выгружальщик хлопка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Выгружальщик хлопка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сырья и волокна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сырья и волокна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сырья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сырья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сырья и волокна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сырья и волокна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оборудования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оборудования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линтерного оборудования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линтерного оборудования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джинного оборудования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джинного оборудования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сушильного оборудования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сушильного оборудования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Протравщик хлопковых семян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Протравщик хлопковых семян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Хлопководческая деятельность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 (первичная обработка хлопка и лубяных культур)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 (первичная обработка хлопка и лубяных культур)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9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 Выгружальщик хлопка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44, раздел 13. Производство ваты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Выгружальщик хлопка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работы выгружальщика хлопка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аллергия, пыль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выполняемые выгружальщиком хлопка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0544"/>
      </w:tblGrid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сырого хлопка и подача его на транспортер для дальнейшей обработки с одновременной отбраковкой непробеленного хлопка вручную и при помощи гидромонитора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качества отбелки хлопка по внешнему виду; загрузка непробеленного хлопка в специальный чан для повторной обработки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транспортера, чистка чанов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выгружальщиком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хлопка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886"/>
        <w:gridCol w:w="2593"/>
        <w:gridCol w:w="7594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Сырой хлопок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Транспортер, лопата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Выгружать; подавать на транспортер для дальнейшей обработки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Отбраковывать вручную и при помощи гидромонитора, загружать в специальный чан для повторной обработки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чан для обработки, очистительные средства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чистить чаны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выгружальщика хлопка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4076"/>
        <w:gridCol w:w="3477"/>
        <w:gridCol w:w="2278"/>
      </w:tblGrid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при выгрузке хлопка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Умеет применять основные практические и познавательные навыки для выполнения практических задач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полученные в процессе профессиональной подготовки 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выгрузке хлопка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окружающей среды при выполнении им задач в области хлопководства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чистке чана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 Прессовщик сырья и волокна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сырья и волокна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работы прессовщика сырья и волокна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13"/>
        <w:gridCol w:w="1564"/>
        <w:gridCol w:w="264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аллергия, пыль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выполняемые прессовщиком сырья и волокна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1515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уплотнение перед прессованием хлопкового волокна или линта, или улюка гидравлической трамбовкой; прессование хлопкового и лубяного волокна, хлопкового линта, волокнистых отходов и костры в кипы и тюки установленного габарита и массы на механических прессах под руководством прессовщика более высокой квалификации, а также лубяного сырья на ручных станках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подача упаковочных материалов; заправка упаковки в пресс; уплотнение кип, обвязка и маркировка их в соответствии с требованиями стандарта, разгрузка прессов, откатка кип; завешивание кип и транспортировка в установленное место с укладкой на транспортер или в штабель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исправности весов, пресса, его привода, гидронасоса, контрольных приборов; устранение технических неполадок в работе пресса и конденсора, механизма установки кип на поддоны, механизма кантования поддонов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прессовщиком сырья и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волокна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3096"/>
        <w:gridCol w:w="6614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Сырой хлопок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станок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Уплотнять перед прессованием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Прессовать хлопковые и лубяные волокна, хлопковые линты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Прессованный хлопок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Подготавливать и подавать упаковочных материалов; заправлять упаковки в пресс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на производстве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специализированные инструменты для устранения неполадок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Проверять оборудование, устранять технические неполадки в оборудовании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прессовщика сырья и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волокна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6055"/>
        <w:gridCol w:w="2640"/>
        <w:gridCol w:w="1730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при прессовании сырья и волокна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практических задач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собственное здоровье и безопасность, за здоровье и безопасность других, а также за защиту окружающей среды при выполнении им задач в области хлопководства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прессовании хлопка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прессовщика сырья и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волокна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4739"/>
        <w:gridCol w:w="3135"/>
        <w:gridCol w:w="2958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при прессовании сырья и волокна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практических задач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других, а также за защиту окружающей среды при выполнении им задач в области хлопководства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прессовании хлопка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задач, высокие требования к надежности работы техники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рабочих инструментов и деталей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прессовщика сырья и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волокна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4739"/>
        <w:gridCol w:w="3135"/>
        <w:gridCol w:w="2958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других, а также за защиту окружающей среды при выполнении им задач в области хлопководства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прессовании хлопка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рабочих инструментов и деталей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4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и несет ответственность на уровне по решению задач возложенных на него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задач, высокие требования к надежности работы техники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рабочих инструментов и деталей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1.Связь с действующими нормативными документами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 Загрузчик сырья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 сырья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работы загрузчика сырья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выполняемые загрузчиком сырья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10632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хлопка-сырца вручную в пневмотранспорт или на транспортер из камер излишков с предварительным рыхлением и удалением загрязненного хлопка и посторонних предметов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забоев трубопровода, транспортера и бункера-питателя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по профилактической чистке трубопровода, транспортера, бункера-питателя, сепаратора и другого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загрузчиком сырья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2403"/>
        <w:gridCol w:w="699"/>
        <w:gridCol w:w="8230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Разрыхлительные агрегаты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Загружать хлопок-сырец вручную в пневмотранспорт или на транспортер из камер излишков с предварительным рыхлением и удалением загрязненного хлопка и посторонних предметов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Трубопровод, транспортер, бункер-питатель и другие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Очистительная стрела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Ликвидировать забои трубопровода, транспортера и бункера-питателя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Трубопровод, транспортер, бункер-питатель и другие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Очистительное оборудование</w:t>
            </w:r>
          </w:p>
        </w:tc>
        <w:tc>
          <w:tcPr>
            <w:tcW w:w="8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Участвовать в работе по профилактической чистке трубопровода, транспортера, бункера-питателя, сепаратора и другого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загрузчика сырья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6055"/>
        <w:gridCol w:w="2640"/>
        <w:gridCol w:w="1730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при загрузке сырья в транспортер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Умеет применять основные практические и познавательные навыки для выполнения практических задач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собственное здоровье и безопасность, за здоровье и безопасность других, а также за защиту окружающей среды при выполнении им задач в области хлопководства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загрузке сырья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загрузчика сырья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4139"/>
        <w:gridCol w:w="3206"/>
        <w:gridCol w:w="3673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результатов, понимание исполнительской деятельности, включающей планирование рабочего процесса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в области конкретного вида сельскохозяйственной отрасли, знания правил техники безопасности и охраны окружающей среды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 Сортировщик сырья и волокна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сырья и волокна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работы сортировщика сырья и волокна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6849"/>
        <w:gridCol w:w="1733"/>
        <w:gridCol w:w="15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выполняемые сортировщиком сырья и волокна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11175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и маркировка снопов сырья и короткого волокна по качественным признакам с определением номера, сорта органолептическим методом в соответствии со стандартными образцами и эталонами; отбрасывание снопов с повышенной влажностью, засоренностью и поврежденных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недоработанных прядей и удаление из волокна посторонних не волокнистых примесей; отбор прядей волокна с повышенным содержанием костры и возвращение их для повторной обработки; транспортировка сырья и волокна в установленное место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работой волокноотделительной и увлажнительной машин, пневмотранспортной установки и другого оборудования, установленного в поточной линии по выработке короткого волокна; участие в ликвидации намоток, забивок обслуживаемых машин и установок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сортировщиком сырья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и волокна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2072"/>
        <w:gridCol w:w="8494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волокно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маркировки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Сортировать и маркировать снопы сырья и короткого волокна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 волокна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оборудование, машины для перевозки прядей волокна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Отбирать недоработанные пряди и удалять из волокна примеси, отбирать пряди из волокна и возвращать их для повторной обработки, перемещать сырье и волокна в установленное место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Волокноотделительные и увлажнительные машины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Вести наблюдение за работой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Участвовать в ликвидации намотов, забивок обслуживаемых машин и установок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сортировщика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5815"/>
        <w:gridCol w:w="2741"/>
        <w:gridCol w:w="179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под руководством. Результаты и качество работы в рамках определенных задач при сортировке сырья и волокна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Умеет применять основные практические и познавательные навыки для выполнения практических задач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сортировке сырья и волокна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сортировщика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933"/>
        <w:gridCol w:w="3263"/>
        <w:gridCol w:w="3263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 Чистильщик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оборудования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работы чистильщика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6849"/>
        <w:gridCol w:w="1733"/>
        <w:gridCol w:w="15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выполняемые чистильщиком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1097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сушильно-очистительного цеха от пыли и отходов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отходов производства и пыли из-под технологического оборудования, и транспортных средств; разгрузка сборных бункеров, передача отходов на последующую переработку; разбор отходов и выбор из них годного волокна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отходов в установленное место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чистильщиком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316"/>
        <w:gridCol w:w="2547"/>
        <w:gridCol w:w="7232"/>
      </w:tblGrid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Сушильно-очистительный цех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чистки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Чистить сушильно-очистительные цеха от пыли и отходов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пыль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сбора и уборки, транспорт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Собирать отходы производства и пыли из-под технологического оборудования, и транспортных средств 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пыль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Перемещение отходов в установленное место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чистильщика оборудования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5815"/>
        <w:gridCol w:w="2741"/>
        <w:gridCol w:w="1797"/>
      </w:tblGrid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области хлопководства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практических задач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работе в сушильно-очистительном цехе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чистильщика оборудования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5498"/>
        <w:gridCol w:w="3262"/>
        <w:gridCol w:w="1699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 в области хлопководства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практических задач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работе в сушильно-очистительном цехе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процессов работы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 Оператор линтерного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линтерного оборудования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 работы оператора линтерного оборудования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аллергия, плохая освещаемость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выполняемые оператором линтерного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0619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линтерования семян на линтерах в заданном режиме; обеспечение бесперебойной работы линтерного и сопряженного с ним технологического и вспомогательного оборудования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работы линтеров; устранение неполадок в работе обслуживаемых машин и механизмов; участие в ремонте линтеров и смене пильных цилиндров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пил и колосниковых решеток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линтерного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1765"/>
        <w:gridCol w:w="2533"/>
        <w:gridCol w:w="6621"/>
      </w:tblGrid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Линтерное оборудование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линтерования семян на линтерах в заданном режиме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Линтерное оборудование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труд, инструменты для чистки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Регулировать работу линтеров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и колосниковые решетки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чистки</w:t>
            </w:r>
          </w:p>
        </w:tc>
        <w:tc>
          <w:tcPr>
            <w:tcW w:w="6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Чистка пилы и колосниковые решетки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линтерного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оборудования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4006"/>
        <w:gridCol w:w="3323"/>
        <w:gridCol w:w="3096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оператора линтерного оборудования включающей планирование рабочего процесса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 Оператор джинного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джинного оборудования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работы оператора джинного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аллергия, плохая освещаемость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выполняемые оператором джинного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1279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джинирования хлопка-сырца на валичных джинах с инерционным отбойным механизмом и восьмидесятипильных джинах в заданном режиме; обслуживание батареи джинов и сопряженного технологического и вспомогательного оборудования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получения хлопка-волокна в соответствии с требованиями стандартов; устранение технических неполадок в работе обслуживаемых машин и механизмов; ликвидация забоев питателей волокноотводов, сорного и семенного конвейеров, улюкоотсасывающих и сороотсасывающих установок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сброс сырцового валика, чистка канавок на рабочих валиках, участие в их установке и в смене отбойных пластин на различных джинах; участие в смене пил, регулировании технологических зазоров и разводок, в ремонте обслуживаемых машин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джинного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638"/>
        <w:gridCol w:w="2749"/>
        <w:gridCol w:w="8128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Джинное оборудование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джинирования хлопка-сырца на валичных джинах с инерционным отбойным механизмом и восьмидесятипильных джинах в заданном режиме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Джинное оборудование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инструменты для устранение неполадок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Устранять технические неполадки в работе обслуживаемых машин и механизмов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Джинное оборудование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инструменты для чистки, отбойные пластины, инструменты, ручной труд</w:t>
            </w:r>
          </w:p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Периодически сбрасывать сырцовый валик, чистить канавок на рабочих валиках, участвовать в их установке и в смене отбойных пластин на различных джинахи перемещать его до береговых приемных устройств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Участвовать в смене пил, регулировании технологических зазоров и разводок, в ремонте обслуживаемых машин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джинного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оборудования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4006"/>
        <w:gridCol w:w="3323"/>
        <w:gridCol w:w="3096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оператора джинного оборудования включающей планирование рабочего процесса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 Оператор сушильного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сушильного оборудования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работы оператора сушильного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аллергия, плохая освещаемость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выполняемые оператором сушильного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1521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подсушки стланцевой тресты, волокна, семян и отходов трепания лубяных культур в камерных, конвейерных паровых и дымогазовых сушильных машинах, а также сушки моченцовой и паренцовой тресты лубяных культур и мокрого луба в конвейерных паровых сушильных машинах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слоя сырья заданной толщины для непрерывной подачи на транспортер сушильной машины, к комлеподбивателю, в слое формирующий механизм; равномерная загрузка вручную материалов на транспортер сушильной машины с соблюдением установленной плотности; при подаче сырья пневмотранспортом - контроль и обеспечение заданной толщины слоя материалов на питающем транспортере сушильной машины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сушке мокрых снопов сырья (после промышленного приготовления) на полях сушки; обслуживание машины по разрезанию стеблей и обрезке корней, установленной в потоке с сушильной машиной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сушильного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357"/>
        <w:gridCol w:w="2091"/>
        <w:gridCol w:w="8261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культуры, лубяные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Сушильное оборудование; камерные, конвейерные, паровые и дымогазовые сушильные машины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подсушки стланцевой тресты, волокна, семян и отходов трепания лубяных культур в камерных, конвейерных, паровых и дымогазовых сушильных машинах, а также сушки моченцовой и паренцовой тресты лубяных культур и мокрого луба в конвейерных паровых сушильных машинах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 сушильного оборудование;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Сушильное оборудование, перчатки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Равномерно загружать вручную материалы на транспортер сушильной машины с соблюдением установленной плотности;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культуры (стебли и корни)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 разрезанию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Обслуживать машины по разрезанию стеблей и обрезке корней, установленной в потоке с сушильной машиной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сушильного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оборудования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4442"/>
        <w:gridCol w:w="3148"/>
        <w:gridCol w:w="2934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сушильного оборудования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98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 Протравщик хлопковых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Протравщик хлопковых семян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работы протравщика хлопковых семян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6860"/>
        <w:gridCol w:w="1722"/>
        <w:gridCol w:w="15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выполняемые протравщиком хлопковых семян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10157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Протравливание хлопковых посевных семян на протравочной машине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протравителя в бункер-питатель протравочной машины; регулирование равномерного поступления в машину протравителя и семян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протравщиком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хлопковых семян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1083"/>
        <w:gridCol w:w="1083"/>
        <w:gridCol w:w="8634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Хлопковые семена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Протравочные машины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Протравливать хлопковые посевные семена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Хлопковые семена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Протравочные машины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Загружать протравители в бункер-питатель; регулировать равномерное поступление в машину семян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протравщика хлопковых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семян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4442"/>
        <w:gridCol w:w="3148"/>
        <w:gridCol w:w="2934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протравщика хлопковых семян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протравщика хлопковых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семян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4019"/>
        <w:gridCol w:w="3434"/>
        <w:gridCol w:w="3240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протравщика хлопковых семян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Внимательность, аккуратность, ответственность в работе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задач, высокие требования к надежности работы техники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рабочих инструментов и деталей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101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 Наладчик технологического оборудования (первичная обработка хлопка и лубяных культур)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43, раздел 2. Первичная обработка хлопка и лубяных культур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2.Требования к условиям труда, образованию и опыту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работы наладчика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хлопководческой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цеху, пыль,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выполняемые наладчиком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1086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и текущий ремонт сушильных машин; агрегатов, машин и механизмов, входящих в состав поточных линий по выработке короткого волокна лубяных культур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исправным состоянием оборудования, пневмотранспорта и обеспечение установленного режима их работы; смена узлов и отдельных деталей агрегатов, и машин; регулирование работы оборудования, сшивка и надевание ремней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обслуживании чесальных машин - наблюдение за заправкой ленты и образованием рулонов, снятие, транспортировка и укладка их; ликвидация обрывов ленты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наладчиком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764"/>
        <w:gridCol w:w="2516"/>
        <w:gridCol w:w="6403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Сушильно-очистительное оборудование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инструменты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Налаживать и отвечать за текущий ремонт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Сушильно-очистительное оборудование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инструменты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Следить за исправным состоянием оборудования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Чесальные машины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инструменты, ручной труд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Обслуживание чесальных машин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наладчика технологического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оборудования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4442"/>
        <w:gridCol w:w="3148"/>
        <w:gridCol w:w="2934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наладчика технологического оборудования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наладчика технологического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оборудования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4019"/>
        <w:gridCol w:w="3434"/>
        <w:gridCol w:w="3240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наладчика технологического оборудования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в области конкретного вида сельскохозяйственной отрасли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техники безопасности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и несет ответственность на уровне по решению задач возложенных на него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определенных задач, высокие требования к надежности работы техники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рабочих инструментов и деталей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хлопководческой деятельности</w:t>
            </w:r>
          </w:p>
        </w:tc>
      </w:tr>
    </w:tbl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Лист согласования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___________________________ Дата 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