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36885" w14:textId="8c36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в деятельности по шелководству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21 января 2014 года № 20/53. Зарегистрирован в Министерстве юстиции Республики Казахстан 21 мая 2014 года № 9448. Утратил силу приказом Министра сельского хозяйства Республики Казахстан от 20 декабря 2020 года № 393.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20.12.2020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2013 года № 406 "Об утверждении распределения и Правил использования средств на разработку профессиональных стандартов на 2013 год",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деятельности по шелководству.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животноводства (Ахметов Е.К.) принять меры к внедрению профессионального стандарта в порядке, установленном законодательством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социальной политики (Лепешко С.С.)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Управление социальной политики (Лепешко С.С.).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социальной защиты населения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7 апреля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2014 года № 20/53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в деятельности по шелководству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в деятельности по шелководству (далее - ПС) предназначен для: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регламентации требований для разработки программ подготовки, повышения квалификации и профессиональной переподготовки;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проведения оценки профессиональной подготовленности и подтверждения соответствия квалификации специалистов.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профессиональной подготовленности работника к выполнению конкретного вида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 в рамках конкретного вида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ПС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работника применять в профессиональной деятельности знания и умения;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структурная единица работодателя, на которую возложен круг должностных полномочий и должностных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(далее - ОРК) – структурированное описание квалификационных уровней, признаваемых в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национальная рамка квалификаций (далее - НРК) – структурированное описание квалификационных уровней, признаваемых на рынке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экономической деятельности (область профессиональной деятельности) Государственный классификатор Республики Казахстан 03-2007: 01.49 Разведение прочих видов животных, 13.10 Прядильное, ткацкое и отделочное производство, 13.20 Производство текстильных изделий.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Основная цель вида экономической (области профессиональной) деятельности: Развитие отрасли шелководства, повышение конкурентоспособности шелка на основе внедрения научно - обоснованных технологий, технического регулирования и индустриализации шелководства и его интеграции с текстильной промышленностью.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устанавливает в области профессиональной деятельности шелководства, требования к содержанию, качеству, условиям труда, квалификации и компетенции работников.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Виды деятельности, профессии, квалификационные уровни определены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видам деятельности и следующим профессиям данной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шелковод;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лаборант по гренажу;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запарщик коконов;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замачивальщик шелка-сырца.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Карточка видов трудовой деятельности (профессий)</w:t>
      </w:r>
      <w:r>
        <w:br/>
      </w:r>
      <w:r>
        <w:rPr>
          <w:rFonts w:ascii="Times New Roman"/>
          <w:b/>
          <w:i w:val="false"/>
          <w:color w:val="000000"/>
        </w:rPr>
        <w:t>Параграф 1. Шелковод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Квалификационный уровень по ОРК – 2-3.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Возможные наименования должностей: шелковод.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Профессия "шелковод" обязывает субъекта знать и уметь выполнять задачи, связанные с реализацией основной функции: выполнение работ по выращиванию шелкопряда.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Требования к условиям труда, образованию и опыту работы шелковода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Перечень единиц ПС, определяющий трудовые функции, выполняемые шелководом,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Описание единиц ПС и трудовые действия, выполняемые шелководом,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Требования к компетенции шелковода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Приложения 2 к настоящему ПС.</w:t>
      </w:r>
    </w:p>
    <w:bookmarkEnd w:id="23"/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Лаборант по гренажу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2-3.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лаборант по гренажу.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Профессия "лаборант по гренажу" обязывает субъекта знать и уметь выполнять задачи, связанные с реализацией основной функции: выполнение работ по обработке грены.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Требования к условиям труда, образованию и опыту работы лаборанта по гренажу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Перечень единиц ПС, определяющий трудовые функции, выполняемые лаборантом по гренажу,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Описание единиц ПС и трудовые действия, выполняемые лаборантом по гренажу,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Требования к компетенции лаборанта по гренажу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Запарщик коконов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Квалификационный уровень по ОРК – 3.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Возможные наименования должностей: запарщик коконов.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Профессия "запарщик коконов" обязывает субъекта знать и уметь выполнять задачи, связанные с реализацией основной функции: ведение процесса запаривания коконов.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Требования к условиям труда, образованию и опыту работы запарщика коконов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Перечень единиц ПС, определяющий трудовые функции, выполняемые запарщиком коконов,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Описание единиц ПС и трудовые действия, выполняемые запарщиком коконов,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Требования к компетенции запарщика коконов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40"/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Замачивальщик шелка-сырца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Квалификационный уровень по ОРК – 2.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Возможные наименования должностей: замачивальщик шелка-сырца.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Профессия "замачивальщик шелка-сырца" обязывает субъекта знать и уметь выполнять задачи, связанные с реализацией основной функции: ведение технологического процесса замачивания шелка-сырца.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Требования к условиям труда, образованию и опыту работы замачивальщика шелка-сырца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Перечень единиц ПС, определяющий трудовые функции, выполняемые замачивальщиком шелка-сырца,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Описание единиц ПС и трудовые действия, выполняемые замачивальщиком шелка-сырца,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Требования к компетенции замачивальщика шелка-сырца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49"/>
    <w:bookmarkStart w:name="z5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Разработчики ПС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Разработчиком ПС является Министерство сельского хозяйства Республики Казахстан.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Лист согласования, экспертиза и регистрация ПС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шелководству</w:t>
            </w:r>
          </w:p>
        </w:tc>
      </w:tr>
    </w:tbl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профессии, квалификационные уровни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8"/>
        <w:gridCol w:w="970"/>
        <w:gridCol w:w="1467"/>
        <w:gridCol w:w="5562"/>
        <w:gridCol w:w="2583"/>
      </w:tblGrid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с 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тенденций рынка труда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согласно государственному классификатору занятий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01-2005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Шелководство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Шелковод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Шелковод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Шелководство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по гренажу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по гренажу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Шелководство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Запарщик коконов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Запарщик коконов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Шелководство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Замачивальщик шелка-сырца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Замачивальщик шелка-сырца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шелководству</w:t>
            </w:r>
          </w:p>
        </w:tc>
      </w:tr>
    </w:tbl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5"/>
        <w:gridCol w:w="951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 Шелковод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64, раздел: Работа и профессии рабочих в животноводстве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Шелковод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шелковода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1"/>
        <w:gridCol w:w="6972"/>
        <w:gridCol w:w="1750"/>
        <w:gridCol w:w="132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Шелководческая ферма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ряда заболеваний органов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шелководом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1659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трав и соломы для коконников, доставка их к червоводням; поделка коконников из соломы на станках; размотка рулонов и нарезка подстилочной бумаги; заготовка, подработка и доставка к червоводням корма для гусениц 3 - 5 возрастов; очистка коконов вручную; пошивка и натягивание равендука на стеллажах, навешивание занавесей теневых сушилок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Пересыпка принятых коконов в тару заготпункта, относка их к месту временного хранения или к механическим коконосушилкам (паровым морилкам), загрузка в механические сушилки или паровые морилки и выгрузка из них, относка заморенных, полусухих коконов на стеллажи теневой сушилки; затаривание сухих коконов в канары и укладка в бунты, перелопачивание коконов на стеллажах теневых коконосушилок, выборка коконов карапачаха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коконов с коконников, сортировка по качеству и упаковка их для отправки; организация и проведение крупных выкормок шелкопряда в червоводнях и общественных помещениях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Замачивание живых и сушка сортовых коконов паром в кокономорильных камерах, на конвейерных и ящичных коконосушилка; закатывает в камеру и выкатывает тележки с коконами из камеры; поддерживает заданную температуру в камере и следит за процессом замачивание в соответствии с режимом; проводит инкубацию грены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выполняемые шелководом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2080"/>
        <w:gridCol w:w="3455"/>
        <w:gridCol w:w="6171"/>
      </w:tblGrid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Трава, солома, коконы, подстилочный напор, рамы, равендук</w:t>
            </w:r>
          </w:p>
        </w:tc>
        <w:tc>
          <w:tcPr>
            <w:tcW w:w="3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Дрок, вереск, чернобобыльник, перекати-поле, материалы для подстилки, бумага, рулоны, стеллаж, сушилка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Дать удобное для завивки кокона место, в котором червь находил бы как можно больше точек прикрепления для шелковичных нитей, идущих в основу кокона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Разматать рулоны и нарезать подстилочный напор; застилать рамы бумагой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Коконы, коконосушарки, кенары, бунты</w:t>
            </w:r>
          </w:p>
        </w:tc>
        <w:tc>
          <w:tcPr>
            <w:tcW w:w="3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Паровые морилки, перчатки, халат, транспорт, мешки, коконы сушки, стеллаж, перчатки, халат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Пересыпать принятые коконы в тару заготовительного пункта, относит их к месту временного хранения или к механическим коконосушарок (паровых морилок)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Загружать в механические сушилки или в паровые морилки и выгружать из них, полусухие коконы на стеллажи теневой сушки; забирать сухие коконы в кенары и заключать в бунты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Коконы, шелкопряд, червоводня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для сушки коконов, полки, камера, термометр, гидрометр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Организовывать и проводить большие вскармливания шелкопряда в червоводнях и общественных помещениях; cушить коконы; снимать с котла, раскладывать на полках для полной просушки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Коконы, котел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Камера, термометр, гидрометр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 Сушить коконы; снимать с котла, раскладывать на полках для полной просушки; проводить инкубацию грены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шелковода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1"/>
        <w:gridCol w:w="3256"/>
        <w:gridCol w:w="3871"/>
        <w:gridCol w:w="2642"/>
      </w:tblGrid>
      <w:tr>
        <w:trPr>
          <w:trHeight w:val="30" w:hRule="atLeast"/>
        </w:trPr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задач с применением основных практических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познавательных навыков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однотипных практических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коконов для завивки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работы в рамках размотки рулонов и нарезки подстилочного напора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заданному инструкциями алгоритму и коррекция действий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условиями рабочей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 простых инструментов, оборудования,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процессов работы</w:t>
            </w:r>
          </w:p>
        </w:tc>
      </w:tr>
      <w:tr>
        <w:trPr>
          <w:trHeight w:val="30" w:hRule="atLeast"/>
        </w:trPr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применять основные практические и познавательные навыки для выполнения несложных практических задач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шелковода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0"/>
        <w:gridCol w:w="2348"/>
        <w:gridCol w:w="1528"/>
        <w:gridCol w:w="6174"/>
      </w:tblGrid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загрузки коконов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практические задачи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Практико-ориентированные профессиональные знания, полученные в процессе 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проведение вскармливания шелкопряда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способов действий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известных на основе знаний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практического опыта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принципов использования, техобслуживания, перемещения, сохранности и складирования инструментов и оборудования, материалов, используемых в трудовой деятельности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шелководству</w:t>
            </w:r>
          </w:p>
        </w:tc>
      </w:tr>
    </w:tbl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5"/>
        <w:gridCol w:w="951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 Лаборант по гренажу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профессий рабочих (ЕТКС)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64, раздел: Работа и профессии рабочих в животноводстве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по гренажу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лаборанта по гренажу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6446"/>
        <w:gridCol w:w="1617"/>
        <w:gridCol w:w="21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пробирного анализа, химико-бактериологического анализа шелководческой станции, гренажного завода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 кожи, легких, хронический ринит, аллергия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лаборантом по гренажу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11583"/>
      </w:tblGrid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Высыпка коконов персе из клеток и изоляторов, сортировка персе, набивка в канары с отноской в прессы; очистка грены; соскабливание клеющих пород грены с эмульсированных мешочков и противней; объединение партий коконов и засыпка в клетки, стеллажи, их высыпка, переноска и набивка в мешки; регистрация температуры, влажности в гренохранилище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Спаривание, распаривание бабочек, укладка их в изоляторы и мешочки для откладки грены; взрезывание коконов с выемкой куколок, растирание куколок; микроскопирование препаратов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Приемка коконов от шелководов по сортам, сортировка коконов на племенные и сортосмесь; определение пола коконов племенной партии на аппаратах; обработка грены летнего направления в растворе соляной кислоты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лаборантом по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гренажу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1796"/>
        <w:gridCol w:w="3507"/>
        <w:gridCol w:w="6485"/>
      </w:tblGrid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Коконы, персе, канары, покровные и предметные стекла, грена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Клетки и изоляторы, прессы, моющие средства, инструменты, перчатки, халат, мешок, клетка, ящик, коробка, корзина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Высыпать коконы персе из клеток, изоляторов, мыть, просушивать, просеивать и расфасовывать грены; объединять партии коконов и засыпка в клетки, стеллажи, их высыпка, переноска; высыпать набивки коконов в мешки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Грена, бабочки, коконы, куколки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Клетки и изоляторы, мешочки, инструменты для спаривания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Спаривать, распаривать бабочек, укладывать их в изоляторы и мешочки для откладки грены; изолировать самок в бумажные мешочки; сортировать персе, набивать в канары с отноской в прессы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Коконы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Инструменты, аппарат, куколки, аппарат, инструменты, лаборатория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Определить пол коконов племенной партии на аппаратах; определить сортовый состав коконов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лаборанта по гренажу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6"/>
        <w:gridCol w:w="4292"/>
        <w:gridCol w:w="1583"/>
        <w:gridCol w:w="4709"/>
      </w:tblGrid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высыпки коконов персе из клеток, изоляторов, мытья ступочек с пестиками, покровных и предметных стекол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задачи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Практико-ориентированные профессиональные знания, полученные в процессе 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спаривания, распаривания бабочек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способов действий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известных на основе знаний и практического опыта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основных принципов использования, техобслуживания, перемещения, сохранности и складирования инструментов и оборудования, материалов, используемых в трудовой деятельности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лаборанта по гренажу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4442"/>
        <w:gridCol w:w="1207"/>
        <w:gridCol w:w="4875"/>
      </w:tblGrid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высыпки коконов персе из клеток, изоляторов, мытья ступочек с пестиками, покровных и предметных стекол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практические задачи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Практико-ориентированные профессиональные знания, полученные в процессе 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спаривания, распаривания бабочек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способов действий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известных на основе знаний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практического опыта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основных принципов использования, техобслуживания, перемещения, сохранности и складирования инструментов и оборудования, материалов, используемых в трудовой деятельности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определение пола кокона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практические задачи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преобразования предмета, планирования и организации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шелководству</w:t>
            </w:r>
          </w:p>
        </w:tc>
      </w:tr>
    </w:tbl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8"/>
        <w:gridCol w:w="93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 Запарщик коконов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44, раздел 8. Шелкомотальное производство</w:t>
            </w:r>
          </w:p>
        </w:tc>
      </w:tr>
      <w:tr>
        <w:trPr>
          <w:trHeight w:val="30" w:hRule="atLeast"/>
        </w:trPr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Запарщик коконов</w:t>
            </w:r>
          </w:p>
        </w:tc>
      </w:tr>
      <w:tr>
        <w:trPr>
          <w:trHeight w:val="30" w:hRule="atLeast"/>
        </w:trPr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запарщика коконов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5912"/>
        <w:gridCol w:w="1480"/>
        <w:gridCol w:w="30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Шелкомотальное производство, трикотажное производство, шерстяное производство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 кожи, легких, хронический ринит, аллергия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при наличии профессиональной подготовки, либо не менее 1 года на предыдущих позициях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запарщиком коконов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1375"/>
      </w:tblGrid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запаривания коконов на механическом кокономотальном станке или машине, с агрегированной с автоматическими кокономотальными станками; обеспечение запарочного котелка или канала обслуживаемой машины "новыми" и "старыми" коконами в заданном соотношении и нахождение концов коконных нитей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Раздельная растряска коконов, очистка коконных нитей; отделение коконов, имеющих концы нитей, от бесконцовых коконов, очистка зоны растряски коконов от многоконцовых коконов, пленок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подачи порций коконов в чашки-лотки конвейера для транспортирования коконов; обеспечение подачи коконов в канал обслуживаемой машины для обработки щетками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запарщиком коконов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1484"/>
        <w:gridCol w:w="2059"/>
        <w:gridCol w:w="8136"/>
      </w:tblGrid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Коконы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Кокономотальная машина, кокономотальный станок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Вести процесс запаривания коконов на механическом кокономотальном станке или машине; сагрегированной с автоматическими кокономотальными станками; обеспечивать запарочного котелка "новыми" и "старыми" коконами в заданном соотношении; находить концы коконных нитей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Коконная нить, концы нитей, очищенные коконы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Кокономотальная машина, таз, перчатки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Очищать коконные нити; выгружать коконы с очищенными и найденными концами нитей в таз; отделять коконы; встряхивать коконы вручную для очистки коконных нитей от слетов и отделения коконов найденными концами нитей от коконов без концов нитей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Коконы, порции коконов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Чашки-лотки, перчатки, обслуживаемая машина, средства для обработки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Регулировать порции чашки-лотки коконов; подавать коконы в канал обслуживаемой машины для обработки щетками; контролировать обработку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запарщика коконов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8"/>
        <w:gridCol w:w="4302"/>
        <w:gridCol w:w="1228"/>
        <w:gridCol w:w="4962"/>
      </w:tblGrid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процесса запаривания коконов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практические задачи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Практико-ориентированные профессиональные знания, полученные в процессе 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очищение коконных нитей, выгрузки коконов с очищенными и найденными концами нитей в таз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способов действий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известных на основе знаний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практического опыта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принципов использования, техобслуживания, перемещения, сохранности и складирования инструментов и оборудования, материалов, используемых в трудовой деятельности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регулирования порции чашки-лотки коконов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практические задачи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преобразования предмета, планирование и организацию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шелководству</w:t>
            </w:r>
          </w:p>
        </w:tc>
      </w:tr>
    </w:tbl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9"/>
        <w:gridCol w:w="963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 Замачивальщик шелка-сырца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44, раздел 2. Общие профессии производства текстиля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Замачивальщик шелка-сырца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замачивальщика шелка-сырца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2"/>
        <w:gridCol w:w="6685"/>
        <w:gridCol w:w="1674"/>
        <w:gridCol w:w="95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Шелкомотальное производство, трикотажное производство, шерстяное производство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замачивальщиком шелка-сырца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11374"/>
      </w:tblGrid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технологического процесса замачивания шелка-сырца согласно установленному режиму в ванне, вакуум-аппарате; подготовка шелка к замачиванию: завертывание в салфетку и укладывание в ванну, вакуум-аппарат, установка стержней с шелком-сырцом в кассету и загрузка в бак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Раздельная растряска коконов и очистка коконных нитей; приготовление эмульсии для замачивания по рецептам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температурой, давлением и направлением циркуляции эмульсии; выгрузка шелка, укладка и установка стержней шелка-сырца на тележку, транспортирование; cбор мотовил и стержней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профессионального стандарта ПС,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выполняемых замачивальщиком шелка-сырца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1528"/>
        <w:gridCol w:w="2508"/>
        <w:gridCol w:w="7761"/>
      </w:tblGrid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Шелк-сырец, коконы, размоточная машина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Ванна, вакуум-аппарат, вода, мотальный таз, бак, кассета, средства для замачивания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Вести технологический процесс замачивания шелка-сырца согласно установленному режиму в ванне; разматывать при погружении коконов в воду в мотальном тазу размоточной машины, завертывать в салфетку и укладывание в ванну, вакуум-аппарат; установить стержень с шелком-сырцом в кассету и загрузить в бак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Коконная нить, коконная оболочка, эмульсия, шелк-сырец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Серацин, бак, вода, уксусная кислота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Размягчать коконную оболочку и очищать коконных нитей; приготовить эмульсию для замачивания по рецептам, в приготовленную эмульсию погружать шелк-сырец и замачивать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Эмульсия, термометр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Термометр, гидрометр, градусник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Наблюдать за температурой эмульсии; наблюдать за давлением и направлением циркуляции эмульсии, выгружать шелк, устанавливать стержни шелка-сырца на тележку и транспортировка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замачивальщика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щелка-сырца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7"/>
        <w:gridCol w:w="4633"/>
        <w:gridCol w:w="2978"/>
        <w:gridCol w:w="2742"/>
      </w:tblGrid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однотипных практических задач в рамках ведения технологический процесс замачивания шелка-сырца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практических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достижение поставленных результатов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процесса размягчения коконной оболочки и очистки коконных нитей и приготовления эмульсии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заданному инструкциями алгоритму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 простых инструментов, оборудования, процедуры процессов работы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собственное здоровье и безопасность, за здоровье и безопасность других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применять основные практические и познавательные навыки для выполнения несложных практических задач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шелководству</w:t>
            </w:r>
          </w:p>
        </w:tc>
      </w:tr>
    </w:tbl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ПС зарегистрирован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рег.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__________________ Дата 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