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9ee4b" w14:textId="599ee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и замены свидетельства о регистрации спортсмена, представления сведений спортивными федерациями о регистрации спортсмена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спорта и физической культуры от 28 июля 2014 года № 295. Зарегистрирован в Министерстве юстиции Республики Казахстан 5 августа 2014 года № 9673.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Республики Казахстан от 3 июля 2014 года "О физической культуре и спорте"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и замены свидетельства о регистрации спортсмена, представления сведений спортивными федерациями о регистрации спортсмена.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спорта высших достижений и спортивного резерва (Жарасбаев С.М.) в установленном законодательством порядке: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представить настоящий приказ на государственную регистрацию в Министерство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Министерстве юстиции Республики Казахстан обеспечить официальное опубликование настоящего приказа в периодических печатных изданиях и в информационно-правовой системе "Әділет".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делам спорта и физической культуры Канагатова И.Б.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Республики Казахстан 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спорта 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Есентаев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делам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2014 года № 295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и замены свидетельства о регистрации спортсмена, представления сведений спортивными федерациями о регистрации</w:t>
      </w:r>
      <w:r>
        <w:br/>
      </w:r>
      <w:r>
        <w:rPr>
          <w:rFonts w:ascii="Times New Roman"/>
          <w:b/>
          <w:i w:val="false"/>
          <w:color w:val="000000"/>
        </w:rPr>
        <w:t>спортсмена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приказа Министра культуры и спорта РК от 17.01.2019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выдачи и замены свидетельства о регистрации спортсмена, представления сведений спортивными федерациями о регистрации спортсмена (далее – Правила) определяют порядок выдачи и замены свидетельства о регистрации спортсмена, представления сведений спортивными федерациями о регистрации спортсмена.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Свидетельство о регистрации спортсмена является документом, подтверждающим прохождение им регистрации в республиканской, региональной аккредитованной спортивной федерации по видам спорта (далее – спортивная федерация).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Регистрация спортсменов осуществляется спортивными федерациями по представлению местного исполнительного органа области, города республиканского значения, столицы в области физической культуры и спорта (далее – местный исполнительный орган).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Регистрации подлежит спортсмен, впервые участвующий в спортивном соревновании. </w:t>
      </w:r>
    </w:p>
    <w:bookmarkEnd w:id="12"/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и замены свидетельства о регистрации спортсмена, представления сведений спортивными федерациями о регистрации спортсмена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регистрации спортсмена местные исполнительные органы представляют в спортивные федерации следующие документы: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копию удостоверения личности спортсмена;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представление для регистрации спортсмена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две цветные фотографии размером 3х4.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Спортивные федерации в течение 15 календарных дней со дня поступления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рассматривают представленные документы и принимают решение о регистрации спортсмена и выдаче свидетельства о регистрации спортсмена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Спортивные федерации ведут учет выданных свидетельств о регистрации спортсмена в бумажном и электронном виде.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 запросу уполномоченного органа в области физической культуры и спорта спортивные федерации в течение 10 календарных дней со дня принятия запроса представляют сведения о регистрации спортсмена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Замена (выдача дубликата) свидетельства о регистрации спортсмена осуществляется в следующих случаях: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изменение сведений, указанных в свидетельстве о регистрации спортсмена;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непригодность свидетельства о регистрации спортсмена для дальнейшего использования вследствие его износа или механического повреждения;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утери свидетельства о регистрации спортсмена.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и замены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спортсмена,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спортивными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федерациями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Представление для регистрации спортсмена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7919"/>
        <w:gridCol w:w="248"/>
        <w:gridCol w:w="2383"/>
      </w:tblGrid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спортсмене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Цветная фотография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х 4</w:t>
            </w:r>
          </w:p>
          <w:bookmarkEnd w:id="27"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8"/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 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9"/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Имя 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0"/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наличии)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1"/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рождения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2"/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33"/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34"/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35"/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(область, город республиканского значения, столица), который представляет спортсмен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36"/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Физкультурно-спортивная организация, которую представляет спортсмен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37"/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38"/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присвоении спортивных разрядов, категорий и спортивных званий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39"/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прохождении медицинских осмотров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40"/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Результаты, достигнутые на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41"/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дисквалификации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42"/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применении допинга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43"/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государственных наградах и иных формах поощрения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44"/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сведения, связанные со спецификой вида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45"/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(при наличии) личного тренера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46"/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первого тренера или тренера в соответствии со списками сборных команд Республики Казахстан по видам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области, города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      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подпись      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 20__ года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и замены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спортсмена,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спортивными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федерациями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 регистрации спортсмена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8"/>
        <w:gridCol w:w="5964"/>
        <w:gridCol w:w="419"/>
        <w:gridCol w:w="2959"/>
      </w:tblGrid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спортсмене</w:t>
            </w:r>
          </w:p>
        </w:tc>
        <w:tc>
          <w:tcPr>
            <w:tcW w:w="2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Цветная фотография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3х4</w:t>
            </w:r>
          </w:p>
          <w:bookmarkEnd w:id="50"/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1"/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 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52"/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53"/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наличии)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54"/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рождения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55"/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56"/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57"/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свидетельства о регистрации спортсмена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58"/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присвоения регистрационного номера свидетельству о регистрации спортсмена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59"/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спортивной федерации, осуществившей регистрацию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60"/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присвоении спортивных разрядов, категорий и спортивных званий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61"/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прохождении медицинских осмотров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62"/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Результаты, достигнутые на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63"/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дисквалификации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64"/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случаях применения допинга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65"/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государственных наградах и иных формах поощрения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66"/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тренера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67"/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сведения, связанные со спецификой выбранных видов 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спортивной федерации)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      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наличии)       подпись|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 20__ года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и замены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спортсмена,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спортивными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федерациями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регистрации спортсмена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4"/>
        <w:gridCol w:w="778"/>
        <w:gridCol w:w="778"/>
        <w:gridCol w:w="778"/>
        <w:gridCol w:w="3299"/>
        <w:gridCol w:w="778"/>
        <w:gridCol w:w="1785"/>
        <w:gridCol w:w="1670"/>
      </w:tblGrid>
      <w:tr>
        <w:trPr>
          <w:trHeight w:val="30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наличии) спортсмена</w:t>
            </w:r>
          </w:p>
          <w:bookmarkEnd w:id="70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спортсмена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спорта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Спортивное звание спортсмена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(область, город республиканского значения, столица), который представляет спортсмен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Лучший результат спортсмена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 (первый, личный) спортсмена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номер/дата свидетельства о регистрации спортсмена</w:t>
            </w:r>
          </w:p>
        </w:tc>
      </w:tr>
      <w:tr>
        <w:trPr>
          <w:trHeight w:val="30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1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