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8178" w14:textId="c748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23 декабря 2013 года № 750 "Об утверждении видов высокоспециализированной медицинской помощи по профилям"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31 октября 2014 года № 210. Зарегистрирован в Министерстве юстиции Республики Казахстан 17 ноября 2014 года № 9874. Утратил силу приказом Министра здравоохранения и социального развития Республики Казахстан от 28 декабря 2016 года № 1112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Республики Казахстан от 28.12.2016 </w:t>
      </w:r>
      <w:r>
        <w:rPr>
          <w:rFonts w:ascii="Times New Roman"/>
          <w:b w:val="false"/>
          <w:i w:val="false"/>
          <w:color w:val="ff0000"/>
          <w:sz w:val="28"/>
        </w:rPr>
        <w:t>№ 1112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с 01.01.2017 и подлежит официальному опубликованию)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и объемов высокоспециализированной медицинской помощи, утвержденных постановлением Правительства Республики Казахстан от 7 декабря 2011 года № 1481,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«Об утверждении видов высокоспециализированной медицинской помощи по профилям» (зарегистрированный в Реестре государственной регистрации нормативных правовых актов за № 9086, опубликованный в информационно- правовой системе нормативных правовых актов Республики Казахстан «Әділет» 22 мая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высокоспециализированной медицинской помощи по профилям,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размещение настоящего приказа на интернет-ресурсе Министерства здравоохранения и социального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Вице-министра здравоохранения и социального развития Республики Казахстан Мусинова С.Р.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социального развития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октября 2014 года № 210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декабря 2013 года № 750 </w:t>
            </w:r>
          </w:p>
          <w:bookmarkEnd w:id="3"/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высокоспециализированной медицинской помощи по профилям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2576"/>
        <w:gridCol w:w="8205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видов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Хирургический профиль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37.66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имплантируемой вспомогательной сердечной системы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02.93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или замена электрода (электродов) интракраниального нейростимулятора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03.93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или замена электрода (электродов) спинального нейростимулятора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Трансплантация легких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 трансплантация комплекса «сердце – легкое»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37.51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сердца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печени от кадавра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52.80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поджелудочной железы, неуточненная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99.791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стволовых гемопоэтических клеток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пуповинных стволовых клеток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фетальных стволовых клеток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медиаторов фетальных клеток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00.93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сердечная вальвулотомия, аортальный клапан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сердечная вальвулотомия, клапан легочного ствола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вальвулопластика неуточненного сердечного клапана без замены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вальвулопластика аортального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вальвулопластика митрального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35.13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вальвулопластика клапана легочного ствола без замены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35.21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и другая замена аортального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35.23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и другая замена митрального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35.25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35.27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и другая замена трехстворчатого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Аннулопластика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Инфундибулэктомия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35.42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дефекта перегородки сердца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35.50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35.53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35.55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межжелудочковой перегородки путем протезирования, закрытым методом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35.62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39.72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(тотальная) эмболизация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39.75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Эндоваскулярная эмболизации или окклюзия сосудов головы или шеи с использованием непокрытых спиралей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Эндоваскулярная эмболизации или окклюзия сосудов головы или шеи с использованием биоактивных спиралей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38.852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Эндоваскулярное закрытие ОАП окклюдером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39.7942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эмболизация бронхиальных артерий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39.7944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35.41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существующего дефекта перегородки сердца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35.52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35.61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межпредсердной перегородки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35.54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4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35.63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4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восстановление тетрады Фалло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восстановление артериального ствола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35.9900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Протезирование клапанов сердца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Аортокоронарное шунтирование двух коронарных артерий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36.13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Аортокоронарное шунтирование четырех или более коронарных артерий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Одинарное внутреннее маммарно-коронарное шунтирование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5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Двойное внутреннее маммарно - коронарное шунтирование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5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36.1000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36.1090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Сочетание аортокоронарного шунтирования и стентирования артерий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Иссечение аневризмы сердца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Парциальная вентрикулэктомия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Иссечение, деструкция или удаление левого ушка предсердия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37.61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пульсационного баллона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37.76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Замена трансфенозного атриального и/или вентрикулярного электрода (электродов)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37.80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6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37.85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6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37.86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электрокардиостимулятора любого типа однокамерным устройством, с уточненной частотой сокращений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37.87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электрокардиостимулятора любого типа двухкамерным устройством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только генератора импульсов автоматического кардиовертера/дефибриллятора автоматического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или замена автоматического кардиовертера/дефибриллятора, системы в целом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37.95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только электрода (электродов)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38.041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Истмопластика при коарктации аорты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7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Эндартериоэктомия других артерий головы и шеи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7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38.121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Эндартериоэктомия (сонная артерия и ее ветви, яремная вена)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7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Резекция аорты с анастомозом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7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38.341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перерыва дуги аорты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38.851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Лигирование открытого артериального протока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39.521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Бандинг легочной артерии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39.561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 помощью трансплантата ткани кровеносного сосуда головного мозга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кровеносного сосуда при помощи синтетического имплантата в виде заплаты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39.571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кровеносного сосуда головного мозга с помощью имплантата синтетического лоскута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8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39.711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Транслюминальная баллонная ангиопластика при коарктации аорты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8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Чрескожная установка стентов в каротидную артерию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8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39.731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Стентирование коарктации аорты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8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39.741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39.764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Стентирование почечных, подвздошных, бедренных артерий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35.121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Баллонная вальвулопластика стеноза митрального отверстия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00.50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00.51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бивентрикулярного дефибриллятора системы в целом(CRT-D)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9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имплантация протеза в грудную аорту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9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окклюзия больших аортолегочных коллатералей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9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Межпредсердная транспозиция венозного оттока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9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 аорто-легочного окна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9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имплантация другого трансплантата в брюшную аорту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Клипирование митрального отверстия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0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0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Чрезкожная установка других стентов для экстракраниальных артерий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0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0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01.32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Лоботомия и пересечение проводящих путей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0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Лобэктомия головного мозга при эпилепсии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0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02.391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Вентрикулостомия дна 3-го желудочка (эндоскопическая)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0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 или деструкция поврежденного участка спинного мозга или спинномозговых оболочек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0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нейрохирургической навигацией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0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04.41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Декомпрессия корешка тройничного нерва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1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04.42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Декомпрессия другого черепномозгового нерва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1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07.53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1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07.54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1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07.61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рассечение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1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07.62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иссечение гипофиза через трансфеноидальный доступ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1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07.64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1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07.65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иссечение гипофиза через трансфеноидальный доступ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1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Эндартериоэктомия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11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Резекция интракраниальных сосудов с анастомозом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11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Резекция других сосудов головы и шеи с анастомозом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12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38.41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Резекция интракраниальных сосудов с замещением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12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38.621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12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39.28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Экстра-интракраниальное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2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39.511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Клипирование аневризмы сосудов головного мозга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12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39.531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артериовенозного свища головного мозга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12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81.6010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Вертебропластика при опухолях позвоночника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12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84.62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12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2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Имплантация протеза межпозвонкового диска на пояснично-крестцовом уровне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12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13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и переустановка искусственного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13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Ревизия и переустановка искусственного протеза межпозвонкового диска на пояснично-крестцовом уровне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13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13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 поврежденной ткани головного мозга с применением интраоперационного нейромониторинга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13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13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Имплантация нейростимулятора головного мозга с применением стереотаксической системы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13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81.051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Спондиллодез грудного и поясничного позвонков, задний доступ, с фиксацией внутренними транспедикулярными системами и кейджами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13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81.081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Спондиллодез поясничного и крестцового позвонков, задний доступ, с фиксацией внутренними транспедикулярными системами и кейджами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13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81.73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замена межфалангового и пястно-фалангового сустава кисти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13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81.74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Артропластика пястно-запястного сустава и суставов костей запястья с помощью имплантата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14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81.052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грудного и поясничного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14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81.082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14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Ревизия замены тазобедренного сустава, неуточненная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14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Ревизия замены коленного сустава, неуточненная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14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Ревизионное эндопротезирование с применением цементного спейсера с антибиотиком при гнойных осложнениях после эндопротезирования крупных суставов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14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33.34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Торакопластика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14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78.19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внешнего фиксирующего устройства на прочие кости при заболеваниях, требующих этапной коррекции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14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79.112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репозиция костных отломков плечевой кости с внутренней фиксацией блокирующим экстрамедулярным имплантом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14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79.121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репозиция костных отломков лучевой и локтевой кости с внутренней фиксацией блокирующим интрамедуллярным имплантом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14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79.122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репозиция костных отломков лучевой и локтевой кости с внутренней фиксацией блокирующим экстрамедуллярным имплантом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15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79.152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15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79.162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репозиция костных отломков большеберцовой и малоберцовой кости с внутренней фиксацией блокирующим экстрамедуллярным имплантом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15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79.391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Открытая репозиция костных отломков другой уточненной кости с внутренней фиксацией блокирующим экстрамедуллярным имплантом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15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80.206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Артроскопическая мозаичная хондропластика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15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80.207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холодноплазменная коблация структур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15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80.217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холодноплазменная коблация структур плечевого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15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80.227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холодноплазменная коблация структур локтевого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15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80.267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Артроскопические операции при гемофилии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15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80.277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15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80.208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Артроскопическая криодеструкция синовиальной оболочки сустава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16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80.218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16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80.228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криодеструкция синовиальной оболочки локтевого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16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80.268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криодеструкция синовиальной оболочки коленного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16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80.278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криодеструкция синовиальной оболочки голеностопного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16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80.209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Артроскопическая вапоризация капсульно-связочных структур сустава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16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80.219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вапоризация капсульно-связочных структур плечевого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16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80.229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16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80.269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вапоризация капсульно-связочных структур коленного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16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80.279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вапоризация капсульно-связочных структур голеностопного сустава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16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80.215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Артроскопическая пластика капсульно-связочных структур плечевого сустава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17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80.263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Артроскопическое сшивание мениска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17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80.264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Артроскопическое восстановление связок коленного сустава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17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80.265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Артроскопическая пластика капсульно-связочных структур коленного сустава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17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Спондиллодез грудного и поясничного позвонков, передний доступ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17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17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17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грудного и поясничного позвонков, передний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17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Спондилодез поясничного и крестцового позвонков переднего столба, передний доступ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17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81.061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17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81.062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18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81.063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передний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18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81.07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Поясничный и пояснично-крестцовый спондилодез заднего столба, задний доступ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18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81.071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18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81.072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18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81.073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18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замена тазобедренного сустава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  <w:bookmarkEnd w:id="18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Частичная замена тазобедренного сустава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18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замена коленного сустава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18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81.65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Чрезкожная вертебропластика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18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81.71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Артропластика пястно-фалангового и межфалангового сустава с помощью имплантата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19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81.80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Другая полная замена плечевого сустава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  <w:bookmarkEnd w:id="19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81.84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замена локтевого сустава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  <w:bookmarkEnd w:id="19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83.75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Перемещение или трансплантация сухожилия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  <w:bookmarkEnd w:id="19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84.21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Реимплантация большого пальца руки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  <w:bookmarkEnd w:id="19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Реимплантация пальца руки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  <w:bookmarkEnd w:id="19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84.23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Реимплантация предплечья, запястья или кисти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  <w:bookmarkEnd w:id="19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Реимплантация плеча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  <w:bookmarkEnd w:id="19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Реимплантация пальца ноги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  <w:bookmarkEnd w:id="19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84.26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Реимплантация стопы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  <w:bookmarkEnd w:id="19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Реимплантация бедра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  <w:bookmarkEnd w:id="20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07.8411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Видеоторакоскопическое удаление тимомы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  <w:bookmarkEnd w:id="20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17.0722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Лапароскопическая адреналэктомия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  <w:bookmarkEnd w:id="20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32.41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Торакоскопическая лобэктомия легкого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  <w:bookmarkEnd w:id="20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33.4301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Видеоторакоскопическое ушивание буллы легкого с экстраплевральным пневмолизом и миниторакотомным доступом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  <w:bookmarkEnd w:id="20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Внутригрудная эзофаго-эзофагостомия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  <w:bookmarkEnd w:id="20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  <w:bookmarkEnd w:id="20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Внутригрудной анастомоз пищевода с интерпозицией ободочной кишки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  <w:bookmarkEnd w:id="20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42.65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Антестернальный анастомоз пищевода с интерпозицией ободочной кишки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  <w:bookmarkEnd w:id="20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44.65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Эзофагогастропластика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  <w:bookmarkEnd w:id="20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42.8901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Лапароскопическая дивертикулэктомия пищевода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  <w:bookmarkEnd w:id="21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44.95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  <w:bookmarkEnd w:id="21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46.3900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  <w:bookmarkEnd w:id="21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51.62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 печеночно-поджелудочной ампулы (с реимплантацией общего желчного протока)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  <w:bookmarkEnd w:id="21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52.01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 кисты поджелудочной железы при помощи катетера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  <w:bookmarkEnd w:id="21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Марсупиализация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  <w:bookmarkEnd w:id="21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52.4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дренаж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  <w:bookmarkEnd w:id="21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  <w:bookmarkEnd w:id="21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52.6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удаление поджелудочной железы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  <w:bookmarkEnd w:id="21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52.70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панкреатикодуоденэктомия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  <w:bookmarkEnd w:id="21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04.21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 денервация при резистентной артериальной гипертензии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  <w:bookmarkEnd w:id="22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51.87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  <w:bookmarkEnd w:id="22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21.3214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  <w:bookmarkEnd w:id="22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резекция глотки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  <w:bookmarkEnd w:id="22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Пластические операции на глотке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  <w:bookmarkEnd w:id="22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30.2213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голосового протеза после ларингэктомии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  <w:bookmarkEnd w:id="22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30.3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ларингэктомия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  <w:bookmarkEnd w:id="22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ларингэктомия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  <w:bookmarkEnd w:id="22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31.7910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Восстановительные (реконструктивно-пластические) операции на трахее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  <w:bookmarkEnd w:id="22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33.4910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  <w:bookmarkEnd w:id="22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39.7900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Рентгеноэндоваскулярная эмболизация (+электрокоагуляция)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  <w:bookmarkEnd w:id="23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39.7916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Внутриартериальная химиоэмболизация печени (ТАСЕ)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  <w:bookmarkEnd w:id="23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39.7946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Эндоваскулярная химиоэмболизация опухолей печени, поджелудочной железы, матки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  <w:bookmarkEnd w:id="23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39.7949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Химиоэмболизация печеночных артерий при гепатоцеллюлярной карциноме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  <w:bookmarkEnd w:id="23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42.4110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  <w:bookmarkEnd w:id="23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43.0019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  <w:bookmarkEnd w:id="23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50.2219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Расширенная комбинированная гемигепатэктомия при новообразованиях печени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  <w:bookmarkEnd w:id="23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55.5016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нефрэктомия с тромбэктомией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  <w:bookmarkEnd w:id="23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56.8910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Замещение мочеточника сегментом тонкой кишки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  <w:bookmarkEnd w:id="23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57.7114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  <w:bookmarkEnd w:id="23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60.5015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нервосберегающая простатэктомия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  <w:bookmarkEnd w:id="24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67.3910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абдоминальная трахелэктомия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  <w:bookmarkEnd w:id="24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76.3914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опухолей костей лицевого черепа с пластикой дефекта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  <w:bookmarkEnd w:id="24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76.6413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Протезирование нижней челюсти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  <w:bookmarkEnd w:id="24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85.4514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мастэктомия с одномоментной реконструкцией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  <w:bookmarkEnd w:id="24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34.3010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  <w:bookmarkEnd w:id="24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42.4210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Торакоскопическая эзофагэктомия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  <w:bookmarkEnd w:id="24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81.9610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  <w:bookmarkEnd w:id="24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34.0010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Модифицированная экстраперитонеальная задняя экзентрация. Системная зональная периаортальная и тазовая лимфодиссекция. Стриппинг диафрагмы. Перитонеумэктомия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  <w:bookmarkEnd w:id="24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55.0169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Ретроперитонеальная диссекция (лапароскопическая резекция) стенки кисты почки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  <w:bookmarkEnd w:id="24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Чрезкожная нефростомия с фрагментацией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  <w:bookmarkEnd w:id="25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55.5002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нефрэктомия (эндовидеохирургическая, ретроперитонеальная)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  <w:bookmarkEnd w:id="25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55.7002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Нефропексия (лапароскопическая, ретроперитонеальная)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  <w:bookmarkEnd w:id="25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55.8602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Лапароскопическая, ретроперитонеальная коррекция гидронефроза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  <w:bookmarkEnd w:id="25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55.87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Лапароскопическая пластика лоханочно-мочеточникового сегмента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  <w:bookmarkEnd w:id="25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56.7404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Уретроцистонеостомия по модифицированному методу Политано-Летбеттера с дополнительным антирефлюксным механизмом по Блохину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  <w:bookmarkEnd w:id="25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57.8404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Пластика пузырно-влагалищного свища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  <w:bookmarkEnd w:id="25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58.4904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уретры (пластика буккальным лоскутом)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  <w:bookmarkEnd w:id="25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60.0019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брюшинная простатэктомия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  <w:bookmarkEnd w:id="25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60.3122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Позадилонная или чреспузырная аденомэктомия у больных с осложненным течением доброкачественной гиперплазии предстательной железы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  <w:bookmarkEnd w:id="25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60.2020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  <w:bookmarkEnd w:id="26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63.0019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  <w:bookmarkEnd w:id="26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63.8301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  <w:bookmarkEnd w:id="26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Стапедэктомия с заменой наковальни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  <w:bookmarkEnd w:id="26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стапедэктомии с заменой наковальни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  <w:bookmarkEnd w:id="26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30.0902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Эндоскопическая микроларингохирургия гортани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  <w:bookmarkEnd w:id="26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Гемиларингоэктомия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  <w:bookmarkEnd w:id="26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11.62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послойной кератопластики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  <w:bookmarkEnd w:id="26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  <w:bookmarkEnd w:id="26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12.5901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Трабекулэктомия с экспозицией 5-фторурацилом и имплантацией дренажа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  <w:bookmarkEnd w:id="26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13.7301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  <w:bookmarkEnd w:id="27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  <w:bookmarkEnd w:id="27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14.74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механической витреоэктомии через задний доступ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  <w:bookmarkEnd w:id="27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  <w:bookmarkEnd w:id="27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80.865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  <w:bookmarkEnd w:id="27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81.515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  <w:bookmarkEnd w:id="27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81.516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  <w:bookmarkEnd w:id="27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81.526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  <w:bookmarkEnd w:id="27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81.545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замена колена при гемофилии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  <w:bookmarkEnd w:id="27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83.755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  <w:bookmarkEnd w:id="27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костного мозга, неуточненная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  <w:bookmarkEnd w:id="28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41.94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селезенки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  <w:bookmarkEnd w:id="28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трансплантация печени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  <w:bookmarkEnd w:id="28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50.59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  <w:bookmarkEnd w:id="28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почки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  <w:bookmarkEnd w:id="28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почки от кадавра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  <w:bookmarkEnd w:id="28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78.03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Трансплантация лучевой и локтевой костей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  <w:bookmarkEnd w:id="28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78.05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Трансплантация бедренной кости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  <w:bookmarkEnd w:id="28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78.07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  <w:bookmarkEnd w:id="28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41.01 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  <w:bookmarkEnd w:id="28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41.08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гемопоэтических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  <w:bookmarkEnd w:id="29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86.66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Аллотрансплантация кожи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  <w:bookmarkEnd w:id="29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органа и/или ткани от живого, совместимого с реципиентом донора для трансплантации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Акушерско-гинекологический профиль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  <w:bookmarkEnd w:id="29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68.51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Лапароскопическая вагинальная гистерэктомия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  <w:bookmarkEnd w:id="29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68.61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Лапароскопическая радикальная абдоминальная гистерэктомия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  <w:bookmarkEnd w:id="29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69.221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Лапароскопическая промонтофиксация матки сетчатым протезом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  <w:bookmarkEnd w:id="29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69.231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Тотальная экстраперитонеальная репозиция пубо-цервикальной и тазовой фасций синтетическим сетчатым протезом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  <w:bookmarkEnd w:id="29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 экстракорпоральное оплодотворение на этапе индукции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  <w:bookmarkEnd w:id="29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Классическое экстракорпоральное оплодотворение, длинный протокол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  <w:bookmarkEnd w:id="29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Классическое экстракорпоральное оплодотворение, короткий протокол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  <w:bookmarkEnd w:id="29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  <w:bookmarkEnd w:id="30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Педиатрический профиль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  <w:bookmarkEnd w:id="30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Деструкция хориоретинального повреждения путем лазерной фотокоагуляции сетчатки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  <w:bookmarkEnd w:id="30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20.95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электромагнитного слухового аппарата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Терапевтический профиль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  <w:bookmarkEnd w:id="303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99.2902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Высокодозная химиотерапия гистиоцитоза из клеток Лангерганса (LCH-III)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  <w:bookmarkEnd w:id="304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99.2903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Высокодозная химиотерапия острых лейкозов (ALL-BFM, AML-BFM)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  <w:bookmarkEnd w:id="305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99.101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Внутрисосудистый тромболизис церебральных артерий и синусов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  <w:bookmarkEnd w:id="306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92.231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  <w:bookmarkEnd w:id="307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Интенсивно-модулированная лучевая терапия (IMRT) первичных и вторичных метастатических опухолей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Интенсивно-модулированная лучевая терапия (IMRT)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92.243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ЛТМИ - лучевая терапия с модуляцией (изменением) интенсивности (флюенся) внутри пучка во время облучения при раке молочной железы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92.244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ЛТМИ - лучевая терапия с модуляцией (изменением) интенсивности (флюенся) внутри пучка во время облучения органов головы и шеи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Интенсивно-модулированная лучевая терапия (IMRT)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92.246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 управляемая изображениями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  <w:bookmarkEnd w:id="30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92.201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  <w:bookmarkEnd w:id="309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92.202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Интерстициальная лучевая терапия (низкодозная 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  <w:bookmarkEnd w:id="310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92.291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Радио-йод терапия заболеваний щитовидной железы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  <w:bookmarkEnd w:id="311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00.0990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Ультразвуковая абляция 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  <w:bookmarkEnd w:id="312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39.65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Экстракорпоральная мембранная оксигенация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