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ada7" w14:textId="57da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общегосударственного статистического наблюдения "Тетрадь регистрации цен на жилье в 201_ году" (код 7813101, индекс 1-ЦРЖ, периодичность месячная)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30 октября 2014 года № 33. Зарегистрирован в Министерстве юстиции Республики Казахстан 2 декабря 2014 года № 9919. Утратил силу приказом Председателя Комитета по статистике Министерства национальной экономики Республики Казахстан от 13 ноября 2017 года №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по статистике Министерства национальной экономики РК от 13.11.2017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п.5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"Тетрадь регистрации цен на жилье в 201_ году" (код 7813101, индекс 1-ЦРЖ,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"Тетрадь регистрации цен на жилье в 201_ году" (код 7813101, индекс 1-ЦРЖ,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2015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Смайлов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2014 года № 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74"/>
        <w:gridCol w:w="94"/>
        <w:gridCol w:w="9295"/>
        <w:gridCol w:w="3099"/>
        <w:gridCol w:w="94"/>
      </w:tblGrid>
      <w:tr>
        <w:trPr>
          <w:trHeight w:val="30" w:hRule="atLeast"/>
        </w:trPr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73300" cy="173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2014 жылғы 30 қазан № 33 бұйрығына 1-қосымша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</w:tr>
      <w:tr>
        <w:trPr>
          <w:trHeight w:val="30" w:hRule="atLeast"/>
        </w:trPr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7813101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7813101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201_ жылы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 бағаларын тіркеу дәптері</w:t>
            </w:r>
          </w:p>
        </w:tc>
      </w:tr>
      <w:tr>
        <w:trPr>
          <w:trHeight w:val="30" w:hRule="atLeast"/>
        </w:trPr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цен на жилье в 201_ году</w:t>
            </w:r>
          </w:p>
        </w:tc>
      </w:tr>
      <w:tr>
        <w:trPr>
          <w:trHeight w:val="30" w:hRule="atLeast"/>
        </w:trPr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41"/>
              <w:gridCol w:w="2844"/>
              <w:gridCol w:w="2844"/>
              <w:gridCol w:w="3271"/>
            </w:tblGrid>
            <w:tr>
              <w:trPr>
                <w:trHeight w:val="30" w:hRule="atLeast"/>
              </w:trPr>
              <w:tc>
                <w:tcPr>
                  <w:tcW w:w="33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8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2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Зерттелетін базалық объектілер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обследуемых базовых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2875"/>
        <w:gridCol w:w="2875"/>
        <w:gridCol w:w="3675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базового объекта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байланыс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базового объекта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Жаңа тұрғын үйлерді сату бағалары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продажи нового жилья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2.1. Көп пәтерлі үйлердегі абаттандырылған пәтерлер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Благоустроенные квартиры в многоквартирных домах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1003"/>
        <w:gridCol w:w="833"/>
        <w:gridCol w:w="1578"/>
        <w:gridCol w:w="1877"/>
        <w:gridCol w:w="1878"/>
        <w:gridCol w:w="835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квартиры/ этажность дома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үйдің класы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жилья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 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979"/>
        <w:gridCol w:w="814"/>
        <w:gridCol w:w="1833"/>
        <w:gridCol w:w="1833"/>
        <w:gridCol w:w="1834"/>
        <w:gridCol w:w="815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үйдін класы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жилья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97"/>
        <w:gridCol w:w="512"/>
        <w:gridCol w:w="512"/>
        <w:gridCol w:w="512"/>
        <w:gridCol w:w="512"/>
        <w:gridCol w:w="512"/>
        <w:gridCol w:w="512"/>
        <w:gridCol w:w="956"/>
        <w:gridCol w:w="795"/>
        <w:gridCol w:w="1790"/>
        <w:gridCol w:w="1791"/>
        <w:gridCol w:w="1791"/>
        <w:gridCol w:w="796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үйдін класы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жилья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97"/>
        <w:gridCol w:w="512"/>
        <w:gridCol w:w="512"/>
        <w:gridCol w:w="512"/>
        <w:gridCol w:w="512"/>
        <w:gridCol w:w="512"/>
        <w:gridCol w:w="512"/>
        <w:gridCol w:w="956"/>
        <w:gridCol w:w="795"/>
        <w:gridCol w:w="1790"/>
        <w:gridCol w:w="1791"/>
        <w:gridCol w:w="1791"/>
        <w:gridCol w:w="796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үйдін класы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жилья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2.2. Бір пәтерлі үйлер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Одноквартирные дома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1875"/>
        <w:gridCol w:w="1733"/>
        <w:gridCol w:w="1733"/>
        <w:gridCol w:w="1733"/>
        <w:gridCol w:w="770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үй жанындағы жердің есік, алды құрылыстардың болуы жіне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благоустройств, приусадебного участка, надворных построек и прочее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1875"/>
        <w:gridCol w:w="1733"/>
        <w:gridCol w:w="1733"/>
        <w:gridCol w:w="1733"/>
        <w:gridCol w:w="770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үй жанындағы жердің есік, алды құрылыстардың болуы жіне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благоустройств, приусадебного участка, надворных построек и прочее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1875"/>
        <w:gridCol w:w="1733"/>
        <w:gridCol w:w="1733"/>
        <w:gridCol w:w="1733"/>
        <w:gridCol w:w="770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үй жанындағы жердің есік, алды құрылыстарды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болуы жіне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благоустройств, приусадебного участка, надворных построек и прочее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1875"/>
        <w:gridCol w:w="1733"/>
        <w:gridCol w:w="1733"/>
        <w:gridCol w:w="1733"/>
        <w:gridCol w:w="770"/>
      </w:tblGrid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үй жанындағы жердің есік, алды құрылыстардың болуы жіне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благоустройств, приусадебного участка, надворных построек и прочее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Тұрғын үйлерді алып сату бағалары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перепродажи жилья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3.1. Абаттандырылған тұрғын үйлер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Благоустроенное жилье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3.1.1. Көп пәтерлі үйлердегі пәтерлер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Квартиры в многоквартирных домах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24"/>
        <w:gridCol w:w="524"/>
        <w:gridCol w:w="979"/>
        <w:gridCol w:w="524"/>
        <w:gridCol w:w="816"/>
        <w:gridCol w:w="1832"/>
        <w:gridCol w:w="1833"/>
        <w:gridCol w:w="1833"/>
        <w:gridCol w:w="815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салынған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дома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болуы және өзге де сипаттамалар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ремонта и прочие характеристики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24"/>
        <w:gridCol w:w="524"/>
        <w:gridCol w:w="979"/>
        <w:gridCol w:w="524"/>
        <w:gridCol w:w="816"/>
        <w:gridCol w:w="1832"/>
        <w:gridCol w:w="1833"/>
        <w:gridCol w:w="1833"/>
        <w:gridCol w:w="815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салынған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дома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болуы және өзге де сипаттамалар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ремонта и прочие характеристики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24"/>
        <w:gridCol w:w="524"/>
        <w:gridCol w:w="524"/>
        <w:gridCol w:w="979"/>
        <w:gridCol w:w="524"/>
        <w:gridCol w:w="816"/>
        <w:gridCol w:w="1832"/>
        <w:gridCol w:w="1833"/>
        <w:gridCol w:w="1833"/>
        <w:gridCol w:w="815"/>
      </w:tblGrid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 дома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салынған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дома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болуы және өзге де сипаттамалар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ремонта и прочие характеристики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512"/>
        <w:gridCol w:w="512"/>
        <w:gridCol w:w="797"/>
        <w:gridCol w:w="956"/>
        <w:gridCol w:w="512"/>
        <w:gridCol w:w="797"/>
        <w:gridCol w:w="1790"/>
        <w:gridCol w:w="1790"/>
        <w:gridCol w:w="1790"/>
        <w:gridCol w:w="796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общая площадь 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площадь кухни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қабырға материалдары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 стен дома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салынған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 дома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болуы және өзге де сипаттамалар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ремонта и прочие характеристики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3.1.2. Бір пәтерлі үйлер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Одноквартирные дома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1384"/>
        <w:gridCol w:w="1813"/>
        <w:gridCol w:w="1813"/>
        <w:gridCol w:w="1814"/>
        <w:gridCol w:w="806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квартиры в момент регистрации (число, месяц), в тенге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жіне өзгеде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приусадебного участка, надворных построек и прочее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1511"/>
        <w:gridCol w:w="1792"/>
        <w:gridCol w:w="1792"/>
        <w:gridCol w:w="1793"/>
        <w:gridCol w:w="797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приусадебного участка, надворных построек и прочее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1511"/>
        <w:gridCol w:w="1792"/>
        <w:gridCol w:w="1792"/>
        <w:gridCol w:w="1793"/>
        <w:gridCol w:w="797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приусадебного участка, надворных построек и прочее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1511"/>
        <w:gridCol w:w="1792"/>
        <w:gridCol w:w="1792"/>
        <w:gridCol w:w="1793"/>
        <w:gridCol w:w="797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в момент регистрации (число, месяц), в тенге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дома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приусадебного участка, надворных построек и прочее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3.2. Абаттандырылмаған тұрғын үйлер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Неблагоустроенное жилье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589"/>
        <w:gridCol w:w="461"/>
        <w:gridCol w:w="461"/>
        <w:gridCol w:w="461"/>
        <w:gridCol w:w="461"/>
        <w:gridCol w:w="861"/>
        <w:gridCol w:w="461"/>
        <w:gridCol w:w="715"/>
        <w:gridCol w:w="1358"/>
        <w:gridCol w:w="1611"/>
        <w:gridCol w:w="1611"/>
        <w:gridCol w:w="1611"/>
        <w:gridCol w:w="717"/>
      </w:tblGrid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видов благоустройств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приусадебного участка, надворных построек и прочее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6"/>
        <w:gridCol w:w="466"/>
        <w:gridCol w:w="466"/>
        <w:gridCol w:w="466"/>
        <w:gridCol w:w="466"/>
        <w:gridCol w:w="870"/>
        <w:gridCol w:w="466"/>
        <w:gridCol w:w="723"/>
        <w:gridCol w:w="1372"/>
        <w:gridCol w:w="1628"/>
        <w:gridCol w:w="1628"/>
        <w:gridCol w:w="1629"/>
        <w:gridCol w:w="724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дома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видов благоустройств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приусадебного участка, надворных построек и прочее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543"/>
        <w:gridCol w:w="425"/>
        <w:gridCol w:w="425"/>
        <w:gridCol w:w="425"/>
        <w:gridCol w:w="425"/>
        <w:gridCol w:w="795"/>
        <w:gridCol w:w="425"/>
        <w:gridCol w:w="660"/>
        <w:gridCol w:w="2201"/>
        <w:gridCol w:w="1488"/>
        <w:gridCol w:w="1488"/>
        <w:gridCol w:w="1488"/>
        <w:gridCol w:w="662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видов благоустройств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наличие приусадебного участка, надворных построек и прочее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543"/>
        <w:gridCol w:w="425"/>
        <w:gridCol w:w="425"/>
        <w:gridCol w:w="425"/>
        <w:gridCol w:w="425"/>
        <w:gridCol w:w="795"/>
        <w:gridCol w:w="425"/>
        <w:gridCol w:w="660"/>
        <w:gridCol w:w="2201"/>
        <w:gridCol w:w="1488"/>
        <w:gridCol w:w="1488"/>
        <w:gridCol w:w="1488"/>
        <w:gridCol w:w="662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асхананың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кухни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видов благоустройств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жанындағы жердің, есік алды құрылыстардың болуы және өзге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наличие приусадебного участка, надворных построек и прочее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Тұрғын үйлерді жалға беру бағалары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аренды жилья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4.1. Көп пәтерлі үйлердегі абаттандырылған пәтерлер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Благоустроенные квартиры в многоквартирных домах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699"/>
        <w:gridCol w:w="547"/>
        <w:gridCol w:w="547"/>
        <w:gridCol w:w="1022"/>
        <w:gridCol w:w="1800"/>
        <w:gridCol w:w="1913"/>
        <w:gridCol w:w="1913"/>
        <w:gridCol w:w="1914"/>
        <w:gridCol w:w="851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налиичие мебели, бытовой техники, ремонт и прочее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699"/>
        <w:gridCol w:w="547"/>
        <w:gridCol w:w="547"/>
        <w:gridCol w:w="1022"/>
        <w:gridCol w:w="1800"/>
        <w:gridCol w:w="1913"/>
        <w:gridCol w:w="1913"/>
        <w:gridCol w:w="1914"/>
        <w:gridCol w:w="851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налиичие мебели, бытовой техники, ремонт и прочее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699"/>
        <w:gridCol w:w="547"/>
        <w:gridCol w:w="547"/>
        <w:gridCol w:w="1022"/>
        <w:gridCol w:w="1800"/>
        <w:gridCol w:w="1913"/>
        <w:gridCol w:w="1913"/>
        <w:gridCol w:w="1914"/>
        <w:gridCol w:w="851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налиичие мебели, бытовой техники, ремонт и прочее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674"/>
        <w:gridCol w:w="528"/>
        <w:gridCol w:w="528"/>
        <w:gridCol w:w="986"/>
        <w:gridCol w:w="1735"/>
        <w:gridCol w:w="2283"/>
        <w:gridCol w:w="1845"/>
        <w:gridCol w:w="1845"/>
        <w:gridCol w:w="820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налиичие мебели, бытовой техники, ремонт и прочее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4.2. Абаттандырылмаған тұрғын үйлер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Неблагоустроенное жилье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592"/>
        <w:gridCol w:w="464"/>
        <w:gridCol w:w="464"/>
        <w:gridCol w:w="866"/>
        <w:gridCol w:w="2556"/>
        <w:gridCol w:w="593"/>
        <w:gridCol w:w="1748"/>
        <w:gridCol w:w="1748"/>
        <w:gridCol w:w="1622"/>
        <w:gridCol w:w="721"/>
      </w:tblGrid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налиичие мебели, бытовой техники, ремонт и прочее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видов благоустройств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05"/>
        <w:gridCol w:w="473"/>
        <w:gridCol w:w="473"/>
        <w:gridCol w:w="884"/>
        <w:gridCol w:w="2611"/>
        <w:gridCol w:w="605"/>
        <w:gridCol w:w="1655"/>
        <w:gridCol w:w="1656"/>
        <w:gridCol w:w="1656"/>
        <w:gridCol w:w="736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налиичие мебели, бытовой техники, ремонт и прочее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видов благоустройств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05"/>
        <w:gridCol w:w="473"/>
        <w:gridCol w:w="473"/>
        <w:gridCol w:w="884"/>
        <w:gridCol w:w="2611"/>
        <w:gridCol w:w="605"/>
        <w:gridCol w:w="1655"/>
        <w:gridCol w:w="1656"/>
        <w:gridCol w:w="1656"/>
        <w:gridCol w:w="736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налиичие мебели, бытовой техники, ремонт и прочее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видов благоустройств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05"/>
        <w:gridCol w:w="473"/>
        <w:gridCol w:w="473"/>
        <w:gridCol w:w="884"/>
        <w:gridCol w:w="2611"/>
        <w:gridCol w:w="605"/>
        <w:gridCol w:w="1655"/>
        <w:gridCol w:w="1656"/>
        <w:gridCol w:w="1656"/>
        <w:gridCol w:w="736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объектінің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базового объекта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 / пәтердің толық сипаттамасы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Подробная характеристика дома / квартиры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 сәтіндегі (күні, айы) үйдің / пәтердің бағасы, теңгемен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дома / квартиры в момент регистрации (число, месяц), в тенге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жері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местоположение дома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алаңы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пәтер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орналасқан қабат / үйдің қабаттылығы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 квартиры / этажность дома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hаздың, тұрмыстық техниканың болуы, жөндеу және өзгеде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налиичие мебели, бытовой техники, ремонт и прочее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абаттандыру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түрлерінің болмауы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видов благоустройств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2014 года № 33 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"Тетрадь регистрации цен на жилье в 201_ году" (код 7813101, индекс 1-ЦРЖ, периодичность месячная)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"Тетрадь регистрации цен на жилье в 201_ году" (код 7813101, индекс 1-ЦРЖ, периодичность месячная)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"Тетрадь регистрации цен на жилье в 201_ году" (код 7813101, индекс 1-ЦРЖ, периодичность месячная).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объект – отобранный объект наблюдения для регистрации в нем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жилья – отличительные свойства, спецификации для идентификации отдельного вида жилья, отбираемого для регистрации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цена регистрации – количество денежных единиц, уплаченных за конкретный вид жилья, для которого качество, условия продажи и период времени четко определены.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предназначена для регистрации органами статистики цен на рынке жилья по конкретным видам ежемесячно 18-20 числа.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1 статистической формы указывается информация о базовых объектах, отобранных для наблюдения за ценами на рынке жилья.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записываются порядковые номера базовых объектов, в графе 2 – их коды, в графе 3 – наименования, в графе 4 – контактные данные.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2 заполняется информация о ценах продажи нового жилья: в подразделе 2.1 – благоустроенных одно-, двух-, трехкомнатных квартир в многоквартирных домах, подразделе 2.2 – одноквартирных домов. При этом подраздел 2.2 заполняется только в случае наличия новых одноквартирных домов на рынке жилья города.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подразделов 2.1, 2.2 проставляется порядковый номер наблюдаемой квартиры (дома).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код базового объекта, в котором регистрируются цены.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3-10 записывается подробная характеристика квартиры (дома): местоположение дома (название жилого комплекса, в случае его наличия), количество комнат, общая площадь, площадь кухни, материал стен дома, отделка (чистовая, черновая улучшенная, черновая), этаж квартиры и этажность дома. Для благоустроенных квартир в новых многоквартирных домах также указывается класс жилья (II / III / IV класс согласно Строительных норм и правил Республики Казахстан 3.02-43-2007 Жилые здания или эконом / бизнес-класс, в зависимости от используемой классификации), для новых одноквартирных домов – наличие благоустройств, приусадебного участка, надворных построек и прочие характеристики.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11-13 регистрируется цена квартиры / дома на определенную дату в обследуемом базовом объекте.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записываются дополнительные сведения или заметки относительно того или иного вида жилья.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3 заполняется информация о ценах перепродажи жилья: в подразделе 3.1 – благоустроенных одно-, двух-, трехкомнатных квартир / одноквартирных домов, подразделе 3.2 – неблагоустроенных квартир в домах пониженной этажности / одноквартирных домов, не имеющих хотя бы одного вида коммунальных удобств: водопровода, канализации, центрального отопления, горячего водоснабжения.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подразделов 3.1.1, 3.1.2, 3.2 проставляется порядковый номер наблюдаемой квартиры (дома).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код базового объекта, в котором регистрируются цены.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3-10 подразделов 3.1.1, 3.1.2, в графах 3-11 подраздела 3.2 записывается подробная характеристика квартиры (дома): местоположение дома (название жилого комплекса, в случае его наличия), количество комнат, общая площадь, площадь кухни, материал стен дома, этаж квартиры и этажность дома, год постройки дома. При этом в графу "год постройки" заносятся данные по году постройки, либо другая информация, характеризующая срок эксплуатации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благоустроенных квартир в многоквартирных домах также указывается наличие ремонта, для одноквартирных домов – наличие приусадебного участка, надворных построек и прочие характеристики, влияющие на цену жилья, для неблагоустроенного жилья – отмечаются отсутствующие в квартире (доме) виды благоустройств.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11-13 разделов 3.1.1, 3.1.2, графах 12-14 раздела 3.2 регистрируется цена квартиры / дома на определенную дату в обследуемом базовом объекте.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разделов 3.1.1, 3.1.2, графе 15 раздела 3.2 записываются дополнительные сведения или заметки относительно того или иного вида жилья.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4 заполняется информация о ценах аренды жилья: в подразделе 4.1 – благоустроенных одно-, двух-, трехкомнатных квартир, подразделе 4.2 – неблагоустроенных квартир в домах пониженной этажности / одноквартирных домов, не имеющих хотя бы одного вида коммунальных удобств: водопровода, канализации, центрального отопления, горячего водоснабжения.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подразделов 4.1, 4.2 проставляется порядковый номер наблюдаемой квартиры (дома).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код базового объекта, в котором регистрируются цены.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3-7 (для неблагоустроенного жилья – в графах 3-8) записывается подробная характеристика квартиры (дома): местоположение дома (название жилого комплекса, в случае его наличия), количество комнат, общая площадь, этаж квартиры и этажность дома, наличие мебели, бытовой техники и прочие характеристики. Для благоустроенных квартир в многоквартирных домах указывается наличие ремонта, для неблагоустроенного жилья – отсутствующие в квартире (доме) виды благоустройств.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8-10 раздела 4.1, графах 9-11 раздела 4.2 регистрируется цена квартиры / дома на определенную дату в обследуемом базовом объекте.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раздела 4.1, графе 12 раздела 4.2 записываются дополнительные сведения или заметки относительно того или иного вида жилья.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