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0040" w14:textId="8fa0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промышленной безопасности при эксплуатации компрессорных станций</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декабря 2014 года № 360. Зарегистрирован в Министерстве юстиции Республики Казахстан 13 февраля 2015 года № 10251.</w:t>
      </w:r>
    </w:p>
    <w:p>
      <w:pPr>
        <w:spacing w:after="0"/>
        <w:ind w:left="0"/>
        <w:jc w:val="both"/>
      </w:pPr>
      <w:bookmarkStart w:name="z1" w:id="0"/>
      <w:r>
        <w:rPr>
          <w:rFonts w:ascii="Times New Roman"/>
          <w:b w:val="false"/>
          <w:i w:val="false"/>
          <w:color w:val="000000"/>
          <w:sz w:val="28"/>
        </w:rPr>
        <w:t xml:space="preserve">
      В соответствии с подпунктом 94-18)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промышленной безопасности при эксплуатации компрессорных станций.</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bookmarkStart w:name="z4"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bookmarkEnd w:id="5"/>
    <w:bookmarkStart w:name="z7"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Рау А.П.</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В. Школьник   </w:t>
      </w:r>
    </w:p>
    <w:p>
      <w:pPr>
        <w:spacing w:after="0"/>
        <w:ind w:left="0"/>
        <w:jc w:val="both"/>
      </w:pPr>
      <w:r>
        <w:rPr>
          <w:rFonts w:ascii="Times New Roman"/>
          <w:b w:val="false"/>
          <w:i w:val="false"/>
          <w:color w:val="000000"/>
          <w:sz w:val="28"/>
        </w:rPr>
        <w:t>
      12 января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360</w:t>
            </w:r>
          </w:p>
        </w:tc>
      </w:tr>
    </w:tbl>
    <w:bookmarkStart w:name="z11" w:id="9"/>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промышленной безопасности при эксплуатации</w:t>
      </w:r>
      <w:r>
        <w:br/>
      </w:r>
      <w:r>
        <w:rPr>
          <w:rFonts w:ascii="Times New Roman"/>
          <w:b/>
          <w:i w:val="false"/>
          <w:color w:val="000000"/>
        </w:rPr>
        <w:t>компрессорных станций</w:t>
      </w:r>
    </w:p>
    <w:bookmarkEnd w:id="9"/>
    <w:bookmarkStart w:name="z12" w:id="10"/>
    <w:p>
      <w:pPr>
        <w:spacing w:after="0"/>
        <w:ind w:left="0"/>
        <w:jc w:val="left"/>
      </w:pPr>
      <w:r>
        <w:rPr>
          <w:rFonts w:ascii="Times New Roman"/>
          <w:b/>
          <w:i w:val="false"/>
          <w:color w:val="000000"/>
        </w:rPr>
        <w:t xml:space="preserve"> Глава 1. Общие положения</w:t>
      </w:r>
    </w:p>
    <w:bookmarkEnd w:id="10"/>
    <w:p>
      <w:pPr>
        <w:spacing w:after="0"/>
        <w:ind w:left="0"/>
        <w:jc w:val="both"/>
      </w:pPr>
      <w:r>
        <w:rPr>
          <w:rFonts w:ascii="Times New Roman"/>
          <w:b w:val="false"/>
          <w:i w:val="false"/>
          <w:color w:val="ff0000"/>
          <w:sz w:val="28"/>
        </w:rPr>
        <w:t xml:space="preserve">
      Сноска. Заголовок главы 1 -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при эксплуатации компрессорных станций (далее – Правила) разработаны в соответствии с </w:t>
      </w:r>
      <w:r>
        <w:rPr>
          <w:rFonts w:ascii="Times New Roman"/>
          <w:b w:val="false"/>
          <w:i w:val="false"/>
          <w:color w:val="000000"/>
          <w:sz w:val="28"/>
        </w:rPr>
        <w:t>подпунктом 94-18)</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определяют порядок обеспечения промышленной безопасности при эксплуатации компрессорных станций.</w:t>
      </w:r>
    </w:p>
    <w:bookmarkEnd w:id="11"/>
    <w:p>
      <w:pPr>
        <w:spacing w:after="0"/>
        <w:ind w:left="0"/>
        <w:jc w:val="both"/>
      </w:pPr>
      <w:r>
        <w:rPr>
          <w:rFonts w:ascii="Times New Roman"/>
          <w:b w:val="false"/>
          <w:i w:val="false"/>
          <w:color w:val="000000"/>
          <w:sz w:val="28"/>
        </w:rPr>
        <w:t>
      Для производства работ при эксплуатации компрессорных станций организацией разрабатываются и утверждаются, руководителем организации, технологический регламент (далее – Технологический регламент) по обеспечению безопасного ведения работ с учетом проектных решений, инструкций изготовителя.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Глава 2. Требования безопасности к компрессорным установкам</w:t>
      </w:r>
    </w:p>
    <w:bookmarkEnd w:id="12"/>
    <w:p>
      <w:pPr>
        <w:spacing w:after="0"/>
        <w:ind w:left="0"/>
        <w:jc w:val="both"/>
      </w:pPr>
      <w:r>
        <w:rPr>
          <w:rFonts w:ascii="Times New Roman"/>
          <w:b w:val="false"/>
          <w:i w:val="false"/>
          <w:color w:val="ff0000"/>
          <w:sz w:val="28"/>
        </w:rPr>
        <w:t xml:space="preserve">
      Сноска. Заголовок главы 2 -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5" w:id="13"/>
    <w:p>
      <w:pPr>
        <w:spacing w:after="0"/>
        <w:ind w:left="0"/>
        <w:jc w:val="both"/>
      </w:pPr>
      <w:r>
        <w:rPr>
          <w:rFonts w:ascii="Times New Roman"/>
          <w:b w:val="false"/>
          <w:i w:val="false"/>
          <w:color w:val="000000"/>
          <w:sz w:val="28"/>
        </w:rPr>
        <w:t>
      2. Безопасная эксплуатация, монтаж и ремонт стационарных поршневых и ротационных компрессорных установок установленной мощностью от 14 киловатт (далее – кВт) и выше, а также сосудов компрессорных установок (воздухосборники, газосборники, масловдагоотделители и другие емкости), воздухопроводов и газопроводов данных компрессорных установок, работающих на воздухе и инертных газах с давлением от 0,2 до 40 мегапаскаль (далее – МПа) (от 2 до 400 килограмм сил на квадратный сантиметр (далее – кгс/см</w:t>
      </w:r>
      <w:r>
        <w:rPr>
          <w:rFonts w:ascii="Times New Roman"/>
          <w:b w:val="false"/>
          <w:i w:val="false"/>
          <w:color w:val="000000"/>
          <w:vertAlign w:val="superscript"/>
        </w:rPr>
        <w:t>2</w:t>
      </w:r>
      <w:r>
        <w:rPr>
          <w:rFonts w:ascii="Times New Roman"/>
          <w:b w:val="false"/>
          <w:i w:val="false"/>
          <w:color w:val="000000"/>
          <w:sz w:val="28"/>
        </w:rPr>
        <w:t>) обеспечивается путем соблюдения требований настоящих Правил.</w:t>
      </w:r>
    </w:p>
    <w:bookmarkEnd w:id="13"/>
    <w:bookmarkStart w:name="z16" w:id="14"/>
    <w:p>
      <w:pPr>
        <w:spacing w:after="0"/>
        <w:ind w:left="0"/>
        <w:jc w:val="both"/>
      </w:pPr>
      <w:r>
        <w:rPr>
          <w:rFonts w:ascii="Times New Roman"/>
          <w:b w:val="false"/>
          <w:i w:val="false"/>
          <w:color w:val="000000"/>
          <w:sz w:val="28"/>
        </w:rPr>
        <w:t>
      3. Материалы (трубы, патрубки, гнутые элементы (отводы), компенсаторы, фланцы, заглушки, прокладки, арматура, электроды, сварочная проволока, болты, шпильки, гайки и тому подобное), методы и объем контроля сварных соединений, применяемые при монтаже и ремонте трубопроводов компрессорных станций должны определяться проектом компрессорной станции.</w:t>
      </w:r>
    </w:p>
    <w:bookmarkEnd w:id="14"/>
    <w:bookmarkStart w:name="z17" w:id="15"/>
    <w:p>
      <w:pPr>
        <w:spacing w:after="0"/>
        <w:ind w:left="0"/>
        <w:jc w:val="both"/>
      </w:pPr>
      <w:r>
        <w:rPr>
          <w:rFonts w:ascii="Times New Roman"/>
          <w:b w:val="false"/>
          <w:i w:val="false"/>
          <w:color w:val="000000"/>
          <w:sz w:val="28"/>
        </w:rPr>
        <w:t>
      4. Соединение элементов, арматуры и деталей трубопроводов должно производиться сваркой.</w:t>
      </w:r>
    </w:p>
    <w:bookmarkEnd w:id="15"/>
    <w:p>
      <w:pPr>
        <w:spacing w:after="0"/>
        <w:ind w:left="0"/>
        <w:jc w:val="both"/>
      </w:pPr>
      <w:r>
        <w:rPr>
          <w:rFonts w:ascii="Times New Roman"/>
          <w:b w:val="false"/>
          <w:i w:val="false"/>
          <w:color w:val="000000"/>
          <w:sz w:val="28"/>
        </w:rPr>
        <w:t>
      Применение фланцевых соединений допускается только для присоединения трубопроводов к арматуре и деталям оборудования, имеющим фланцы.</w:t>
      </w:r>
    </w:p>
    <w:p>
      <w:pPr>
        <w:spacing w:after="0"/>
        <w:ind w:left="0"/>
        <w:jc w:val="both"/>
      </w:pPr>
      <w:r>
        <w:rPr>
          <w:rFonts w:ascii="Times New Roman"/>
          <w:b w:val="false"/>
          <w:i w:val="false"/>
          <w:color w:val="000000"/>
          <w:sz w:val="28"/>
        </w:rPr>
        <w:t>
      Резьбовые соединения допускаются только для присоединения контрольно-измерительных и регистрирующих приборов (манометры, гильзы термометров).</w:t>
      </w:r>
    </w:p>
    <w:bookmarkStart w:name="z18" w:id="16"/>
    <w:p>
      <w:pPr>
        <w:spacing w:after="0"/>
        <w:ind w:left="0"/>
        <w:jc w:val="both"/>
      </w:pPr>
      <w:r>
        <w:rPr>
          <w:rFonts w:ascii="Times New Roman"/>
          <w:b w:val="false"/>
          <w:i w:val="false"/>
          <w:color w:val="000000"/>
          <w:sz w:val="28"/>
        </w:rPr>
        <w:t>
      5. Тройниковые соединения, изготовляемые из труб с продольным швом, допускается применять для трубопроводов, работающих под давлением не более 1,2 МПа (12 кгс/см</w:t>
      </w:r>
      <w:r>
        <w:rPr>
          <w:rFonts w:ascii="Times New Roman"/>
          <w:b w:val="false"/>
          <w:i w:val="false"/>
          <w:color w:val="000000"/>
          <w:vertAlign w:val="superscript"/>
        </w:rPr>
        <w:t>2</w:t>
      </w:r>
      <w:r>
        <w:rPr>
          <w:rFonts w:ascii="Times New Roman"/>
          <w:b w:val="false"/>
          <w:i w:val="false"/>
          <w:color w:val="000000"/>
          <w:sz w:val="28"/>
        </w:rPr>
        <w:t>), при этом должна быть выполнена проверка качества сварных швов по всей длине радиографией или ультразвуковой дефектоскопией.</w:t>
      </w:r>
    </w:p>
    <w:bookmarkEnd w:id="16"/>
    <w:bookmarkStart w:name="z19" w:id="17"/>
    <w:p>
      <w:pPr>
        <w:spacing w:after="0"/>
        <w:ind w:left="0"/>
        <w:jc w:val="both"/>
      </w:pPr>
      <w:r>
        <w:rPr>
          <w:rFonts w:ascii="Times New Roman"/>
          <w:b w:val="false"/>
          <w:i w:val="false"/>
          <w:color w:val="000000"/>
          <w:sz w:val="28"/>
        </w:rPr>
        <w:t>
      6. Трубопроводы и несущие металлические конструкции должны иметь антикоррозийную защиту.</w:t>
      </w:r>
    </w:p>
    <w:bookmarkEnd w:id="17"/>
    <w:bookmarkStart w:name="z20" w:id="18"/>
    <w:p>
      <w:pPr>
        <w:spacing w:after="0"/>
        <w:ind w:left="0"/>
        <w:jc w:val="both"/>
      </w:pPr>
      <w:r>
        <w:rPr>
          <w:rFonts w:ascii="Times New Roman"/>
          <w:b w:val="false"/>
          <w:i w:val="false"/>
          <w:color w:val="000000"/>
          <w:sz w:val="28"/>
        </w:rPr>
        <w:t>
      7. Все элементы трубопроводов с температурой наружной поверхности стенки выше 45</w:t>
      </w:r>
      <w:r>
        <w:rPr>
          <w:rFonts w:ascii="Times New Roman"/>
          <w:b w:val="false"/>
          <w:i w:val="false"/>
          <w:color w:val="000000"/>
          <w:vertAlign w:val="superscript"/>
        </w:rPr>
        <w:t>о</w:t>
      </w:r>
      <w:r>
        <w:rPr>
          <w:rFonts w:ascii="Times New Roman"/>
          <w:b w:val="false"/>
          <w:i w:val="false"/>
          <w:color w:val="000000"/>
          <w:sz w:val="28"/>
        </w:rPr>
        <w:t>С, расположенные в доступных для обслуживающего персонала местах, должны быть покрыты тепловой изоляцией.</w:t>
      </w:r>
    </w:p>
    <w:bookmarkEnd w:id="18"/>
    <w:bookmarkStart w:name="z21" w:id="19"/>
    <w:p>
      <w:pPr>
        <w:spacing w:after="0"/>
        <w:ind w:left="0"/>
        <w:jc w:val="both"/>
      </w:pPr>
      <w:r>
        <w:rPr>
          <w:rFonts w:ascii="Times New Roman"/>
          <w:b w:val="false"/>
          <w:i w:val="false"/>
          <w:color w:val="000000"/>
          <w:sz w:val="28"/>
        </w:rPr>
        <w:t>
      8. Вварка штуцеров, дренажных и продувочных труб, и других деталей в зоне сварных швов трубопроводов не допускается.</w:t>
      </w:r>
    </w:p>
    <w:bookmarkEnd w:id="19"/>
    <w:bookmarkStart w:name="z22" w:id="20"/>
    <w:p>
      <w:pPr>
        <w:spacing w:after="0"/>
        <w:ind w:left="0"/>
        <w:jc w:val="both"/>
      </w:pPr>
      <w:r>
        <w:rPr>
          <w:rFonts w:ascii="Times New Roman"/>
          <w:b w:val="false"/>
          <w:i w:val="false"/>
          <w:color w:val="000000"/>
          <w:sz w:val="28"/>
        </w:rPr>
        <w:t>
      9. Конструкция криволинейных элементов (гнутых, литых, штампованных) должна быть определена проектом трубопровода.</w:t>
      </w:r>
    </w:p>
    <w:bookmarkEnd w:id="20"/>
    <w:bookmarkStart w:name="z23" w:id="21"/>
    <w:p>
      <w:pPr>
        <w:spacing w:after="0"/>
        <w:ind w:left="0"/>
        <w:jc w:val="both"/>
      </w:pPr>
      <w:r>
        <w:rPr>
          <w:rFonts w:ascii="Times New Roman"/>
          <w:b w:val="false"/>
          <w:i w:val="false"/>
          <w:color w:val="000000"/>
          <w:sz w:val="28"/>
        </w:rPr>
        <w:t>
      10. Толщина стенки гнутого элемента (колена) на любом его участке должна быть принята как значение, величина которого не менее значений установленных расчетом на прочность.</w:t>
      </w:r>
    </w:p>
    <w:bookmarkEnd w:id="21"/>
    <w:bookmarkStart w:name="z24" w:id="22"/>
    <w:p>
      <w:pPr>
        <w:spacing w:after="0"/>
        <w:ind w:left="0"/>
        <w:jc w:val="both"/>
      </w:pPr>
      <w:r>
        <w:rPr>
          <w:rFonts w:ascii="Times New Roman"/>
          <w:b w:val="false"/>
          <w:i w:val="false"/>
          <w:color w:val="000000"/>
          <w:sz w:val="28"/>
        </w:rPr>
        <w:t>
      11. Величина утонения стенки проверяется путем измерения толщины стенки после разрезки гибов, производимой в выборочном порядке, по усмотрению предприятия-владельца трубопровода.</w:t>
      </w:r>
    </w:p>
    <w:bookmarkEnd w:id="22"/>
    <w:p>
      <w:pPr>
        <w:spacing w:after="0"/>
        <w:ind w:left="0"/>
        <w:jc w:val="both"/>
      </w:pPr>
      <w:r>
        <w:rPr>
          <w:rFonts w:ascii="Times New Roman"/>
          <w:b w:val="false"/>
          <w:i w:val="false"/>
          <w:color w:val="000000"/>
          <w:sz w:val="28"/>
        </w:rPr>
        <w:t>
      Расстояние от наружной поверхности элемента, к которому присоединяется труба, до начала гиба трубы должно быть не менее величины наружного диаметра трубы, но не менее 50 миллиметров (далее – мм).</w:t>
      </w:r>
    </w:p>
    <w:bookmarkStart w:name="z25" w:id="23"/>
    <w:p>
      <w:pPr>
        <w:spacing w:after="0"/>
        <w:ind w:left="0"/>
        <w:jc w:val="both"/>
      </w:pPr>
      <w:r>
        <w:rPr>
          <w:rFonts w:ascii="Times New Roman"/>
          <w:b w:val="false"/>
          <w:i w:val="false"/>
          <w:color w:val="000000"/>
          <w:sz w:val="28"/>
        </w:rPr>
        <w:t>
      12. Расположение сварных соединений трубопровода должно обеспечивать возможность их контроля методами, определенными проектом.</w:t>
      </w:r>
    </w:p>
    <w:bookmarkEnd w:id="23"/>
    <w:bookmarkStart w:name="z26" w:id="24"/>
    <w:p>
      <w:pPr>
        <w:spacing w:after="0"/>
        <w:ind w:left="0"/>
        <w:jc w:val="both"/>
      </w:pPr>
      <w:r>
        <w:rPr>
          <w:rFonts w:ascii="Times New Roman"/>
          <w:b w:val="false"/>
          <w:i w:val="false"/>
          <w:color w:val="000000"/>
          <w:sz w:val="28"/>
        </w:rPr>
        <w:t>
      13. Для соединения труб и фасонных деталей применяется сварка встык с полным проплавлением.</w:t>
      </w:r>
    </w:p>
    <w:bookmarkEnd w:id="24"/>
    <w:p>
      <w:pPr>
        <w:spacing w:after="0"/>
        <w:ind w:left="0"/>
        <w:jc w:val="both"/>
      </w:pPr>
      <w:r>
        <w:rPr>
          <w:rFonts w:ascii="Times New Roman"/>
          <w:b w:val="false"/>
          <w:i w:val="false"/>
          <w:color w:val="000000"/>
          <w:sz w:val="28"/>
        </w:rPr>
        <w:t>
      Угловые сварные соединения допускаются для приварки к трубопроводам штуцеров, труб, плоских фланцев. Угловые соединения должны быть выполнены с полным проплавлением.</w:t>
      </w:r>
    </w:p>
    <w:bookmarkStart w:name="z27" w:id="25"/>
    <w:p>
      <w:pPr>
        <w:spacing w:after="0"/>
        <w:ind w:left="0"/>
        <w:jc w:val="both"/>
      </w:pPr>
      <w:r>
        <w:rPr>
          <w:rFonts w:ascii="Times New Roman"/>
          <w:b w:val="false"/>
          <w:i w:val="false"/>
          <w:color w:val="000000"/>
          <w:sz w:val="28"/>
        </w:rPr>
        <w:t>
      14. В стыковых сварных соединениях элементов с различной толщиной стенок должен быть обеспечен плавный переход, угол наклона поверхностей которого должен быть не более 15</w:t>
      </w:r>
      <w:r>
        <w:rPr>
          <w:rFonts w:ascii="Times New Roman"/>
          <w:b w:val="false"/>
          <w:i w:val="false"/>
          <w:color w:val="000000"/>
          <w:vertAlign w:val="superscript"/>
        </w:rPr>
        <w:t>о</w:t>
      </w:r>
      <w:r>
        <w:rPr>
          <w:rFonts w:ascii="Times New Roman"/>
          <w:b w:val="false"/>
          <w:i w:val="false"/>
          <w:color w:val="000000"/>
          <w:sz w:val="28"/>
        </w:rPr>
        <w:t>, от большего к меньшему сечению, путем односторонней или двухсторонней механической обработки конца элемента с более толстой стенкой.</w:t>
      </w:r>
    </w:p>
    <w:bookmarkEnd w:id="25"/>
    <w:bookmarkStart w:name="z28" w:id="26"/>
    <w:p>
      <w:pPr>
        <w:spacing w:after="0"/>
        <w:ind w:left="0"/>
        <w:jc w:val="both"/>
      </w:pPr>
      <w:r>
        <w:rPr>
          <w:rFonts w:ascii="Times New Roman"/>
          <w:b w:val="false"/>
          <w:i w:val="false"/>
          <w:color w:val="000000"/>
          <w:sz w:val="28"/>
        </w:rPr>
        <w:t>
      15. При сварке труб и других элементов с продольными и спиральными сварными швами, последние должны быть смещены один относительно другого. При этом величина смещения составляет не менее 100 мм. Это требование не распространяется на трубы и элементы с наружным диаметром менее 100 мм.</w:t>
      </w:r>
    </w:p>
    <w:bookmarkEnd w:id="26"/>
    <w:bookmarkStart w:name="z29" w:id="27"/>
    <w:p>
      <w:pPr>
        <w:spacing w:after="0"/>
        <w:ind w:left="0"/>
        <w:jc w:val="both"/>
      </w:pPr>
      <w:r>
        <w:rPr>
          <w:rFonts w:ascii="Times New Roman"/>
          <w:b w:val="false"/>
          <w:i w:val="false"/>
          <w:color w:val="000000"/>
          <w:sz w:val="28"/>
        </w:rPr>
        <w:t>
      16. Для поперечных стыковых сварных соединений расстояние между осями соседних сварных швов на прямых участках трубопровода должно составлять: для труб диаметром 219 мм и меньшего диаметра – не меньше трехкратного диаметра свариваемой трубы (элементов), для труб диаметром свыше 219 мм – не менее 500 мм. Расстояние от оси сварного шва до начала изгиба трубы – не менее 100 мм.</w:t>
      </w:r>
    </w:p>
    <w:bookmarkEnd w:id="27"/>
    <w:bookmarkStart w:name="z30" w:id="28"/>
    <w:p>
      <w:pPr>
        <w:spacing w:after="0"/>
        <w:ind w:left="0"/>
        <w:jc w:val="both"/>
      </w:pPr>
      <w:r>
        <w:rPr>
          <w:rFonts w:ascii="Times New Roman"/>
          <w:b w:val="false"/>
          <w:i w:val="false"/>
          <w:color w:val="000000"/>
          <w:sz w:val="28"/>
        </w:rPr>
        <w:t>
      17. 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bookmarkEnd w:id="28"/>
    <w:bookmarkStart w:name="z31" w:id="29"/>
    <w:p>
      <w:pPr>
        <w:spacing w:after="0"/>
        <w:ind w:left="0"/>
        <w:jc w:val="both"/>
      </w:pPr>
      <w:r>
        <w:rPr>
          <w:rFonts w:ascii="Times New Roman"/>
          <w:b w:val="false"/>
          <w:i w:val="false"/>
          <w:color w:val="000000"/>
          <w:sz w:val="28"/>
        </w:rPr>
        <w:t>
      18. Для угловых сварных соединений труб и штуцеров с элементами трубопроводов расстояние от наружной поверхности элемента до начала гиба трубы или оси поперечного стыкового шва должно составлять:</w:t>
      </w:r>
    </w:p>
    <w:bookmarkEnd w:id="29"/>
    <w:p>
      <w:pPr>
        <w:spacing w:after="0"/>
        <w:ind w:left="0"/>
        <w:jc w:val="both"/>
      </w:pPr>
      <w:r>
        <w:rPr>
          <w:rFonts w:ascii="Times New Roman"/>
          <w:b w:val="false"/>
          <w:i w:val="false"/>
          <w:color w:val="000000"/>
          <w:sz w:val="28"/>
        </w:rPr>
        <w:t>
      1) для труб (штуцеров) с наружным диаметром до 100 мм – не менее наружного диаметра трубы, но не менее 50 мм;</w:t>
      </w:r>
    </w:p>
    <w:p>
      <w:pPr>
        <w:spacing w:after="0"/>
        <w:ind w:left="0"/>
        <w:jc w:val="both"/>
      </w:pPr>
      <w:r>
        <w:rPr>
          <w:rFonts w:ascii="Times New Roman"/>
          <w:b w:val="false"/>
          <w:i w:val="false"/>
          <w:color w:val="000000"/>
          <w:sz w:val="28"/>
        </w:rPr>
        <w:t>
      2) для труб (штуцеров) с наружным диаметром 100 мм и более – не менее 100 мм.</w:t>
      </w:r>
    </w:p>
    <w:bookmarkStart w:name="z32" w:id="30"/>
    <w:p>
      <w:pPr>
        <w:spacing w:after="0"/>
        <w:ind w:left="0"/>
        <w:jc w:val="both"/>
      </w:pPr>
      <w:r>
        <w:rPr>
          <w:rFonts w:ascii="Times New Roman"/>
          <w:b w:val="false"/>
          <w:i w:val="false"/>
          <w:color w:val="000000"/>
          <w:sz w:val="28"/>
        </w:rPr>
        <w:t>
      19. Расстояние от оси поперечного сварного соединения трубопровода до края опоры или подвески выбирается, исходя из возможности проведения осмотра и контроля.</w:t>
      </w:r>
    </w:p>
    <w:bookmarkEnd w:id="30"/>
    <w:bookmarkStart w:name="z33" w:id="31"/>
    <w:p>
      <w:pPr>
        <w:spacing w:after="0"/>
        <w:ind w:left="0"/>
        <w:jc w:val="both"/>
      </w:pPr>
      <w:r>
        <w:rPr>
          <w:rFonts w:ascii="Times New Roman"/>
          <w:b w:val="false"/>
          <w:i w:val="false"/>
          <w:color w:val="000000"/>
          <w:sz w:val="28"/>
        </w:rPr>
        <w:t>
      20. При надземной прокладке воздухопроводов и газопроводов (инертные газы) допускается совместная прокладка с технологическими трубопроводами разного назначения, за исключением случаев, противоречащих другим правилам безопасности.</w:t>
      </w:r>
    </w:p>
    <w:bookmarkEnd w:id="31"/>
    <w:bookmarkStart w:name="z34" w:id="32"/>
    <w:p>
      <w:pPr>
        <w:spacing w:after="0"/>
        <w:ind w:left="0"/>
        <w:jc w:val="both"/>
      </w:pPr>
      <w:r>
        <w:rPr>
          <w:rFonts w:ascii="Times New Roman"/>
          <w:b w:val="false"/>
          <w:i w:val="false"/>
          <w:color w:val="000000"/>
          <w:sz w:val="28"/>
        </w:rPr>
        <w:t>
      21. Арматура должна быть установлена в местах удобных для обслуживания и ремонта. Для обслуживания арматуры, устраиваются лестницы и площадки.</w:t>
      </w:r>
    </w:p>
    <w:bookmarkEnd w:id="32"/>
    <w:bookmarkStart w:name="z35" w:id="33"/>
    <w:p>
      <w:pPr>
        <w:spacing w:after="0"/>
        <w:ind w:left="0"/>
        <w:jc w:val="both"/>
      </w:pPr>
      <w:r>
        <w:rPr>
          <w:rFonts w:ascii="Times New Roman"/>
          <w:b w:val="false"/>
          <w:i w:val="false"/>
          <w:color w:val="000000"/>
          <w:sz w:val="28"/>
        </w:rPr>
        <w:t>
      22. Несущие конструкции трубопровода, должны быть рассчитаны на вертикальную нагрузку от массы трубопровода, наполненного водой и покрытого изоляцией, с учетом усилий, возникающих при температурных деформациях (растяжения, сжатия).</w:t>
      </w:r>
    </w:p>
    <w:bookmarkEnd w:id="33"/>
    <w:p>
      <w:pPr>
        <w:spacing w:after="0"/>
        <w:ind w:left="0"/>
        <w:jc w:val="both"/>
      </w:pPr>
      <w:r>
        <w:rPr>
          <w:rFonts w:ascii="Times New Roman"/>
          <w:b w:val="false"/>
          <w:i w:val="false"/>
          <w:color w:val="000000"/>
          <w:sz w:val="28"/>
        </w:rPr>
        <w:t>
      Опоры и подвески трубопроводов должны быть рассчитаны без учета массы воды при гидравлических испытаниях, но с учетом массы рабочей среды. Проектом компрессорной станции должно быть предусмотрено наличие приспособлений для разгрузки пружин, опор и подвесок при гидравлическом испытании.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по инвестициям и развитию РК от 23.12.2015 </w:t>
      </w:r>
      <w:r>
        <w:rPr>
          <w:rFonts w:ascii="Times New Roman"/>
          <w:b w:val="false"/>
          <w:i w:val="false"/>
          <w:color w:val="000000"/>
          <w:sz w:val="28"/>
        </w:rPr>
        <w:t>№ 1221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23. Неподвижные опоры рассчитываются на усилия, передаваемые на них при наиболее неблагоприятном сочетании нагрузок.</w:t>
      </w:r>
    </w:p>
    <w:bookmarkEnd w:id="34"/>
    <w:bookmarkStart w:name="z37" w:id="35"/>
    <w:p>
      <w:pPr>
        <w:spacing w:after="0"/>
        <w:ind w:left="0"/>
        <w:jc w:val="both"/>
      </w:pPr>
      <w:r>
        <w:rPr>
          <w:rFonts w:ascii="Times New Roman"/>
          <w:b w:val="false"/>
          <w:i w:val="false"/>
          <w:color w:val="000000"/>
          <w:sz w:val="28"/>
        </w:rPr>
        <w:t>
      24. В нижних точках каждого отключаемого запорными устройствами участка трубопровода предусматриваются спускные штуцеры, снабженные запорной арматурой, для опорожнения трубопровода.</w:t>
      </w:r>
    </w:p>
    <w:bookmarkEnd w:id="35"/>
    <w:p>
      <w:pPr>
        <w:spacing w:after="0"/>
        <w:ind w:left="0"/>
        <w:jc w:val="both"/>
      </w:pPr>
      <w:r>
        <w:rPr>
          <w:rFonts w:ascii="Times New Roman"/>
          <w:b w:val="false"/>
          <w:i w:val="false"/>
          <w:color w:val="000000"/>
          <w:sz w:val="28"/>
        </w:rPr>
        <w:t>
      Для отвода воздуха в верхних точках трубопроводов устанавливаются воздушники.</w:t>
      </w:r>
    </w:p>
    <w:bookmarkStart w:name="z38" w:id="36"/>
    <w:p>
      <w:pPr>
        <w:spacing w:after="0"/>
        <w:ind w:left="0"/>
        <w:jc w:val="both"/>
      </w:pPr>
      <w:r>
        <w:rPr>
          <w:rFonts w:ascii="Times New Roman"/>
          <w:b w:val="false"/>
          <w:i w:val="false"/>
          <w:color w:val="000000"/>
          <w:sz w:val="28"/>
        </w:rPr>
        <w:t>
      25. Для продувки, участки трубопроводов, отключаемые запорными органами, должны быть снабжены в концевых точках штуцером с вентилем, а при давлении свыше 2,2 МПа (22 кгс/см</w:t>
      </w:r>
      <w:r>
        <w:rPr>
          <w:rFonts w:ascii="Times New Roman"/>
          <w:b w:val="false"/>
          <w:i w:val="false"/>
          <w:color w:val="000000"/>
          <w:vertAlign w:val="superscript"/>
        </w:rPr>
        <w:t>2</w:t>
      </w:r>
      <w:r>
        <w:rPr>
          <w:rFonts w:ascii="Times New Roman"/>
          <w:b w:val="false"/>
          <w:i w:val="false"/>
          <w:color w:val="000000"/>
          <w:sz w:val="28"/>
        </w:rPr>
        <w:t>) – штуцером и двумя последовательно расположенными вентилями: запорным и регулирующим.</w:t>
      </w:r>
    </w:p>
    <w:bookmarkEnd w:id="36"/>
    <w:bookmarkStart w:name="z39" w:id="37"/>
    <w:p>
      <w:pPr>
        <w:spacing w:after="0"/>
        <w:ind w:left="0"/>
        <w:jc w:val="both"/>
      </w:pPr>
      <w:r>
        <w:rPr>
          <w:rFonts w:ascii="Times New Roman"/>
          <w:b w:val="false"/>
          <w:i w:val="false"/>
          <w:color w:val="000000"/>
          <w:sz w:val="28"/>
        </w:rPr>
        <w:t>
      26. Устройство дренажей должно обеспечивать возможность ведения контроля их работы во время продувки трубопровода.</w:t>
      </w:r>
    </w:p>
    <w:bookmarkEnd w:id="37"/>
    <w:bookmarkStart w:name="z40" w:id="38"/>
    <w:p>
      <w:pPr>
        <w:spacing w:after="0"/>
        <w:ind w:left="0"/>
        <w:jc w:val="both"/>
      </w:pPr>
      <w:r>
        <w:rPr>
          <w:rFonts w:ascii="Times New Roman"/>
          <w:b w:val="false"/>
          <w:i w:val="false"/>
          <w:color w:val="000000"/>
          <w:sz w:val="28"/>
        </w:rPr>
        <w:t>
      27. Нижние концевые точки трубопроводов и нижние точки их изгибов должны снабжаться устройствами для продувки.</w:t>
      </w:r>
    </w:p>
    <w:bookmarkEnd w:id="38"/>
    <w:bookmarkStart w:name="z41" w:id="39"/>
    <w:p>
      <w:pPr>
        <w:spacing w:after="0"/>
        <w:ind w:left="0"/>
        <w:jc w:val="both"/>
      </w:pPr>
      <w:r>
        <w:rPr>
          <w:rFonts w:ascii="Times New Roman"/>
          <w:b w:val="false"/>
          <w:i w:val="false"/>
          <w:color w:val="000000"/>
          <w:sz w:val="28"/>
        </w:rPr>
        <w:t>
      28. Каждый трубопровод для обеспечения безопасных условий эксплуатации должен оснащаться приборами для измерения величины давления и температуры рабочей среды, запорной и регулирующей арматурой, предохранительными клапанами, средствами сигнализации, защиты и автоматизации.</w:t>
      </w:r>
    </w:p>
    <w:bookmarkEnd w:id="39"/>
    <w:p>
      <w:pPr>
        <w:spacing w:after="0"/>
        <w:ind w:left="0"/>
        <w:jc w:val="both"/>
      </w:pPr>
      <w:r>
        <w:rPr>
          <w:rFonts w:ascii="Times New Roman"/>
          <w:b w:val="false"/>
          <w:i w:val="false"/>
          <w:color w:val="000000"/>
          <w:sz w:val="28"/>
        </w:rPr>
        <w:t>
      Количество и размещение регулирующей арматуры, средств измерения, систем автоматизации, сигнализации и защиты определяются на стадии проектирования, в целях обеспечения безопасного ведения работ по обслуживанию и ремонту.</w:t>
      </w:r>
    </w:p>
    <w:bookmarkStart w:name="z42" w:id="40"/>
    <w:p>
      <w:pPr>
        <w:spacing w:after="0"/>
        <w:ind w:left="0"/>
        <w:jc w:val="both"/>
      </w:pPr>
      <w:r>
        <w:rPr>
          <w:rFonts w:ascii="Times New Roman"/>
          <w:b w:val="false"/>
          <w:i w:val="false"/>
          <w:color w:val="000000"/>
          <w:sz w:val="28"/>
        </w:rPr>
        <w:t>
      29. Арматура снабжается маркировкой на корпусе, в которой указывается:</w:t>
      </w:r>
    </w:p>
    <w:bookmarkEnd w:id="40"/>
    <w:p>
      <w:pPr>
        <w:spacing w:after="0"/>
        <w:ind w:left="0"/>
        <w:jc w:val="both"/>
      </w:pPr>
      <w:r>
        <w:rPr>
          <w:rFonts w:ascii="Times New Roman"/>
          <w:b w:val="false"/>
          <w:i w:val="false"/>
          <w:color w:val="000000"/>
          <w:sz w:val="28"/>
        </w:rPr>
        <w:t>
      1) наименование или товарный знак изготовителя;</w:t>
      </w:r>
    </w:p>
    <w:p>
      <w:pPr>
        <w:spacing w:after="0"/>
        <w:ind w:left="0"/>
        <w:jc w:val="both"/>
      </w:pPr>
      <w:r>
        <w:rPr>
          <w:rFonts w:ascii="Times New Roman"/>
          <w:b w:val="false"/>
          <w:i w:val="false"/>
          <w:color w:val="000000"/>
          <w:sz w:val="28"/>
        </w:rPr>
        <w:t>
      2) условный проход;</w:t>
      </w:r>
    </w:p>
    <w:p>
      <w:pPr>
        <w:spacing w:after="0"/>
        <w:ind w:left="0"/>
        <w:jc w:val="both"/>
      </w:pPr>
      <w:r>
        <w:rPr>
          <w:rFonts w:ascii="Times New Roman"/>
          <w:b w:val="false"/>
          <w:i w:val="false"/>
          <w:color w:val="000000"/>
          <w:sz w:val="28"/>
        </w:rPr>
        <w:t>
      3) условное давление и температура среды;</w:t>
      </w:r>
    </w:p>
    <w:p>
      <w:pPr>
        <w:spacing w:after="0"/>
        <w:ind w:left="0"/>
        <w:jc w:val="both"/>
      </w:pPr>
      <w:r>
        <w:rPr>
          <w:rFonts w:ascii="Times New Roman"/>
          <w:b w:val="false"/>
          <w:i w:val="false"/>
          <w:color w:val="000000"/>
          <w:sz w:val="28"/>
        </w:rPr>
        <w:t>
      4) направление потока среды (стрелка);</w:t>
      </w:r>
    </w:p>
    <w:p>
      <w:pPr>
        <w:spacing w:after="0"/>
        <w:ind w:left="0"/>
        <w:jc w:val="both"/>
      </w:pPr>
      <w:r>
        <w:rPr>
          <w:rFonts w:ascii="Times New Roman"/>
          <w:b w:val="false"/>
          <w:i w:val="false"/>
          <w:color w:val="000000"/>
          <w:sz w:val="28"/>
        </w:rPr>
        <w:t>
      5) марка стали.</w:t>
      </w:r>
    </w:p>
    <w:p>
      <w:pPr>
        <w:spacing w:after="0"/>
        <w:ind w:left="0"/>
        <w:jc w:val="both"/>
      </w:pPr>
      <w:r>
        <w:rPr>
          <w:rFonts w:ascii="Times New Roman"/>
          <w:b w:val="false"/>
          <w:i w:val="false"/>
          <w:color w:val="000000"/>
          <w:sz w:val="28"/>
        </w:rPr>
        <w:t>
      При изготовлении арматуры вместо условного давления допускается указывать рабочее давление.</w:t>
      </w:r>
    </w:p>
    <w:bookmarkStart w:name="z43" w:id="41"/>
    <w:p>
      <w:pPr>
        <w:spacing w:after="0"/>
        <w:ind w:left="0"/>
        <w:jc w:val="both"/>
      </w:pPr>
      <w:r>
        <w:rPr>
          <w:rFonts w:ascii="Times New Roman"/>
          <w:b w:val="false"/>
          <w:i w:val="false"/>
          <w:color w:val="000000"/>
          <w:sz w:val="28"/>
        </w:rPr>
        <w:t xml:space="preserve">
      30. Электрическое оборудование компрессорной станции, электрическая аппаратура, электрические цепи системы управления и энергоснабжения, заземляющие устройства компрессорной станции выполняется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утвержденного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 10851) (далее – Правила устройства электроустановок).</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31. К территории компрессорной станции и ко всем ее сооружениям устраиваются подъездные пути с дорожным покрытием.</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xml:space="preserve">
      32. Для монтажа и ремонта воздухогазосборников, нагнетательных трубопроводов, масловлагоотделителей и их деталей должны применяться материалы и полуфабрикаты, отвечающие требованиям </w:t>
      </w:r>
      <w:r>
        <w:rPr>
          <w:rFonts w:ascii="Times New Roman"/>
          <w:b w:val="false"/>
          <w:i w:val="false"/>
          <w:color w:val="000000"/>
          <w:sz w:val="28"/>
        </w:rPr>
        <w:t>нормативных актов</w:t>
      </w:r>
      <w:r>
        <w:rPr>
          <w:rFonts w:ascii="Times New Roman"/>
          <w:b w:val="false"/>
          <w:i w:val="false"/>
          <w:color w:val="000000"/>
          <w:sz w:val="28"/>
        </w:rPr>
        <w:t xml:space="preserve"> промышленной безопасности, обеспечивающих безопасную эксплуатацию оборудования работающего под давлением.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34. Монтаж и ремонт компрессорных станций выполняется в соответствии с инструкциями по монтажу, ремонту и эксплуатацией изготовителя.</w:t>
      </w:r>
    </w:p>
    <w:bookmarkEnd w:id="44"/>
    <w:bookmarkStart w:name="z48" w:id="45"/>
    <w:p>
      <w:pPr>
        <w:spacing w:after="0"/>
        <w:ind w:left="0"/>
        <w:jc w:val="both"/>
      </w:pPr>
      <w:r>
        <w:rPr>
          <w:rFonts w:ascii="Times New Roman"/>
          <w:b w:val="false"/>
          <w:i w:val="false"/>
          <w:color w:val="000000"/>
          <w:sz w:val="28"/>
        </w:rPr>
        <w:t>
      35. Сварка нагнетательных трубопроводов и сосудов (воздухогазосборники, масловлагоотделители и другие емкости, работающие под давлением), подготовка к сварке отдельных узлов и деталей, сварочных материалов и аппаратуры производятся в соответствии с проектом компрессорной станции.</w:t>
      </w:r>
    </w:p>
    <w:bookmarkEnd w:id="45"/>
    <w:bookmarkStart w:name="z49" w:id="46"/>
    <w:p>
      <w:pPr>
        <w:spacing w:after="0"/>
        <w:ind w:left="0"/>
        <w:jc w:val="both"/>
      </w:pPr>
      <w:r>
        <w:rPr>
          <w:rFonts w:ascii="Times New Roman"/>
          <w:b w:val="false"/>
          <w:i w:val="false"/>
          <w:color w:val="000000"/>
          <w:sz w:val="28"/>
        </w:rPr>
        <w:t xml:space="preserve">
      36. К производству сварочных работ допускаются сварщики, прошедшие аттестацию в порядке установленных Правилами аттестации сварщиков и специалистов сварочного производства,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чрезвычайным ситуациям Республики Казахстан от 23 сентября 2021 года № 468 (зарегистрирован в Реестре государственной регистрации нормативных правовых актов № 24533) прошедших подготовку и переподготовку по вопросам промышленной безопасности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Закона Республики Казахстан "О гражданской защите".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37. На каждый нагнетательный воздухопровод и газопровод владельцем составляется паспорт нагнетательного трубопровода компрессорной установки,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настоящих Правил. Паспорт составляется на основании документов представляемых монтажной организацией: свидетельства об изготовлении элементов трубопровода, свидетельства о монтаже трубопровода, акта на ремонт, ревизию и испытания трубопроводов, акта приема-сдачи агрегата, сосуда из ремонта, по формам, согласно </w:t>
      </w:r>
      <w:r>
        <w:rPr>
          <w:rFonts w:ascii="Times New Roman"/>
          <w:b w:val="false"/>
          <w:i w:val="false"/>
          <w:color w:val="000000"/>
          <w:sz w:val="28"/>
        </w:rPr>
        <w:t>приложений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настоящих Правил.</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Times New Roman"/>
          <w:b w:val="false"/>
          <w:i w:val="false"/>
          <w:color w:val="000000"/>
          <w:sz w:val="28"/>
        </w:rPr>
        <w:t>№ 1221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38. К паспорту трубопровода прилагаются:</w:t>
      </w:r>
    </w:p>
    <w:bookmarkEnd w:id="48"/>
    <w:p>
      <w:pPr>
        <w:spacing w:after="0"/>
        <w:ind w:left="0"/>
        <w:jc w:val="both"/>
      </w:pPr>
      <w:r>
        <w:rPr>
          <w:rFonts w:ascii="Times New Roman"/>
          <w:b w:val="false"/>
          <w:i w:val="false"/>
          <w:color w:val="000000"/>
          <w:sz w:val="28"/>
        </w:rPr>
        <w:t xml:space="preserve">
      1) свидетельство об изготовлении элементов трубопровода,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свидетельство о монтаже трубопровода,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схема расположения сварных стыков с указанием на ней:</w:t>
      </w:r>
    </w:p>
    <w:p>
      <w:pPr>
        <w:spacing w:after="0"/>
        <w:ind w:left="0"/>
        <w:jc w:val="both"/>
      </w:pPr>
      <w:r>
        <w:rPr>
          <w:rFonts w:ascii="Times New Roman"/>
          <w:b w:val="false"/>
          <w:i w:val="false"/>
          <w:color w:val="000000"/>
          <w:sz w:val="28"/>
        </w:rPr>
        <w:t>
      диаметра и толщины стенок труб;</w:t>
      </w:r>
    </w:p>
    <w:p>
      <w:pPr>
        <w:spacing w:after="0"/>
        <w:ind w:left="0"/>
        <w:jc w:val="both"/>
      </w:pPr>
      <w:r>
        <w:rPr>
          <w:rFonts w:ascii="Times New Roman"/>
          <w:b w:val="false"/>
          <w:i w:val="false"/>
          <w:color w:val="000000"/>
          <w:sz w:val="28"/>
        </w:rPr>
        <w:t>
      общей протяженности трубопровода;</w:t>
      </w:r>
    </w:p>
    <w:p>
      <w:pPr>
        <w:spacing w:after="0"/>
        <w:ind w:left="0"/>
        <w:jc w:val="both"/>
      </w:pPr>
      <w:r>
        <w:rPr>
          <w:rFonts w:ascii="Times New Roman"/>
          <w:b w:val="false"/>
          <w:i w:val="false"/>
          <w:color w:val="000000"/>
          <w:sz w:val="28"/>
        </w:rPr>
        <w:t>
      номеров сварных стыков и расстояний между ними;</w:t>
      </w:r>
    </w:p>
    <w:p>
      <w:pPr>
        <w:spacing w:after="0"/>
        <w:ind w:left="0"/>
        <w:jc w:val="both"/>
      </w:pPr>
      <w:r>
        <w:rPr>
          <w:rFonts w:ascii="Times New Roman"/>
          <w:b w:val="false"/>
          <w:i w:val="false"/>
          <w:color w:val="000000"/>
          <w:sz w:val="28"/>
        </w:rPr>
        <w:t>
      клейма сварщиков;</w:t>
      </w:r>
    </w:p>
    <w:p>
      <w:pPr>
        <w:spacing w:after="0"/>
        <w:ind w:left="0"/>
        <w:jc w:val="both"/>
      </w:pPr>
      <w:r>
        <w:rPr>
          <w:rFonts w:ascii="Times New Roman"/>
          <w:b w:val="false"/>
          <w:i w:val="false"/>
          <w:color w:val="000000"/>
          <w:sz w:val="28"/>
        </w:rPr>
        <w:t>
      марки стали труб;</w:t>
      </w:r>
    </w:p>
    <w:p>
      <w:pPr>
        <w:spacing w:after="0"/>
        <w:ind w:left="0"/>
        <w:jc w:val="both"/>
      </w:pPr>
      <w:r>
        <w:rPr>
          <w:rFonts w:ascii="Times New Roman"/>
          <w:b w:val="false"/>
          <w:i w:val="false"/>
          <w:color w:val="000000"/>
          <w:sz w:val="28"/>
        </w:rPr>
        <w:t>
      присадочного материала (марка, диаметр электрода, сварочной проволоки);</w:t>
      </w:r>
    </w:p>
    <w:p>
      <w:pPr>
        <w:spacing w:after="0"/>
        <w:ind w:left="0"/>
        <w:jc w:val="both"/>
      </w:pPr>
      <w:r>
        <w:rPr>
          <w:rFonts w:ascii="Times New Roman"/>
          <w:b w:val="false"/>
          <w:i w:val="false"/>
          <w:color w:val="000000"/>
          <w:sz w:val="28"/>
        </w:rPr>
        <w:t>
      4) исполнительная технологическая схема трубопровода с указанием на ней запорной и регулирующей арматуры, предохранительных, спускных, продувочных, дренажных и других устройств, контрольно-измерительных приборов, опор, подвесок, компенсаторов и их индивидуальных номеров;</w:t>
      </w:r>
    </w:p>
    <w:p>
      <w:pPr>
        <w:spacing w:after="0"/>
        <w:ind w:left="0"/>
        <w:jc w:val="both"/>
      </w:pPr>
      <w:r>
        <w:rPr>
          <w:rFonts w:ascii="Times New Roman"/>
          <w:b w:val="false"/>
          <w:i w:val="false"/>
          <w:color w:val="000000"/>
          <w:sz w:val="28"/>
        </w:rPr>
        <w:t>
      5) акт приемки трубопровода владельцем от монтажной организации;</w:t>
      </w:r>
    </w:p>
    <w:p>
      <w:pPr>
        <w:spacing w:after="0"/>
        <w:ind w:left="0"/>
        <w:jc w:val="both"/>
      </w:pPr>
      <w:r>
        <w:rPr>
          <w:rFonts w:ascii="Times New Roman"/>
          <w:b w:val="false"/>
          <w:i w:val="false"/>
          <w:color w:val="000000"/>
          <w:sz w:val="28"/>
        </w:rPr>
        <w:t>
      6) паспорта и другая документация на сосуды, являющиеся неотъемлемой частью трубопровода;</w:t>
      </w:r>
    </w:p>
    <w:p>
      <w:pPr>
        <w:spacing w:after="0"/>
        <w:ind w:left="0"/>
        <w:jc w:val="both"/>
      </w:pPr>
      <w:r>
        <w:rPr>
          <w:rFonts w:ascii="Times New Roman"/>
          <w:b w:val="false"/>
          <w:i w:val="false"/>
          <w:color w:val="000000"/>
          <w:sz w:val="28"/>
        </w:rPr>
        <w:t xml:space="preserve">
      7) паспорта предохранительных клапанов с расчетом их пропускной способности. </w:t>
      </w:r>
    </w:p>
    <w:bookmarkStart w:name="z52" w:id="49"/>
    <w:p>
      <w:pPr>
        <w:spacing w:after="0"/>
        <w:ind w:left="0"/>
        <w:jc w:val="left"/>
      </w:pPr>
      <w:r>
        <w:rPr>
          <w:rFonts w:ascii="Times New Roman"/>
          <w:b/>
          <w:i w:val="false"/>
          <w:color w:val="000000"/>
        </w:rPr>
        <w:t xml:space="preserve"> Глава 3. Требования к зданию компрессорной станции</w:t>
      </w:r>
    </w:p>
    <w:bookmarkEnd w:id="49"/>
    <w:p>
      <w:pPr>
        <w:spacing w:after="0"/>
        <w:ind w:left="0"/>
        <w:jc w:val="both"/>
      </w:pPr>
      <w:r>
        <w:rPr>
          <w:rFonts w:ascii="Times New Roman"/>
          <w:b w:val="false"/>
          <w:i w:val="false"/>
          <w:color w:val="ff0000"/>
          <w:sz w:val="28"/>
        </w:rPr>
        <w:t xml:space="preserve">
      Сноска. Заголовок главы 3 -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3" w:id="50"/>
    <w:p>
      <w:pPr>
        <w:spacing w:after="0"/>
        <w:ind w:left="0"/>
        <w:jc w:val="both"/>
      </w:pPr>
      <w:r>
        <w:rPr>
          <w:rFonts w:ascii="Times New Roman"/>
          <w:b w:val="false"/>
          <w:i w:val="false"/>
          <w:color w:val="000000"/>
          <w:sz w:val="28"/>
        </w:rPr>
        <w:t>
      39. Не допускается сооружение компрессорных станций в местах, где в забираемый (всасываемый) воздух попадают газы, ядовитые или взрывоопасные смеси, пыль и влага.</w:t>
      </w:r>
    </w:p>
    <w:bookmarkEnd w:id="50"/>
    <w:p>
      <w:pPr>
        <w:spacing w:after="0"/>
        <w:ind w:left="0"/>
        <w:jc w:val="both"/>
      </w:pPr>
      <w:r>
        <w:rPr>
          <w:rFonts w:ascii="Times New Roman"/>
          <w:b w:val="false"/>
          <w:i w:val="false"/>
          <w:color w:val="000000"/>
          <w:sz w:val="28"/>
        </w:rPr>
        <w:t>
      Наличие газов, пыли, взрывоопасной смеси определяется путем контрольных замеров в месте расположения компрессорной станции.</w:t>
      </w:r>
    </w:p>
    <w:bookmarkStart w:name="z54" w:id="51"/>
    <w:p>
      <w:pPr>
        <w:spacing w:after="0"/>
        <w:ind w:left="0"/>
        <w:jc w:val="both"/>
      </w:pPr>
      <w:r>
        <w:rPr>
          <w:rFonts w:ascii="Times New Roman"/>
          <w:b w:val="false"/>
          <w:i w:val="false"/>
          <w:color w:val="000000"/>
          <w:sz w:val="28"/>
        </w:rPr>
        <w:t>
      40. Расположение компрессорной станции в пристройке или внутри производственного здания не допускается, если в смежном помещении находятся взрывоопасные, пожароопасные и химические производства, вызывающие коррозию оборудования и вредно воздействующие на организм человека.</w:t>
      </w:r>
    </w:p>
    <w:bookmarkEnd w:id="51"/>
    <w:bookmarkStart w:name="z55" w:id="52"/>
    <w:p>
      <w:pPr>
        <w:spacing w:after="0"/>
        <w:ind w:left="0"/>
        <w:jc w:val="both"/>
      </w:pPr>
      <w:r>
        <w:rPr>
          <w:rFonts w:ascii="Times New Roman"/>
          <w:b w:val="false"/>
          <w:i w:val="false"/>
          <w:color w:val="000000"/>
          <w:sz w:val="28"/>
        </w:rPr>
        <w:t>
      41. В помещениях компрессорных станции не допускается размещать аппаратуру и оборудование, технологически и конструктивно не связанные с компрессорами.</w:t>
      </w:r>
    </w:p>
    <w:bookmarkEnd w:id="52"/>
    <w:bookmarkStart w:name="z56" w:id="53"/>
    <w:p>
      <w:pPr>
        <w:spacing w:after="0"/>
        <w:ind w:left="0"/>
        <w:jc w:val="both"/>
      </w:pPr>
      <w:r>
        <w:rPr>
          <w:rFonts w:ascii="Times New Roman"/>
          <w:b w:val="false"/>
          <w:i w:val="false"/>
          <w:color w:val="000000"/>
          <w:sz w:val="28"/>
        </w:rPr>
        <w:t>
      42. Высота помещения компрессорной станции должна быть не менее 4 метров. Общие размеры помещения должны приниматься с учетом безопасного обслуживания и ремонта компрессорной установки и отдельных ее узлов.</w:t>
      </w:r>
    </w:p>
    <w:bookmarkEnd w:id="53"/>
    <w:bookmarkStart w:name="z57" w:id="54"/>
    <w:p>
      <w:pPr>
        <w:spacing w:after="0"/>
        <w:ind w:left="0"/>
        <w:jc w:val="both"/>
      </w:pPr>
      <w:r>
        <w:rPr>
          <w:rFonts w:ascii="Times New Roman"/>
          <w:b w:val="false"/>
          <w:i w:val="false"/>
          <w:color w:val="000000"/>
          <w:sz w:val="28"/>
        </w:rPr>
        <w:t>
      43. Не допускается установка компрессорных установок под бытовыми, офисными и подобными им помещениями.</w:t>
      </w:r>
    </w:p>
    <w:bookmarkEnd w:id="54"/>
    <w:bookmarkStart w:name="z58" w:id="55"/>
    <w:p>
      <w:pPr>
        <w:spacing w:after="0"/>
        <w:ind w:left="0"/>
        <w:jc w:val="both"/>
      </w:pPr>
      <w:r>
        <w:rPr>
          <w:rFonts w:ascii="Times New Roman"/>
          <w:b w:val="false"/>
          <w:i w:val="false"/>
          <w:color w:val="000000"/>
          <w:sz w:val="28"/>
        </w:rPr>
        <w:t>
      44. Проходы в машинном зале должны обеспечивать возможность монтажа и обслуживания компрессора и электродвигателя и составлять величину не менее 1,5 метров, а расстояние между оборудованием и стенами зданий (до их выступающих частей) не менее 1 метра.</w:t>
      </w:r>
    </w:p>
    <w:bookmarkEnd w:id="55"/>
    <w:bookmarkStart w:name="z59" w:id="56"/>
    <w:p>
      <w:pPr>
        <w:spacing w:after="0"/>
        <w:ind w:left="0"/>
        <w:jc w:val="both"/>
      </w:pPr>
      <w:r>
        <w:rPr>
          <w:rFonts w:ascii="Times New Roman"/>
          <w:b w:val="false"/>
          <w:i w:val="false"/>
          <w:color w:val="000000"/>
          <w:sz w:val="28"/>
        </w:rPr>
        <w:t>
      45. Пол помещения компрессорной станции должен быть изготовлен из несгораемого износоустойчивого материала, с ровной нескользящей поверхностью и устойчивой к маслам. Технологические каналы и проемы закрываются съемными плитами. Открытые каналы – ограждаются перилами высотой не менее 1 метра с расположенной внизу сплошной металлической зашивкой высотой не менее 0,15 метра. Полы площадок и ступени лестниц должны изготовляться из сплошной, рифленой стали.</w:t>
      </w:r>
    </w:p>
    <w:bookmarkEnd w:id="56"/>
    <w:bookmarkStart w:name="z60" w:id="57"/>
    <w:p>
      <w:pPr>
        <w:spacing w:after="0"/>
        <w:ind w:left="0"/>
        <w:jc w:val="both"/>
      </w:pPr>
      <w:r>
        <w:rPr>
          <w:rFonts w:ascii="Times New Roman"/>
          <w:b w:val="false"/>
          <w:i w:val="false"/>
          <w:color w:val="000000"/>
          <w:sz w:val="28"/>
        </w:rPr>
        <w:t>
      46. Трубопроводы должны быть окрашены в соответствии с ГОСТ 9.032-74 "Единая система защиты от коррозии и старения. Покрытия лакокрасочные. Группы, технические требования и обозначения", ГОСТ 9.104-79 "Единая система защиты от коррозии и старения. Покрытия лакокрасочные. Группы условий эксплуатации".</w:t>
      </w:r>
    </w:p>
    <w:bookmarkEnd w:id="57"/>
    <w:bookmarkStart w:name="z61" w:id="58"/>
    <w:p>
      <w:pPr>
        <w:spacing w:after="0"/>
        <w:ind w:left="0"/>
        <w:jc w:val="both"/>
      </w:pPr>
      <w:r>
        <w:rPr>
          <w:rFonts w:ascii="Times New Roman"/>
          <w:b w:val="false"/>
          <w:i w:val="false"/>
          <w:color w:val="000000"/>
          <w:sz w:val="28"/>
        </w:rPr>
        <w:t>
      47. Двери и окна помещения компрессорной станции должны открываться наружу. Снаружи у входной двери устанавливается сигнализация для вызова обслуживающего персонала и вывешивается плакат "Посторонним вход воспрещен".</w:t>
      </w:r>
    </w:p>
    <w:bookmarkEnd w:id="58"/>
    <w:bookmarkStart w:name="z62" w:id="59"/>
    <w:p>
      <w:pPr>
        <w:spacing w:after="0"/>
        <w:ind w:left="0"/>
        <w:jc w:val="both"/>
      </w:pPr>
      <w:r>
        <w:rPr>
          <w:rFonts w:ascii="Times New Roman"/>
          <w:b w:val="false"/>
          <w:i w:val="false"/>
          <w:color w:val="000000"/>
          <w:sz w:val="28"/>
        </w:rPr>
        <w:t>
      48. В помещении компрессорной станции должна предусматриваться площадка для проведения ремонта компрессора, вспомогательного и электрического оборудования.</w:t>
      </w:r>
    </w:p>
    <w:bookmarkEnd w:id="59"/>
    <w:bookmarkStart w:name="z63" w:id="60"/>
    <w:p>
      <w:pPr>
        <w:spacing w:after="0"/>
        <w:ind w:left="0"/>
        <w:jc w:val="both"/>
      </w:pPr>
      <w:r>
        <w:rPr>
          <w:rFonts w:ascii="Times New Roman"/>
          <w:b w:val="false"/>
          <w:i w:val="false"/>
          <w:color w:val="000000"/>
          <w:sz w:val="28"/>
        </w:rPr>
        <w:t>
      49. Для выполнения ремонтных работ помещения оборудуются соответствующими грузоподъемными устройствами и средствами механизации.</w:t>
      </w:r>
    </w:p>
    <w:bookmarkEnd w:id="60"/>
    <w:bookmarkStart w:name="z64" w:id="61"/>
    <w:p>
      <w:pPr>
        <w:spacing w:after="0"/>
        <w:ind w:left="0"/>
        <w:jc w:val="both"/>
      </w:pPr>
      <w:r>
        <w:rPr>
          <w:rFonts w:ascii="Times New Roman"/>
          <w:b w:val="false"/>
          <w:i w:val="false"/>
          <w:color w:val="000000"/>
          <w:sz w:val="28"/>
        </w:rPr>
        <w:t>
      50. В помещении компрессорной станции предусматриваются места для хранения обтирочных материалов, инструмента, прокладочного материала и недельного запаса компрессорного масла.</w:t>
      </w:r>
    </w:p>
    <w:bookmarkEnd w:id="61"/>
    <w:bookmarkStart w:name="z65" w:id="62"/>
    <w:p>
      <w:pPr>
        <w:spacing w:after="0"/>
        <w:ind w:left="0"/>
        <w:jc w:val="both"/>
      </w:pPr>
      <w:r>
        <w:rPr>
          <w:rFonts w:ascii="Times New Roman"/>
          <w:b w:val="false"/>
          <w:i w:val="false"/>
          <w:color w:val="000000"/>
          <w:sz w:val="28"/>
        </w:rPr>
        <w:t>
      51. Помещение компрессорной станции оборудуется естественной и принудительной вентиляцией.</w:t>
      </w:r>
    </w:p>
    <w:bookmarkEnd w:id="62"/>
    <w:bookmarkStart w:name="z66" w:id="63"/>
    <w:p>
      <w:pPr>
        <w:spacing w:after="0"/>
        <w:ind w:left="0"/>
        <w:jc w:val="both"/>
      </w:pPr>
      <w:r>
        <w:rPr>
          <w:rFonts w:ascii="Times New Roman"/>
          <w:b w:val="false"/>
          <w:i w:val="false"/>
          <w:color w:val="000000"/>
          <w:sz w:val="28"/>
        </w:rPr>
        <w:t>
      52. Не допускается хранение керосина, бензина и других легковоспламеняющихся жидкостей в машинном зале компрессорной станции.</w:t>
      </w:r>
    </w:p>
    <w:bookmarkEnd w:id="63"/>
    <w:bookmarkStart w:name="z67" w:id="64"/>
    <w:p>
      <w:pPr>
        <w:spacing w:after="0"/>
        <w:ind w:left="0"/>
        <w:jc w:val="both"/>
      </w:pPr>
      <w:r>
        <w:rPr>
          <w:rFonts w:ascii="Times New Roman"/>
          <w:b w:val="false"/>
          <w:i w:val="false"/>
          <w:color w:val="000000"/>
          <w:sz w:val="28"/>
        </w:rPr>
        <w:t xml:space="preserve">
      53. Разведение открытого огня в помещении компрессорной станции не допускается. Производство монтажных и ремонтных работ с применением открытого огня и электросварки в помещении компрессорной станции, на трубопроводах, масловлагоотделителях и воздухогазосборниках осуществляются по наряду-допуску, оформленного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54. Температура в помещении компрессорной станции должна поддерживаться в пределах от +15</w:t>
      </w:r>
      <w:r>
        <w:rPr>
          <w:rFonts w:ascii="Times New Roman"/>
          <w:b w:val="false"/>
          <w:i w:val="false"/>
          <w:color w:val="000000"/>
          <w:vertAlign w:val="superscript"/>
        </w:rPr>
        <w:t>о</w:t>
      </w:r>
      <w:r>
        <w:rPr>
          <w:rFonts w:ascii="Times New Roman"/>
          <w:b w:val="false"/>
          <w:i w:val="false"/>
          <w:color w:val="000000"/>
          <w:sz w:val="28"/>
        </w:rPr>
        <w:t>С до +30</w:t>
      </w:r>
      <w:r>
        <w:rPr>
          <w:rFonts w:ascii="Times New Roman"/>
          <w:b w:val="false"/>
          <w:i w:val="false"/>
          <w:color w:val="000000"/>
          <w:vertAlign w:val="superscript"/>
        </w:rPr>
        <w:t>о</w:t>
      </w:r>
      <w:r>
        <w:rPr>
          <w:rFonts w:ascii="Times New Roman"/>
          <w:b w:val="false"/>
          <w:i w:val="false"/>
          <w:color w:val="000000"/>
          <w:sz w:val="28"/>
        </w:rPr>
        <w:t>С системой центрального отопления.</w:t>
      </w:r>
    </w:p>
    <w:bookmarkEnd w:id="65"/>
    <w:bookmarkStart w:name="z69" w:id="66"/>
    <w:p>
      <w:pPr>
        <w:spacing w:after="0"/>
        <w:ind w:left="0"/>
        <w:jc w:val="both"/>
      </w:pPr>
      <w:r>
        <w:rPr>
          <w:rFonts w:ascii="Times New Roman"/>
          <w:b w:val="false"/>
          <w:i w:val="false"/>
          <w:color w:val="000000"/>
          <w:sz w:val="28"/>
        </w:rPr>
        <w:t>
      55. Машинный зал компрессорной станции должен оборудоваться аварийным освещением, помещением с шумопоглащающим покрытием, часами, средствами оперативной, в том числе диспетчерской связи, аптечкой первой медицинской помощи и питьевой водой.</w:t>
      </w:r>
    </w:p>
    <w:bookmarkEnd w:id="66"/>
    <w:bookmarkStart w:name="z70" w:id="67"/>
    <w:p>
      <w:pPr>
        <w:spacing w:after="0"/>
        <w:ind w:left="0"/>
        <w:jc w:val="both"/>
      </w:pPr>
      <w:r>
        <w:rPr>
          <w:rFonts w:ascii="Times New Roman"/>
          <w:b w:val="false"/>
          <w:i w:val="false"/>
          <w:color w:val="000000"/>
          <w:sz w:val="28"/>
        </w:rPr>
        <w:t>
      56. В здании компрессорной станции предусматривается наличие помещения для переодевания персонала и хранения спецодежды, санузел, умывальник и душ, помещением для водоподготовки (фильтрация и умягчение воды, идущей для охлаждения компрессоров, промежуточных и концевых холодильников).</w:t>
      </w:r>
    </w:p>
    <w:bookmarkEnd w:id="67"/>
    <w:bookmarkStart w:name="z71" w:id="68"/>
    <w:p>
      <w:pPr>
        <w:spacing w:after="0"/>
        <w:ind w:left="0"/>
        <w:jc w:val="left"/>
      </w:pPr>
      <w:r>
        <w:rPr>
          <w:rFonts w:ascii="Times New Roman"/>
          <w:b/>
          <w:i w:val="false"/>
          <w:color w:val="000000"/>
        </w:rPr>
        <w:t xml:space="preserve"> Глава 4. Требования к размещению и установке компрессоров</w:t>
      </w:r>
    </w:p>
    <w:bookmarkEnd w:id="68"/>
    <w:p>
      <w:pPr>
        <w:spacing w:after="0"/>
        <w:ind w:left="0"/>
        <w:jc w:val="both"/>
      </w:pPr>
      <w:r>
        <w:rPr>
          <w:rFonts w:ascii="Times New Roman"/>
          <w:b w:val="false"/>
          <w:i w:val="false"/>
          <w:color w:val="ff0000"/>
          <w:sz w:val="28"/>
        </w:rPr>
        <w:t xml:space="preserve">
      Сноска. Заголовок главы 4 -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72" w:id="69"/>
    <w:p>
      <w:pPr>
        <w:spacing w:after="0"/>
        <w:ind w:left="0"/>
        <w:jc w:val="both"/>
      </w:pPr>
      <w:r>
        <w:rPr>
          <w:rFonts w:ascii="Times New Roman"/>
          <w:b w:val="false"/>
          <w:i w:val="false"/>
          <w:color w:val="000000"/>
          <w:sz w:val="28"/>
        </w:rPr>
        <w:t>
      57. Компрессор и его двигатель устанавливаются на фундаментах, не связанных со стенами здания.</w:t>
      </w:r>
    </w:p>
    <w:bookmarkEnd w:id="69"/>
    <w:bookmarkStart w:name="z73" w:id="70"/>
    <w:p>
      <w:pPr>
        <w:spacing w:after="0"/>
        <w:ind w:left="0"/>
        <w:jc w:val="both"/>
      </w:pPr>
      <w:r>
        <w:rPr>
          <w:rFonts w:ascii="Times New Roman"/>
          <w:b w:val="false"/>
          <w:i w:val="false"/>
          <w:color w:val="000000"/>
          <w:sz w:val="28"/>
        </w:rPr>
        <w:t>
      58. Компрессоры, создающие динамические нагрузки, для уменьшения вибраций, передающихся грунту и строительным конструкциям и вызывающих шум в помещениях, устанавливаются на виброизолирующих фундаментах, амортизирующих устройствах или применяются другие меры, ограничивающие уровень вибрации и шума в пределах установленных норм.</w:t>
      </w:r>
    </w:p>
    <w:bookmarkEnd w:id="70"/>
    <w:bookmarkStart w:name="z74" w:id="71"/>
    <w:p>
      <w:pPr>
        <w:spacing w:after="0"/>
        <w:ind w:left="0"/>
        <w:jc w:val="both"/>
      </w:pPr>
      <w:r>
        <w:rPr>
          <w:rFonts w:ascii="Times New Roman"/>
          <w:b w:val="false"/>
          <w:i w:val="false"/>
          <w:color w:val="000000"/>
          <w:sz w:val="28"/>
        </w:rPr>
        <w:t>
      59. Для компенсации влияния вибраций, вызываемой при работе компрессора, соблюдаются следующие условия:</w:t>
      </w:r>
    </w:p>
    <w:bookmarkEnd w:id="71"/>
    <w:p>
      <w:pPr>
        <w:spacing w:after="0"/>
        <w:ind w:left="0"/>
        <w:jc w:val="both"/>
      </w:pPr>
      <w:r>
        <w:rPr>
          <w:rFonts w:ascii="Times New Roman"/>
          <w:b w:val="false"/>
          <w:i w:val="false"/>
          <w:color w:val="000000"/>
          <w:sz w:val="28"/>
        </w:rPr>
        <w:t>
      1) площадки между смежными фундаментами компрессоров – съемные, свободно опирающиеся на фундаменты;</w:t>
      </w:r>
    </w:p>
    <w:p>
      <w:pPr>
        <w:spacing w:after="0"/>
        <w:ind w:left="0"/>
        <w:jc w:val="both"/>
      </w:pPr>
      <w:r>
        <w:rPr>
          <w:rFonts w:ascii="Times New Roman"/>
          <w:b w:val="false"/>
          <w:i w:val="false"/>
          <w:color w:val="000000"/>
          <w:sz w:val="28"/>
        </w:rPr>
        <w:t>
      2) трубопроводы, присоединяемые к компрессору, не должны иметь жесткого крепления к конструкциям здания, при необходимости применения таких креплений предусматриваются соответствующие компенсирующие устройства;</w:t>
      </w:r>
    </w:p>
    <w:p>
      <w:pPr>
        <w:spacing w:after="0"/>
        <w:ind w:left="0"/>
        <w:jc w:val="both"/>
      </w:pPr>
      <w:r>
        <w:rPr>
          <w:rFonts w:ascii="Times New Roman"/>
          <w:b w:val="false"/>
          <w:i w:val="false"/>
          <w:color w:val="000000"/>
          <w:sz w:val="28"/>
        </w:rPr>
        <w:t>
      3) трубопроводы, соединяющие цилиндры компрессора с оборудованием (буферные емкости, промежуточные и концевые холодильники), имеют достаточную гибкость, компенсирующую деформации.</w:t>
      </w:r>
    </w:p>
    <w:bookmarkStart w:name="z75" w:id="72"/>
    <w:p>
      <w:pPr>
        <w:spacing w:after="0"/>
        <w:ind w:left="0"/>
        <w:jc w:val="both"/>
      </w:pPr>
      <w:r>
        <w:rPr>
          <w:rFonts w:ascii="Times New Roman"/>
          <w:b w:val="false"/>
          <w:i w:val="false"/>
          <w:color w:val="000000"/>
          <w:sz w:val="28"/>
        </w:rPr>
        <w:t>
      60. Продувочные отводы масло-водоотделителей выводятся из помещения компрессорной станции в специально оборудованные устройства (сборники), исключающие загрязнение стен здания и окружающей территории маслом, выбрасываемым вместе со сжатым воздухом.</w:t>
      </w:r>
    </w:p>
    <w:bookmarkEnd w:id="72"/>
    <w:bookmarkStart w:name="z76" w:id="73"/>
    <w:p>
      <w:pPr>
        <w:spacing w:after="0"/>
        <w:ind w:left="0"/>
        <w:jc w:val="both"/>
      </w:pPr>
      <w:r>
        <w:rPr>
          <w:rFonts w:ascii="Times New Roman"/>
          <w:b w:val="false"/>
          <w:i w:val="false"/>
          <w:color w:val="000000"/>
          <w:sz w:val="28"/>
        </w:rPr>
        <w:t>
      61. Компрессоры, имеющие высоко расположенные части, оборудуются площадками и лестницами для их обследования.</w:t>
      </w:r>
    </w:p>
    <w:bookmarkEnd w:id="73"/>
    <w:p>
      <w:pPr>
        <w:spacing w:after="0"/>
        <w:ind w:left="0"/>
        <w:jc w:val="both"/>
      </w:pPr>
      <w:r>
        <w:rPr>
          <w:rFonts w:ascii="Times New Roman"/>
          <w:b w:val="false"/>
          <w:i w:val="false"/>
          <w:color w:val="000000"/>
          <w:sz w:val="28"/>
        </w:rPr>
        <w:t>
      Площадки длиной более 5 метров оборудуются не менее чем двумя лестницами, расположенными в противоположных концах.</w:t>
      </w:r>
    </w:p>
    <w:p>
      <w:pPr>
        <w:spacing w:after="0"/>
        <w:ind w:left="0"/>
        <w:jc w:val="both"/>
      </w:pPr>
      <w:r>
        <w:rPr>
          <w:rFonts w:ascii="Times New Roman"/>
          <w:b w:val="false"/>
          <w:i w:val="false"/>
          <w:color w:val="000000"/>
          <w:sz w:val="28"/>
        </w:rPr>
        <w:t>
      Переходные площадки и лестницы оснащаются перилами с обеих сторон со сплошной обшивкой их понизу высотой 0,15 метра и горизонтальным промежуточным элементом.</w:t>
      </w:r>
    </w:p>
    <w:bookmarkStart w:name="z77" w:id="74"/>
    <w:p>
      <w:pPr>
        <w:spacing w:after="0"/>
        <w:ind w:left="0"/>
        <w:jc w:val="both"/>
      </w:pPr>
      <w:r>
        <w:rPr>
          <w:rFonts w:ascii="Times New Roman"/>
          <w:b w:val="false"/>
          <w:i w:val="false"/>
          <w:color w:val="000000"/>
          <w:sz w:val="28"/>
        </w:rPr>
        <w:t>
      62. Настил площадок и ступени лестниц выполняются из:</w:t>
      </w:r>
    </w:p>
    <w:bookmarkEnd w:id="74"/>
    <w:p>
      <w:pPr>
        <w:spacing w:after="0"/>
        <w:ind w:left="0"/>
        <w:jc w:val="both"/>
      </w:pPr>
      <w:r>
        <w:rPr>
          <w:rFonts w:ascii="Times New Roman"/>
          <w:b w:val="false"/>
          <w:i w:val="false"/>
          <w:color w:val="000000"/>
          <w:sz w:val="28"/>
        </w:rPr>
        <w:t>
      1) просечно-вытяжного листа;</w:t>
      </w:r>
    </w:p>
    <w:p>
      <w:pPr>
        <w:spacing w:after="0"/>
        <w:ind w:left="0"/>
        <w:jc w:val="both"/>
      </w:pPr>
      <w:r>
        <w:rPr>
          <w:rFonts w:ascii="Times New Roman"/>
          <w:b w:val="false"/>
          <w:i w:val="false"/>
          <w:color w:val="000000"/>
          <w:sz w:val="28"/>
        </w:rPr>
        <w:t>
      2) рифленой листовой стали или из листа с не гладкой поверхностью, полученной наплавкой (сваркой) или другим способом;</w:t>
      </w:r>
    </w:p>
    <w:p>
      <w:pPr>
        <w:spacing w:after="0"/>
        <w:ind w:left="0"/>
        <w:jc w:val="both"/>
      </w:pPr>
      <w:r>
        <w:rPr>
          <w:rFonts w:ascii="Times New Roman"/>
          <w:b w:val="false"/>
          <w:i w:val="false"/>
          <w:color w:val="000000"/>
          <w:sz w:val="28"/>
        </w:rPr>
        <w:t>
      3) сотовой или полосовой (на ребро) стали с площадью просвета ячеек не более 12 квадратных сантиметров (далее – 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Применение гладких площадок и ступеней лестниц, а также выполнение их поверхностей из прутковой (круглой) стали не допускается.</w:t>
      </w:r>
    </w:p>
    <w:bookmarkStart w:name="z78" w:id="75"/>
    <w:p>
      <w:pPr>
        <w:spacing w:after="0"/>
        <w:ind w:left="0"/>
        <w:jc w:val="both"/>
      </w:pPr>
      <w:r>
        <w:rPr>
          <w:rFonts w:ascii="Times New Roman"/>
          <w:b w:val="false"/>
          <w:i w:val="false"/>
          <w:color w:val="000000"/>
          <w:sz w:val="28"/>
        </w:rPr>
        <w:t>
      63. Лестницы устанавливаются под углом не более 50</w:t>
      </w:r>
      <w:r>
        <w:rPr>
          <w:rFonts w:ascii="Times New Roman"/>
          <w:b w:val="false"/>
          <w:i w:val="false"/>
          <w:color w:val="000000"/>
          <w:vertAlign w:val="superscript"/>
        </w:rPr>
        <w:t>о</w:t>
      </w:r>
      <w:r>
        <w:rPr>
          <w:rFonts w:ascii="Times New Roman"/>
          <w:b w:val="false"/>
          <w:i w:val="false"/>
          <w:color w:val="000000"/>
          <w:sz w:val="28"/>
        </w:rPr>
        <w:t xml:space="preserve"> к горизонтали.</w:t>
      </w:r>
    </w:p>
    <w:bookmarkEnd w:id="75"/>
    <w:bookmarkStart w:name="z79" w:id="76"/>
    <w:p>
      <w:pPr>
        <w:spacing w:after="0"/>
        <w:ind w:left="0"/>
        <w:jc w:val="both"/>
      </w:pPr>
      <w:r>
        <w:rPr>
          <w:rFonts w:ascii="Times New Roman"/>
          <w:b w:val="false"/>
          <w:i w:val="false"/>
          <w:color w:val="000000"/>
          <w:sz w:val="28"/>
        </w:rPr>
        <w:t>
      64. Ширина лестниц должна составлять не менее 600 мм, расстояние между ступенями по высоте – не более 200 мм, ширина ступеней – не менее 100 мм.</w:t>
      </w:r>
    </w:p>
    <w:bookmarkEnd w:id="76"/>
    <w:bookmarkStart w:name="z80" w:id="77"/>
    <w:p>
      <w:pPr>
        <w:spacing w:after="0"/>
        <w:ind w:left="0"/>
        <w:jc w:val="both"/>
      </w:pPr>
      <w:r>
        <w:rPr>
          <w:rFonts w:ascii="Times New Roman"/>
          <w:b w:val="false"/>
          <w:i w:val="false"/>
          <w:color w:val="000000"/>
          <w:sz w:val="28"/>
        </w:rPr>
        <w:t>
      65. Ширина свободного прохода площадок должна составлять не менее 600 мм, а для обслуживания арматуры, контрольно-измерительных приборов и другого оборудования – не менее 800 мм.</w:t>
      </w:r>
    </w:p>
    <w:bookmarkEnd w:id="77"/>
    <w:bookmarkStart w:name="z81" w:id="78"/>
    <w:p>
      <w:pPr>
        <w:spacing w:after="0"/>
        <w:ind w:left="0"/>
        <w:jc w:val="both"/>
      </w:pPr>
      <w:r>
        <w:rPr>
          <w:rFonts w:ascii="Times New Roman"/>
          <w:b w:val="false"/>
          <w:i w:val="false"/>
          <w:color w:val="000000"/>
          <w:sz w:val="28"/>
        </w:rPr>
        <w:t>
      66. Корпуса электродвигателей, компрессоров, промежуточных и концевых холодильников, масловлагоотделителей заземляются.</w:t>
      </w:r>
    </w:p>
    <w:bookmarkEnd w:id="78"/>
    <w:bookmarkStart w:name="z82" w:id="79"/>
    <w:p>
      <w:pPr>
        <w:spacing w:after="0"/>
        <w:ind w:left="0"/>
        <w:jc w:val="both"/>
      </w:pPr>
      <w:r>
        <w:rPr>
          <w:rFonts w:ascii="Times New Roman"/>
          <w:b w:val="false"/>
          <w:i w:val="false"/>
          <w:color w:val="000000"/>
          <w:sz w:val="28"/>
        </w:rPr>
        <w:t>
      67. Воздушные компрессоры производительностью более 10 кубических метров в минуту (далее – м</w:t>
      </w:r>
      <w:r>
        <w:rPr>
          <w:rFonts w:ascii="Times New Roman"/>
          <w:b w:val="false"/>
          <w:i w:val="false"/>
          <w:color w:val="000000"/>
          <w:vertAlign w:val="superscript"/>
        </w:rPr>
        <w:t>3</w:t>
      </w:r>
      <w:r>
        <w:rPr>
          <w:rFonts w:ascii="Times New Roman"/>
          <w:b w:val="false"/>
          <w:i w:val="false"/>
          <w:color w:val="000000"/>
          <w:sz w:val="28"/>
        </w:rPr>
        <w:t>/мин) оборудуются концевыми холодильниками и масловлагоотделителями. Отдельные компрессорные установки производительностью до 10 м</w:t>
      </w:r>
      <w:r>
        <w:rPr>
          <w:rFonts w:ascii="Times New Roman"/>
          <w:b w:val="false"/>
          <w:i w:val="false"/>
          <w:color w:val="000000"/>
          <w:vertAlign w:val="superscript"/>
        </w:rPr>
        <w:t>3</w:t>
      </w:r>
      <w:r>
        <w:rPr>
          <w:rFonts w:ascii="Times New Roman"/>
          <w:b w:val="false"/>
          <w:i w:val="false"/>
          <w:color w:val="000000"/>
          <w:sz w:val="28"/>
        </w:rPr>
        <w:t>/мин с давлением воздуха до 0,8 МПа (8 кгс/см</w:t>
      </w:r>
      <w:r>
        <w:rPr>
          <w:rFonts w:ascii="Times New Roman"/>
          <w:b w:val="false"/>
          <w:i w:val="false"/>
          <w:color w:val="000000"/>
          <w:vertAlign w:val="superscript"/>
        </w:rPr>
        <w:t>2</w:t>
      </w:r>
      <w:r>
        <w:rPr>
          <w:rFonts w:ascii="Times New Roman"/>
          <w:b w:val="false"/>
          <w:i w:val="false"/>
          <w:color w:val="000000"/>
          <w:sz w:val="28"/>
        </w:rPr>
        <w:t>) допускается устанавливать в нижних этажах многоэтажных производственных зданий при наличии достаточной расчетной прочности перекрытий, обеспечивающей невозможность их разрушения в случае аварий. Эти установки отделяются от производственных участков глухими несгораемыми стенами.</w:t>
      </w:r>
    </w:p>
    <w:bookmarkEnd w:id="79"/>
    <w:bookmarkStart w:name="z83" w:id="80"/>
    <w:p>
      <w:pPr>
        <w:spacing w:after="0"/>
        <w:ind w:left="0"/>
        <w:jc w:val="both"/>
      </w:pPr>
      <w:r>
        <w:rPr>
          <w:rFonts w:ascii="Times New Roman"/>
          <w:b w:val="false"/>
          <w:i w:val="false"/>
          <w:color w:val="000000"/>
          <w:sz w:val="28"/>
        </w:rPr>
        <w:t>
      68. Все компрессоры производительностью свыше 20 м</w:t>
      </w:r>
      <w:r>
        <w:rPr>
          <w:rFonts w:ascii="Times New Roman"/>
          <w:b w:val="false"/>
          <w:i w:val="false"/>
          <w:color w:val="000000"/>
          <w:vertAlign w:val="superscript"/>
        </w:rPr>
        <w:t>3</w:t>
      </w:r>
      <w:r>
        <w:rPr>
          <w:rFonts w:ascii="Times New Roman"/>
          <w:b w:val="false"/>
          <w:i w:val="false"/>
          <w:color w:val="000000"/>
          <w:sz w:val="28"/>
        </w:rPr>
        <w:t>/мин и их двигатели устанавливаются в отдельно расположенных от производства одноэтажных несгораемых зданиях без чердачных перекрытий с огнестойкими или трудносгораемыми перегородками.</w:t>
      </w:r>
    </w:p>
    <w:bookmarkEnd w:id="80"/>
    <w:bookmarkStart w:name="z84" w:id="81"/>
    <w:p>
      <w:pPr>
        <w:spacing w:after="0"/>
        <w:ind w:left="0"/>
        <w:jc w:val="both"/>
      </w:pPr>
      <w:r>
        <w:rPr>
          <w:rFonts w:ascii="Times New Roman"/>
          <w:b w:val="false"/>
          <w:i w:val="false"/>
          <w:color w:val="000000"/>
          <w:sz w:val="28"/>
        </w:rPr>
        <w:t>
      69. Все движущиеся и вращающиеся части компрессоров, электродвигателей и других механизмов должны быть ограждены.</w:t>
      </w:r>
    </w:p>
    <w:bookmarkEnd w:id="81"/>
    <w:bookmarkStart w:name="z85" w:id="82"/>
    <w:p>
      <w:pPr>
        <w:spacing w:after="0"/>
        <w:ind w:left="0"/>
        <w:jc w:val="both"/>
      </w:pPr>
      <w:r>
        <w:rPr>
          <w:rFonts w:ascii="Times New Roman"/>
          <w:b w:val="false"/>
          <w:i w:val="false"/>
          <w:color w:val="000000"/>
          <w:sz w:val="28"/>
        </w:rPr>
        <w:t>
      70. Не допускается размещение компрессорных установок под бытовыми, общественными, офисными и подобными им помещениями, в которых постоянно находятся люди.</w:t>
      </w:r>
    </w:p>
    <w:bookmarkEnd w:id="82"/>
    <w:bookmarkStart w:name="z86" w:id="83"/>
    <w:p>
      <w:pPr>
        <w:spacing w:after="0"/>
        <w:ind w:left="0"/>
        <w:jc w:val="left"/>
      </w:pPr>
      <w:r>
        <w:rPr>
          <w:rFonts w:ascii="Times New Roman"/>
          <w:b/>
          <w:i w:val="false"/>
          <w:color w:val="000000"/>
        </w:rPr>
        <w:t xml:space="preserve"> Глава 5. Требования к забору (всасыванию) и очистке воздуха</w:t>
      </w:r>
    </w:p>
    <w:bookmarkEnd w:id="83"/>
    <w:p>
      <w:pPr>
        <w:spacing w:after="0"/>
        <w:ind w:left="0"/>
        <w:jc w:val="both"/>
      </w:pPr>
      <w:r>
        <w:rPr>
          <w:rFonts w:ascii="Times New Roman"/>
          <w:b w:val="false"/>
          <w:i w:val="false"/>
          <w:color w:val="ff0000"/>
          <w:sz w:val="28"/>
        </w:rPr>
        <w:t xml:space="preserve">
      Сноска. Заголовок главы 5 -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7" w:id="84"/>
    <w:p>
      <w:pPr>
        <w:spacing w:after="0"/>
        <w:ind w:left="0"/>
        <w:jc w:val="both"/>
      </w:pPr>
      <w:r>
        <w:rPr>
          <w:rFonts w:ascii="Times New Roman"/>
          <w:b w:val="false"/>
          <w:i w:val="false"/>
          <w:color w:val="000000"/>
          <w:sz w:val="28"/>
        </w:rPr>
        <w:t>
      71. Забор (всасывание) воздуха компрессором должен производиться снаружи помещения компрессорной станции, в зоне, защищенной от действия солнечной радиации с незагазованной и незапыленной стороны, на высоте не менее 3 метров от уровня земли.</w:t>
      </w:r>
    </w:p>
    <w:bookmarkEnd w:id="84"/>
    <w:bookmarkStart w:name="z88" w:id="85"/>
    <w:p>
      <w:pPr>
        <w:spacing w:after="0"/>
        <w:ind w:left="0"/>
        <w:jc w:val="both"/>
      </w:pPr>
      <w:r>
        <w:rPr>
          <w:rFonts w:ascii="Times New Roman"/>
          <w:b w:val="false"/>
          <w:i w:val="false"/>
          <w:color w:val="000000"/>
          <w:sz w:val="28"/>
        </w:rPr>
        <w:t>
      72. Для воздушных компрессоров производительностью до 10 м</w:t>
      </w:r>
      <w:r>
        <w:rPr>
          <w:rFonts w:ascii="Times New Roman"/>
          <w:b w:val="false"/>
          <w:i w:val="false"/>
          <w:color w:val="000000"/>
          <w:vertAlign w:val="superscript"/>
        </w:rPr>
        <w:t>3</w:t>
      </w:r>
      <w:r>
        <w:rPr>
          <w:rFonts w:ascii="Times New Roman"/>
          <w:b w:val="false"/>
          <w:i w:val="false"/>
          <w:color w:val="000000"/>
          <w:sz w:val="28"/>
        </w:rPr>
        <w:t>/мин (включительно), оборудованных воздушными фильтрами, допускается производить забор воздуха из помещения, при условии, что засасываемый воздух не содержит пыли и вредных газов.</w:t>
      </w:r>
    </w:p>
    <w:bookmarkEnd w:id="85"/>
    <w:bookmarkStart w:name="z89" w:id="86"/>
    <w:p>
      <w:pPr>
        <w:spacing w:after="0"/>
        <w:ind w:left="0"/>
        <w:jc w:val="both"/>
      </w:pPr>
      <w:r>
        <w:rPr>
          <w:rFonts w:ascii="Times New Roman"/>
          <w:b w:val="false"/>
          <w:i w:val="false"/>
          <w:color w:val="000000"/>
          <w:sz w:val="28"/>
        </w:rPr>
        <w:t>
      73. Не допускается производить забор воздуха вблизи теплоизлучающих устройств.</w:t>
      </w:r>
    </w:p>
    <w:bookmarkEnd w:id="86"/>
    <w:bookmarkStart w:name="z90" w:id="87"/>
    <w:p>
      <w:pPr>
        <w:spacing w:after="0"/>
        <w:ind w:left="0"/>
        <w:jc w:val="both"/>
      </w:pPr>
      <w:r>
        <w:rPr>
          <w:rFonts w:ascii="Times New Roman"/>
          <w:b w:val="false"/>
          <w:i w:val="false"/>
          <w:color w:val="000000"/>
          <w:sz w:val="28"/>
        </w:rPr>
        <w:t>
      74. Для очистки засасываемого воздуха от пыли всасывающий воздухопровод компрессора оснащается фильтром, защищенным от попадания в него атмосферных осадков.</w:t>
      </w:r>
    </w:p>
    <w:bookmarkEnd w:id="87"/>
    <w:bookmarkStart w:name="z91" w:id="88"/>
    <w:p>
      <w:pPr>
        <w:spacing w:after="0"/>
        <w:ind w:left="0"/>
        <w:jc w:val="both"/>
      </w:pPr>
      <w:r>
        <w:rPr>
          <w:rFonts w:ascii="Times New Roman"/>
          <w:b w:val="false"/>
          <w:i w:val="false"/>
          <w:color w:val="000000"/>
          <w:sz w:val="28"/>
        </w:rPr>
        <w:t>
      75. Конструкция фильтрующего устройства должна обеспечивать безопасный и удобный доступ к фильтру для его разборки и очистки.</w:t>
      </w:r>
    </w:p>
    <w:bookmarkEnd w:id="88"/>
    <w:p>
      <w:pPr>
        <w:spacing w:after="0"/>
        <w:ind w:left="0"/>
        <w:jc w:val="both"/>
      </w:pPr>
      <w:r>
        <w:rPr>
          <w:rFonts w:ascii="Times New Roman"/>
          <w:b w:val="false"/>
          <w:i w:val="false"/>
          <w:color w:val="000000"/>
          <w:sz w:val="28"/>
        </w:rPr>
        <w:t>
      Не допускается деформация и вибрирование фильтрующего устройства в процессе засасывания воздуха компрессором.</w:t>
      </w:r>
    </w:p>
    <w:bookmarkStart w:name="z92" w:id="89"/>
    <w:p>
      <w:pPr>
        <w:spacing w:after="0"/>
        <w:ind w:left="0"/>
        <w:jc w:val="both"/>
      </w:pPr>
      <w:r>
        <w:rPr>
          <w:rFonts w:ascii="Times New Roman"/>
          <w:b w:val="false"/>
          <w:i w:val="false"/>
          <w:color w:val="000000"/>
          <w:sz w:val="28"/>
        </w:rPr>
        <w:t>
      76. Для нескольких компрессоров должны применяться индивидуальные или общие фильтрующие устройства. В последнем случае для каждого компрессора должна быть предусмотрена возможность отключения его от общего всасывающего воздухопровода (в случае ремонта).</w:t>
      </w:r>
    </w:p>
    <w:bookmarkEnd w:id="89"/>
    <w:bookmarkStart w:name="z93" w:id="90"/>
    <w:p>
      <w:pPr>
        <w:spacing w:after="0"/>
        <w:ind w:left="0"/>
        <w:jc w:val="both"/>
      </w:pPr>
      <w:r>
        <w:rPr>
          <w:rFonts w:ascii="Times New Roman"/>
          <w:b w:val="false"/>
          <w:i w:val="false"/>
          <w:color w:val="000000"/>
          <w:sz w:val="28"/>
        </w:rPr>
        <w:t>
      77. Для организаций, где возможна большая запыленность всасываемого воздуха, компрессорные установки оборудуются фильтрами и другим оборудованием в соответствии с проектной документацией.</w:t>
      </w:r>
    </w:p>
    <w:bookmarkEnd w:id="90"/>
    <w:bookmarkStart w:name="z94" w:id="91"/>
    <w:p>
      <w:pPr>
        <w:spacing w:after="0"/>
        <w:ind w:left="0"/>
        <w:jc w:val="both"/>
      </w:pPr>
      <w:r>
        <w:rPr>
          <w:rFonts w:ascii="Times New Roman"/>
          <w:b w:val="false"/>
          <w:i w:val="false"/>
          <w:color w:val="000000"/>
          <w:sz w:val="28"/>
        </w:rPr>
        <w:t>
      78. Все фильтра после наработки в объеме 1000 часов, но не реже одного раза в два месяца, очищаются от скопившейся пыли и твердых частиц, в соответствии с руководством по эксплуатации изготовителя.</w:t>
      </w:r>
    </w:p>
    <w:bookmarkEnd w:id="91"/>
    <w:bookmarkStart w:name="z95" w:id="92"/>
    <w:p>
      <w:pPr>
        <w:spacing w:after="0"/>
        <w:ind w:left="0"/>
        <w:jc w:val="both"/>
      </w:pPr>
      <w:r>
        <w:rPr>
          <w:rFonts w:ascii="Times New Roman"/>
          <w:b w:val="false"/>
          <w:i w:val="false"/>
          <w:color w:val="000000"/>
          <w:sz w:val="28"/>
        </w:rPr>
        <w:t>
      79. Применение для очистки фильтра бензина, керосина и других горючих жидкостей не допускается.</w:t>
      </w:r>
    </w:p>
    <w:bookmarkEnd w:id="92"/>
    <w:bookmarkStart w:name="z96" w:id="93"/>
    <w:p>
      <w:pPr>
        <w:spacing w:after="0"/>
        <w:ind w:left="0"/>
        <w:jc w:val="both"/>
      </w:pPr>
      <w:r>
        <w:rPr>
          <w:rFonts w:ascii="Times New Roman"/>
          <w:b w:val="false"/>
          <w:i w:val="false"/>
          <w:color w:val="000000"/>
          <w:sz w:val="28"/>
        </w:rPr>
        <w:t>
      80. Очистка и смазка ячеек фильтров производится поочередно, с таким промежутком времени, чтобы полный период между чистками каждой ячейки не превышал 1000 часов.</w:t>
      </w:r>
    </w:p>
    <w:bookmarkEnd w:id="93"/>
    <w:bookmarkStart w:name="z97" w:id="94"/>
    <w:p>
      <w:pPr>
        <w:spacing w:after="0"/>
        <w:ind w:left="0"/>
        <w:jc w:val="both"/>
      </w:pPr>
      <w:r>
        <w:rPr>
          <w:rFonts w:ascii="Times New Roman"/>
          <w:b w:val="false"/>
          <w:i w:val="false"/>
          <w:color w:val="000000"/>
          <w:sz w:val="28"/>
        </w:rPr>
        <w:t>
      81. Сухие воздушные фильтры очищаются в соответствии с руководством по эксплуатации изготовителя фильтра.</w:t>
      </w:r>
    </w:p>
    <w:bookmarkEnd w:id="94"/>
    <w:bookmarkStart w:name="z98" w:id="95"/>
    <w:p>
      <w:pPr>
        <w:spacing w:after="0"/>
        <w:ind w:left="0"/>
        <w:jc w:val="both"/>
      </w:pPr>
      <w:r>
        <w:rPr>
          <w:rFonts w:ascii="Times New Roman"/>
          <w:b w:val="false"/>
          <w:i w:val="false"/>
          <w:color w:val="000000"/>
          <w:sz w:val="28"/>
        </w:rPr>
        <w:t>
      82. Компрессора, снабженные концевыми холодильниками, оборудуются масловлагоотделителями на трубопроводах между холодильником и воздухосборником. Допускается совмещение концевого холодильника и масловлагоотделителя в одном аппарате.</w:t>
      </w:r>
    </w:p>
    <w:bookmarkEnd w:id="95"/>
    <w:bookmarkStart w:name="z99" w:id="96"/>
    <w:p>
      <w:pPr>
        <w:spacing w:after="0"/>
        <w:ind w:left="0"/>
        <w:jc w:val="both"/>
      </w:pPr>
      <w:r>
        <w:rPr>
          <w:rFonts w:ascii="Times New Roman"/>
          <w:b w:val="false"/>
          <w:i w:val="false"/>
          <w:color w:val="000000"/>
          <w:sz w:val="28"/>
        </w:rPr>
        <w:t>
      83. При использовании глубоко осушенного воздуха, помимо концевых холодильников, компрессоры оборудуются осушительными установками. Осушительные установки, работающие по методу вымораживания влаги при помощи холодильных установок, должны располагаться в изолированных от компрессорной установки помещениях.</w:t>
      </w:r>
    </w:p>
    <w:bookmarkEnd w:id="96"/>
    <w:bookmarkStart w:name="z100" w:id="97"/>
    <w:p>
      <w:pPr>
        <w:spacing w:after="0"/>
        <w:ind w:left="0"/>
        <w:jc w:val="both"/>
      </w:pPr>
      <w:r>
        <w:rPr>
          <w:rFonts w:ascii="Times New Roman"/>
          <w:b w:val="false"/>
          <w:i w:val="false"/>
          <w:color w:val="000000"/>
          <w:sz w:val="28"/>
        </w:rPr>
        <w:t>
      84. Осушительные установки, работающие по методу поглощения влаги твердыми сорбентами и с использованием нетоксичных и невзрывоопасных хладагентов, допускается размещать в машинном зале компрессорной установки.</w:t>
      </w:r>
    </w:p>
    <w:bookmarkEnd w:id="97"/>
    <w:bookmarkStart w:name="z101" w:id="98"/>
    <w:p>
      <w:pPr>
        <w:spacing w:after="0"/>
        <w:ind w:left="0"/>
        <w:jc w:val="both"/>
      </w:pPr>
      <w:r>
        <w:rPr>
          <w:rFonts w:ascii="Times New Roman"/>
          <w:b w:val="false"/>
          <w:i w:val="false"/>
          <w:color w:val="000000"/>
          <w:sz w:val="28"/>
        </w:rPr>
        <w:t>
      85. Для сглаживания пульсаций давлений сжатого воздуха или газа в компрессорной установке предусматриваются воздухосборники или газосборники (буферные емкости).</w:t>
      </w:r>
    </w:p>
    <w:bookmarkEnd w:id="98"/>
    <w:bookmarkStart w:name="z102" w:id="99"/>
    <w:p>
      <w:pPr>
        <w:spacing w:after="0"/>
        <w:ind w:left="0"/>
        <w:jc w:val="both"/>
      </w:pPr>
      <w:r>
        <w:rPr>
          <w:rFonts w:ascii="Times New Roman"/>
          <w:b w:val="false"/>
          <w:i w:val="false"/>
          <w:color w:val="000000"/>
          <w:sz w:val="28"/>
        </w:rPr>
        <w:t>
      86. Воздухосборник или газосборник должен устанавливаться на фундаменте вне здания компрессорной установки и ограждаться.</w:t>
      </w:r>
    </w:p>
    <w:bookmarkEnd w:id="99"/>
    <w:bookmarkStart w:name="z103" w:id="100"/>
    <w:p>
      <w:pPr>
        <w:spacing w:after="0"/>
        <w:ind w:left="0"/>
        <w:jc w:val="both"/>
      </w:pPr>
      <w:r>
        <w:rPr>
          <w:rFonts w:ascii="Times New Roman"/>
          <w:b w:val="false"/>
          <w:i w:val="false"/>
          <w:color w:val="000000"/>
          <w:sz w:val="28"/>
        </w:rPr>
        <w:t>
      87. Расстояние между воздухосборниками должно быть не менее 1,5 метров, а между воздухосборником и стеной здания – не менее 1 метра.</w:t>
      </w:r>
    </w:p>
    <w:bookmarkEnd w:id="100"/>
    <w:bookmarkStart w:name="z104" w:id="101"/>
    <w:p>
      <w:pPr>
        <w:spacing w:after="0"/>
        <w:ind w:left="0"/>
        <w:jc w:val="both"/>
      </w:pPr>
      <w:r>
        <w:rPr>
          <w:rFonts w:ascii="Times New Roman"/>
          <w:b w:val="false"/>
          <w:i w:val="false"/>
          <w:color w:val="000000"/>
          <w:sz w:val="28"/>
        </w:rPr>
        <w:t>
      88. Ограждение воздухосборника должно находиться на расстоянии не менее 2 метров от воздухосборника в сторону проезда или прохода.</w:t>
      </w:r>
    </w:p>
    <w:bookmarkEnd w:id="101"/>
    <w:bookmarkStart w:name="z105" w:id="102"/>
    <w:p>
      <w:pPr>
        <w:spacing w:after="0"/>
        <w:ind w:left="0"/>
        <w:jc w:val="both"/>
      </w:pPr>
      <w:r>
        <w:rPr>
          <w:rFonts w:ascii="Times New Roman"/>
          <w:b w:val="false"/>
          <w:i w:val="false"/>
          <w:color w:val="000000"/>
          <w:sz w:val="28"/>
        </w:rPr>
        <w:t xml:space="preserve">
      89. Масло и вода, удаляемые при продувке масловлагоотделителей и воздухосборников, отводятся в оборудованные устройства (сборники), исключающие загрязнение производственных помещений и окружающей территории. </w:t>
      </w:r>
    </w:p>
    <w:bookmarkEnd w:id="102"/>
    <w:bookmarkStart w:name="z106" w:id="103"/>
    <w:p>
      <w:pPr>
        <w:spacing w:after="0"/>
        <w:ind w:left="0"/>
        <w:jc w:val="left"/>
      </w:pPr>
      <w:r>
        <w:rPr>
          <w:rFonts w:ascii="Times New Roman"/>
          <w:b/>
          <w:i w:val="false"/>
          <w:color w:val="000000"/>
        </w:rPr>
        <w:t xml:space="preserve"> Глава 6. Контрольно-измерительные приборы и предохранительные устройства (клапаны)</w:t>
      </w:r>
    </w:p>
    <w:bookmarkEnd w:id="103"/>
    <w:p>
      <w:pPr>
        <w:spacing w:after="0"/>
        <w:ind w:left="0"/>
        <w:jc w:val="both"/>
      </w:pPr>
      <w:r>
        <w:rPr>
          <w:rFonts w:ascii="Times New Roman"/>
          <w:b w:val="false"/>
          <w:i w:val="false"/>
          <w:color w:val="ff0000"/>
          <w:sz w:val="28"/>
        </w:rPr>
        <w:t xml:space="preserve">
      Сноска. Заголовок главы 6 -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7" w:id="104"/>
    <w:p>
      <w:pPr>
        <w:spacing w:after="0"/>
        <w:ind w:left="0"/>
        <w:jc w:val="left"/>
      </w:pPr>
      <w:r>
        <w:rPr>
          <w:rFonts w:ascii="Times New Roman"/>
          <w:b/>
          <w:i w:val="false"/>
          <w:color w:val="000000"/>
        </w:rPr>
        <w:t xml:space="preserve"> Параграф 1. Общие требования</w:t>
      </w:r>
    </w:p>
    <w:bookmarkEnd w:id="104"/>
    <w:bookmarkStart w:name="z108" w:id="105"/>
    <w:p>
      <w:pPr>
        <w:spacing w:after="0"/>
        <w:ind w:left="0"/>
        <w:jc w:val="both"/>
      </w:pPr>
      <w:r>
        <w:rPr>
          <w:rFonts w:ascii="Times New Roman"/>
          <w:b w:val="false"/>
          <w:i w:val="false"/>
          <w:color w:val="000000"/>
          <w:sz w:val="28"/>
        </w:rPr>
        <w:t>
      90. Для управления работой, обеспечения безопасных условий обслуживания и расчетных режимов эксплуатации компрессорные установки оснащаются:</w:t>
      </w:r>
    </w:p>
    <w:bookmarkEnd w:id="105"/>
    <w:p>
      <w:pPr>
        <w:spacing w:after="0"/>
        <w:ind w:left="0"/>
        <w:jc w:val="both"/>
      </w:pPr>
      <w:r>
        <w:rPr>
          <w:rFonts w:ascii="Times New Roman"/>
          <w:b w:val="false"/>
          <w:i w:val="false"/>
          <w:color w:val="000000"/>
          <w:sz w:val="28"/>
        </w:rPr>
        <w:t>
      1) приборами для измерения давления рабочей среды (воздух, газ) и масла;</w:t>
      </w:r>
    </w:p>
    <w:p>
      <w:pPr>
        <w:spacing w:after="0"/>
        <w:ind w:left="0"/>
        <w:jc w:val="both"/>
      </w:pPr>
      <w:r>
        <w:rPr>
          <w:rFonts w:ascii="Times New Roman"/>
          <w:b w:val="false"/>
          <w:i w:val="false"/>
          <w:color w:val="000000"/>
          <w:sz w:val="28"/>
        </w:rPr>
        <w:t>
      2) приборами для измерения температуры рабочей среды (воздух, газ), охлаждающей воды и масла;</w:t>
      </w:r>
    </w:p>
    <w:p>
      <w:pPr>
        <w:spacing w:after="0"/>
        <w:ind w:left="0"/>
        <w:jc w:val="both"/>
      </w:pPr>
      <w:r>
        <w:rPr>
          <w:rFonts w:ascii="Times New Roman"/>
          <w:b w:val="false"/>
          <w:i w:val="false"/>
          <w:color w:val="000000"/>
          <w:sz w:val="28"/>
        </w:rPr>
        <w:t>
      3) предохранительными устройствами (клапаны);</w:t>
      </w:r>
    </w:p>
    <w:p>
      <w:pPr>
        <w:spacing w:after="0"/>
        <w:ind w:left="0"/>
        <w:jc w:val="both"/>
      </w:pPr>
      <w:r>
        <w:rPr>
          <w:rFonts w:ascii="Times New Roman"/>
          <w:b w:val="false"/>
          <w:i w:val="false"/>
          <w:color w:val="000000"/>
          <w:sz w:val="28"/>
        </w:rPr>
        <w:t>
      4) приборами автоматического контроля, управления, сигнализации и защиты;</w:t>
      </w:r>
    </w:p>
    <w:p>
      <w:pPr>
        <w:spacing w:after="0"/>
        <w:ind w:left="0"/>
        <w:jc w:val="both"/>
      </w:pPr>
      <w:r>
        <w:rPr>
          <w:rFonts w:ascii="Times New Roman"/>
          <w:b w:val="false"/>
          <w:i w:val="false"/>
          <w:color w:val="000000"/>
          <w:sz w:val="28"/>
        </w:rPr>
        <w:t>
      5) воздухомерами, газомерами.</w:t>
      </w:r>
    </w:p>
    <w:bookmarkStart w:name="z109" w:id="106"/>
    <w:p>
      <w:pPr>
        <w:spacing w:after="0"/>
        <w:ind w:left="0"/>
        <w:jc w:val="both"/>
      </w:pPr>
      <w:r>
        <w:rPr>
          <w:rFonts w:ascii="Times New Roman"/>
          <w:b w:val="false"/>
          <w:i w:val="false"/>
          <w:color w:val="000000"/>
          <w:sz w:val="28"/>
        </w:rPr>
        <w:t xml:space="preserve">
      91. Кроме указанных в </w:t>
      </w:r>
      <w:r>
        <w:rPr>
          <w:rFonts w:ascii="Times New Roman"/>
          <w:b w:val="false"/>
          <w:i w:val="false"/>
          <w:color w:val="000000"/>
          <w:sz w:val="28"/>
        </w:rPr>
        <w:t>пункте 90</w:t>
      </w:r>
      <w:r>
        <w:rPr>
          <w:rFonts w:ascii="Times New Roman"/>
          <w:b w:val="false"/>
          <w:i w:val="false"/>
          <w:color w:val="000000"/>
          <w:sz w:val="28"/>
        </w:rPr>
        <w:t xml:space="preserve"> настоящих Правил, проектом предусматривается такое количество арматуры, средств измерения, автоматики, сигнализации и защиты, которое необходимо для обеспечения регулировки режимов, контроля параметров, отключения компрессора, эксплуатации, безопасного обслуживания и ремонта компрессорной установки в целом.</w:t>
      </w:r>
    </w:p>
    <w:bookmarkEnd w:id="106"/>
    <w:bookmarkStart w:name="z110" w:id="107"/>
    <w:p>
      <w:pPr>
        <w:spacing w:after="0"/>
        <w:ind w:left="0"/>
        <w:jc w:val="both"/>
      </w:pPr>
      <w:r>
        <w:rPr>
          <w:rFonts w:ascii="Times New Roman"/>
          <w:b w:val="false"/>
          <w:i w:val="false"/>
          <w:color w:val="000000"/>
          <w:sz w:val="28"/>
        </w:rPr>
        <w:t>
      92. Выбор способа защиты, количества и места установки арматуры, контрольно-измерительных приборов и предохранительных устройств определяются проектной организацией, исходя из обеспечения надежности предусмотренных проектом отключений компрессорной установки.</w:t>
      </w:r>
    </w:p>
    <w:bookmarkEnd w:id="107"/>
    <w:bookmarkStart w:name="z111" w:id="108"/>
    <w:p>
      <w:pPr>
        <w:spacing w:after="0"/>
        <w:ind w:left="0"/>
        <w:jc w:val="both"/>
      </w:pPr>
      <w:r>
        <w:rPr>
          <w:rFonts w:ascii="Times New Roman"/>
          <w:b w:val="false"/>
          <w:i w:val="false"/>
          <w:color w:val="000000"/>
          <w:sz w:val="28"/>
        </w:rPr>
        <w:t>
      93. Для разгрузки электродвигателя при запуске компрессора на нагнетательных линиях до воздухосборника или газосборника (до обратных клапанов) устанавливаются индивидуальные ответвления с запорной арматурой для сброса воздуха или газа, или предусматриваются другие устройства.</w:t>
      </w:r>
    </w:p>
    <w:bookmarkEnd w:id="108"/>
    <w:bookmarkStart w:name="z112" w:id="109"/>
    <w:p>
      <w:pPr>
        <w:spacing w:after="0"/>
        <w:ind w:left="0"/>
        <w:jc w:val="both"/>
      </w:pPr>
      <w:r>
        <w:rPr>
          <w:rFonts w:ascii="Times New Roman"/>
          <w:b w:val="false"/>
          <w:i w:val="false"/>
          <w:color w:val="000000"/>
          <w:sz w:val="28"/>
        </w:rPr>
        <w:t xml:space="preserve">
      94. Корпуса компрессоров, холодильников и масловлагоотделителей должны быть заземлены. </w:t>
      </w:r>
    </w:p>
    <w:bookmarkEnd w:id="109"/>
    <w:bookmarkStart w:name="z113" w:id="110"/>
    <w:p>
      <w:pPr>
        <w:spacing w:after="0"/>
        <w:ind w:left="0"/>
        <w:jc w:val="left"/>
      </w:pPr>
      <w:r>
        <w:rPr>
          <w:rFonts w:ascii="Times New Roman"/>
          <w:b/>
          <w:i w:val="false"/>
          <w:color w:val="000000"/>
        </w:rPr>
        <w:t xml:space="preserve"> Параграф 2. Приборы для измерения давления рабочей среды</w:t>
      </w:r>
    </w:p>
    <w:bookmarkEnd w:id="110"/>
    <w:bookmarkStart w:name="z114" w:id="111"/>
    <w:p>
      <w:pPr>
        <w:spacing w:after="0"/>
        <w:ind w:left="0"/>
        <w:jc w:val="both"/>
      </w:pPr>
      <w:r>
        <w:rPr>
          <w:rFonts w:ascii="Times New Roman"/>
          <w:b w:val="false"/>
          <w:i w:val="false"/>
          <w:color w:val="000000"/>
          <w:sz w:val="28"/>
        </w:rPr>
        <w:t>
      95. Компрессорная установка должна быть снабжена манометрами и предохранительными клапанами, устанавливаемыми после каждой ступени сжатия и на линии нагнетания после компрессора.</w:t>
      </w:r>
    </w:p>
    <w:bookmarkEnd w:id="111"/>
    <w:bookmarkStart w:name="z115" w:id="112"/>
    <w:p>
      <w:pPr>
        <w:spacing w:after="0"/>
        <w:ind w:left="0"/>
        <w:jc w:val="both"/>
      </w:pPr>
      <w:r>
        <w:rPr>
          <w:rFonts w:ascii="Times New Roman"/>
          <w:b w:val="false"/>
          <w:i w:val="false"/>
          <w:color w:val="000000"/>
          <w:sz w:val="28"/>
        </w:rPr>
        <w:t>
      96. Контроль давления сжатого воздуха или инертного газа проводится регулярно, но не реже одного раза в два часа, если изготовителем не предусмотрен более короткий срок контроля.</w:t>
      </w:r>
    </w:p>
    <w:bookmarkEnd w:id="112"/>
    <w:bookmarkStart w:name="z116" w:id="113"/>
    <w:p>
      <w:pPr>
        <w:spacing w:after="0"/>
        <w:ind w:left="0"/>
        <w:jc w:val="both"/>
      </w:pPr>
      <w:r>
        <w:rPr>
          <w:rFonts w:ascii="Times New Roman"/>
          <w:b w:val="false"/>
          <w:i w:val="false"/>
          <w:color w:val="000000"/>
          <w:sz w:val="28"/>
        </w:rPr>
        <w:t>
      97. Приборы для измерения давления рабочей среды устанавливаются после каждой ступени сжатия компрессора, на нагнетательном трубопроводе, на воздухогазосборниках, на маслопроводе, подающем компрессорное масло для смазки.</w:t>
      </w:r>
    </w:p>
    <w:bookmarkEnd w:id="113"/>
    <w:bookmarkStart w:name="z117" w:id="114"/>
    <w:p>
      <w:pPr>
        <w:spacing w:after="0"/>
        <w:ind w:left="0"/>
        <w:jc w:val="both"/>
      </w:pPr>
      <w:r>
        <w:rPr>
          <w:rFonts w:ascii="Times New Roman"/>
          <w:b w:val="false"/>
          <w:i w:val="false"/>
          <w:color w:val="000000"/>
          <w:sz w:val="28"/>
        </w:rPr>
        <w:t>
      98. Перед каждым манометром устанавливается трехходовой кран для установки контрольного манометра, проверки исправности действия рабочего манометра, отключения его от источника давления и соединения с атмосферой. Перед трехходовым краном устанавливается сифонная трубка диаметром не менее 10 мм, масляный буфер или другое устройство, предохраняющее манометр от порчи под воздействием рабочей среды. При давлении выше 2,5 МПа (25 кгс/см</w:t>
      </w:r>
      <w:r>
        <w:rPr>
          <w:rFonts w:ascii="Times New Roman"/>
          <w:b w:val="false"/>
          <w:i w:val="false"/>
          <w:color w:val="000000"/>
          <w:vertAlign w:val="superscript"/>
        </w:rPr>
        <w:t>2</w:t>
      </w:r>
      <w:r>
        <w:rPr>
          <w:rFonts w:ascii="Times New Roman"/>
          <w:b w:val="false"/>
          <w:i w:val="false"/>
          <w:color w:val="000000"/>
          <w:sz w:val="28"/>
        </w:rPr>
        <w:t>) вместо трехходового крана допускается установка отдельного штуцера с запорным устройством для присоединения второго манометра. На линии, соединяющей манометр с рабочей средой, не допускается производить подключения для отбора среды.</w:t>
      </w:r>
    </w:p>
    <w:bookmarkEnd w:id="114"/>
    <w:bookmarkStart w:name="z118" w:id="115"/>
    <w:p>
      <w:pPr>
        <w:spacing w:after="0"/>
        <w:ind w:left="0"/>
        <w:jc w:val="both"/>
      </w:pPr>
      <w:r>
        <w:rPr>
          <w:rFonts w:ascii="Times New Roman"/>
          <w:b w:val="false"/>
          <w:i w:val="false"/>
          <w:color w:val="000000"/>
          <w:sz w:val="28"/>
        </w:rPr>
        <w:t>
      99. При давлении на последней ступени сжатия 30 МПа (300 кгс/см</w:t>
      </w:r>
      <w:r>
        <w:rPr>
          <w:rFonts w:ascii="Times New Roman"/>
          <w:b w:val="false"/>
          <w:i w:val="false"/>
          <w:color w:val="000000"/>
          <w:vertAlign w:val="superscript"/>
        </w:rPr>
        <w:t>2</w:t>
      </w:r>
      <w:r>
        <w:rPr>
          <w:rFonts w:ascii="Times New Roman"/>
          <w:b w:val="false"/>
          <w:i w:val="false"/>
          <w:color w:val="000000"/>
          <w:sz w:val="28"/>
        </w:rPr>
        <w:t>) и выше устанавливаются два манометра.</w:t>
      </w:r>
    </w:p>
    <w:bookmarkEnd w:id="115"/>
    <w:bookmarkStart w:name="z119" w:id="116"/>
    <w:p>
      <w:pPr>
        <w:spacing w:after="0"/>
        <w:ind w:left="0"/>
        <w:jc w:val="both"/>
      </w:pPr>
      <w:r>
        <w:rPr>
          <w:rFonts w:ascii="Times New Roman"/>
          <w:b w:val="false"/>
          <w:i w:val="false"/>
          <w:color w:val="000000"/>
          <w:sz w:val="28"/>
        </w:rPr>
        <w:t>
      100. Манометры должны быть с такой шкалой, чтобы при рабочем давлении стрелка их находилась в средней трети шкалы.</w:t>
      </w:r>
    </w:p>
    <w:bookmarkEnd w:id="116"/>
    <w:bookmarkStart w:name="z120" w:id="117"/>
    <w:p>
      <w:pPr>
        <w:spacing w:after="0"/>
        <w:ind w:left="0"/>
        <w:jc w:val="both"/>
      </w:pPr>
      <w:r>
        <w:rPr>
          <w:rFonts w:ascii="Times New Roman"/>
          <w:b w:val="false"/>
          <w:i w:val="false"/>
          <w:color w:val="000000"/>
          <w:sz w:val="28"/>
        </w:rPr>
        <w:t>
      101. На циферблат манометра должна быть нанесена красная черта по делению, соответствующему высшему допускаемому рабочему давлению.</w:t>
      </w:r>
    </w:p>
    <w:bookmarkEnd w:id="117"/>
    <w:bookmarkStart w:name="z121" w:id="118"/>
    <w:p>
      <w:pPr>
        <w:spacing w:after="0"/>
        <w:ind w:left="0"/>
        <w:jc w:val="both"/>
      </w:pPr>
      <w:r>
        <w:rPr>
          <w:rFonts w:ascii="Times New Roman"/>
          <w:b w:val="false"/>
          <w:i w:val="false"/>
          <w:color w:val="000000"/>
          <w:sz w:val="28"/>
        </w:rPr>
        <w:t>
      102. Взамен красной черты, наносимой на циферблате манометра, допускается прикреплять пайкой или другим способом к корпусу манометра металлическую пластинку, окрашенную в красный цвет и плотно прилегающую к стеклу манометра над соответствующим делением шкалы. Нанесение красной черты на стекло манометра не допускается.</w:t>
      </w:r>
    </w:p>
    <w:bookmarkEnd w:id="118"/>
    <w:bookmarkStart w:name="z122" w:id="119"/>
    <w:p>
      <w:pPr>
        <w:spacing w:after="0"/>
        <w:ind w:left="0"/>
        <w:jc w:val="both"/>
      </w:pPr>
      <w:r>
        <w:rPr>
          <w:rFonts w:ascii="Times New Roman"/>
          <w:b w:val="false"/>
          <w:i w:val="false"/>
          <w:color w:val="000000"/>
          <w:sz w:val="28"/>
        </w:rPr>
        <w:t>
      103. Класс точности манометров должен быть не ниже:</w:t>
      </w:r>
    </w:p>
    <w:bookmarkEnd w:id="119"/>
    <w:p>
      <w:pPr>
        <w:spacing w:after="0"/>
        <w:ind w:left="0"/>
        <w:jc w:val="both"/>
      </w:pPr>
      <w:r>
        <w:rPr>
          <w:rFonts w:ascii="Times New Roman"/>
          <w:b w:val="false"/>
          <w:i w:val="false"/>
          <w:color w:val="000000"/>
          <w:sz w:val="28"/>
        </w:rPr>
        <w:t>
      1) 2,5 – при рабочем давлении до 2,5 МПа (25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1,5 – при рабочем давлении от 2,5 до 14 МПа (от 25 до 140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1,0 – при рабочем давлении более 14 МПа (140 кгс/см</w:t>
      </w:r>
      <w:r>
        <w:rPr>
          <w:rFonts w:ascii="Times New Roman"/>
          <w:b w:val="false"/>
          <w:i w:val="false"/>
          <w:color w:val="000000"/>
          <w:vertAlign w:val="superscript"/>
        </w:rPr>
        <w:t>2</w:t>
      </w:r>
      <w:r>
        <w:rPr>
          <w:rFonts w:ascii="Times New Roman"/>
          <w:b w:val="false"/>
          <w:i w:val="false"/>
          <w:color w:val="000000"/>
          <w:sz w:val="28"/>
        </w:rPr>
        <w:t>).</w:t>
      </w:r>
    </w:p>
    <w:bookmarkStart w:name="z123" w:id="120"/>
    <w:p>
      <w:pPr>
        <w:spacing w:after="0"/>
        <w:ind w:left="0"/>
        <w:jc w:val="both"/>
      </w:pPr>
      <w:r>
        <w:rPr>
          <w:rFonts w:ascii="Times New Roman"/>
          <w:b w:val="false"/>
          <w:i w:val="false"/>
          <w:color w:val="000000"/>
          <w:sz w:val="28"/>
        </w:rPr>
        <w:t>
      104.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w:t>
      </w:r>
      <w:r>
        <w:rPr>
          <w:rFonts w:ascii="Times New Roman"/>
          <w:b w:val="false"/>
          <w:i w:val="false"/>
          <w:color w:val="000000"/>
          <w:vertAlign w:val="superscript"/>
        </w:rPr>
        <w:t>о</w:t>
      </w:r>
      <w:r>
        <w:rPr>
          <w:rFonts w:ascii="Times New Roman"/>
          <w:b w:val="false"/>
          <w:i w:val="false"/>
          <w:color w:val="000000"/>
          <w:sz w:val="28"/>
        </w:rPr>
        <w:t xml:space="preserve"> для улучшения видимости показаний.</w:t>
      </w:r>
    </w:p>
    <w:bookmarkEnd w:id="120"/>
    <w:bookmarkStart w:name="z124" w:id="121"/>
    <w:p>
      <w:pPr>
        <w:spacing w:after="0"/>
        <w:ind w:left="0"/>
        <w:jc w:val="both"/>
      </w:pPr>
      <w:r>
        <w:rPr>
          <w:rFonts w:ascii="Times New Roman"/>
          <w:b w:val="false"/>
          <w:i w:val="false"/>
          <w:color w:val="000000"/>
          <w:sz w:val="28"/>
        </w:rPr>
        <w:t>
      105. Номинальный диаметр манометров, устанавливаемых на высоте до 2 метров от уровня площадки наблюдения за ними, должен быть не менее 100 мм, на высоте от 2 до 3 метров – не менее 160 мм.</w:t>
      </w:r>
    </w:p>
    <w:bookmarkEnd w:id="121"/>
    <w:p>
      <w:pPr>
        <w:spacing w:after="0"/>
        <w:ind w:left="0"/>
        <w:jc w:val="both"/>
      </w:pPr>
      <w:r>
        <w:rPr>
          <w:rFonts w:ascii="Times New Roman"/>
          <w:b w:val="false"/>
          <w:i w:val="false"/>
          <w:color w:val="000000"/>
          <w:sz w:val="28"/>
        </w:rPr>
        <w:t>
      Установка манометров на высоте более 3 метров от уровня площадки наблюдения не допускается.</w:t>
      </w:r>
    </w:p>
    <w:bookmarkStart w:name="z125" w:id="122"/>
    <w:p>
      <w:pPr>
        <w:spacing w:after="0"/>
        <w:ind w:left="0"/>
        <w:jc w:val="both"/>
      </w:pPr>
      <w:r>
        <w:rPr>
          <w:rFonts w:ascii="Times New Roman"/>
          <w:b w:val="false"/>
          <w:i w:val="false"/>
          <w:color w:val="000000"/>
          <w:sz w:val="28"/>
        </w:rPr>
        <w:t>
      106. Поверка манометров с их опломбированием или клеймением должна производиться не реже одного раза в 12 месяцев, кроме того, не реже одного раза в 6 месяцев владельцем компрессорной установки должна производиться дополнительная (периодическая) проверка рабочих манометров контрольным манометром с записью результатов в журнал контрольных проверок рабочих манометров.</w:t>
      </w:r>
    </w:p>
    <w:bookmarkEnd w:id="122"/>
    <w:bookmarkStart w:name="z126" w:id="123"/>
    <w:p>
      <w:pPr>
        <w:spacing w:after="0"/>
        <w:ind w:left="0"/>
        <w:jc w:val="both"/>
      </w:pPr>
      <w:r>
        <w:rPr>
          <w:rFonts w:ascii="Times New Roman"/>
          <w:b w:val="false"/>
          <w:i w:val="false"/>
          <w:color w:val="000000"/>
          <w:sz w:val="28"/>
        </w:rPr>
        <w:t xml:space="preserve">
      107. Величина давления сжатого воздуха или инертного газа на каждой ступени сжатия и на линии нагнетания должна записываться в журнал учета работы компрессорной установки. Форма журнала приведена в </w:t>
      </w:r>
      <w:r>
        <w:rPr>
          <w:rFonts w:ascii="Times New Roman"/>
          <w:b w:val="false"/>
          <w:i w:val="false"/>
          <w:color w:val="000000"/>
          <w:sz w:val="28"/>
        </w:rPr>
        <w:t>приложении 4</w:t>
      </w:r>
      <w:r>
        <w:rPr>
          <w:rFonts w:ascii="Times New Roman"/>
          <w:b w:val="false"/>
          <w:i w:val="false"/>
          <w:color w:val="000000"/>
          <w:sz w:val="28"/>
        </w:rPr>
        <w:t xml:space="preserve"> настоящих Правил.</w:t>
      </w:r>
    </w:p>
    <w:bookmarkEnd w:id="123"/>
    <w:bookmarkStart w:name="z127" w:id="124"/>
    <w:p>
      <w:pPr>
        <w:spacing w:after="0"/>
        <w:ind w:left="0"/>
        <w:jc w:val="both"/>
      </w:pPr>
      <w:r>
        <w:rPr>
          <w:rFonts w:ascii="Times New Roman"/>
          <w:b w:val="false"/>
          <w:i w:val="false"/>
          <w:color w:val="000000"/>
          <w:sz w:val="28"/>
        </w:rPr>
        <w:t>
      108. Проверка исправности действия рабочих манометров продувкой должна производиться не реже одного раза в смену, время проверки записывается в журнал учета работы компрессорной установки.</w:t>
      </w:r>
    </w:p>
    <w:bookmarkEnd w:id="124"/>
    <w:bookmarkStart w:name="z128" w:id="125"/>
    <w:p>
      <w:pPr>
        <w:spacing w:after="0"/>
        <w:ind w:left="0"/>
        <w:jc w:val="both"/>
      </w:pPr>
      <w:r>
        <w:rPr>
          <w:rFonts w:ascii="Times New Roman"/>
          <w:b w:val="false"/>
          <w:i w:val="false"/>
          <w:color w:val="000000"/>
          <w:sz w:val="28"/>
        </w:rPr>
        <w:t>
      109. Манометры не допускаются к применению в случаях:</w:t>
      </w:r>
    </w:p>
    <w:bookmarkEnd w:id="125"/>
    <w:p>
      <w:pPr>
        <w:spacing w:after="0"/>
        <w:ind w:left="0"/>
        <w:jc w:val="both"/>
      </w:pPr>
      <w:r>
        <w:rPr>
          <w:rFonts w:ascii="Times New Roman"/>
          <w:b w:val="false"/>
          <w:i w:val="false"/>
          <w:color w:val="000000"/>
          <w:sz w:val="28"/>
        </w:rPr>
        <w:t>
      1) отсутствия пломбы или клейма с отметкой о проведении поверки (один раз в 12 месяцев);</w:t>
      </w:r>
    </w:p>
    <w:p>
      <w:pPr>
        <w:spacing w:after="0"/>
        <w:ind w:left="0"/>
        <w:jc w:val="both"/>
      </w:pPr>
      <w:r>
        <w:rPr>
          <w:rFonts w:ascii="Times New Roman"/>
          <w:b w:val="false"/>
          <w:i w:val="false"/>
          <w:color w:val="000000"/>
          <w:sz w:val="28"/>
        </w:rPr>
        <w:t>
      2) не проведена очередная проверка манометра (один раз в 6 месяцев);</w:t>
      </w:r>
    </w:p>
    <w:p>
      <w:pPr>
        <w:spacing w:after="0"/>
        <w:ind w:left="0"/>
        <w:jc w:val="both"/>
      </w:pPr>
      <w:r>
        <w:rPr>
          <w:rFonts w:ascii="Times New Roman"/>
          <w:b w:val="false"/>
          <w:i w:val="false"/>
          <w:color w:val="000000"/>
          <w:sz w:val="28"/>
        </w:rPr>
        <w:t>
      3) если стрелка манометра при его выключении не возвращается к нулевому показанию шкалы на величину, превышающую половину допустимой погрешности для данного манометра;</w:t>
      </w:r>
    </w:p>
    <w:p>
      <w:pPr>
        <w:spacing w:after="0"/>
        <w:ind w:left="0"/>
        <w:jc w:val="both"/>
      </w:pPr>
      <w:r>
        <w:rPr>
          <w:rFonts w:ascii="Times New Roman"/>
          <w:b w:val="false"/>
          <w:i w:val="false"/>
          <w:color w:val="000000"/>
          <w:sz w:val="28"/>
        </w:rPr>
        <w:t>
      4) если разбито стекло или имеются другие повреждения манометра, которые отражаются на правильности его показаний.</w:t>
      </w:r>
    </w:p>
    <w:bookmarkStart w:name="z129" w:id="126"/>
    <w:p>
      <w:pPr>
        <w:spacing w:after="0"/>
        <w:ind w:left="0"/>
        <w:jc w:val="both"/>
      </w:pPr>
      <w:r>
        <w:rPr>
          <w:rFonts w:ascii="Times New Roman"/>
          <w:b w:val="false"/>
          <w:i w:val="false"/>
          <w:color w:val="000000"/>
          <w:sz w:val="28"/>
        </w:rPr>
        <w:t>
      110. Предохранительные клапаны в процессе эксплуатации компрессорной установки должны периодически проверяться на исправность их действия продувкой в рабочем состоянии или проверкой настройки на стенде.</w:t>
      </w:r>
    </w:p>
    <w:bookmarkEnd w:id="126"/>
    <w:bookmarkStart w:name="z130" w:id="127"/>
    <w:p>
      <w:pPr>
        <w:spacing w:after="0"/>
        <w:ind w:left="0"/>
        <w:jc w:val="both"/>
      </w:pPr>
      <w:r>
        <w:rPr>
          <w:rFonts w:ascii="Times New Roman"/>
          <w:b w:val="false"/>
          <w:i w:val="false"/>
          <w:color w:val="000000"/>
          <w:sz w:val="28"/>
        </w:rPr>
        <w:t>
      111. Предохранительные клапаны компрессорной установки общепромышленного назначения, работающей при давлении до 1,2 МПа (12 кгс/см</w:t>
      </w:r>
      <w:r>
        <w:rPr>
          <w:rFonts w:ascii="Times New Roman"/>
          <w:b w:val="false"/>
          <w:i w:val="false"/>
          <w:color w:val="000000"/>
          <w:vertAlign w:val="superscript"/>
        </w:rPr>
        <w:t>2</w:t>
      </w:r>
      <w:r>
        <w:rPr>
          <w:rFonts w:ascii="Times New Roman"/>
          <w:b w:val="false"/>
          <w:i w:val="false"/>
          <w:color w:val="000000"/>
          <w:sz w:val="28"/>
        </w:rPr>
        <w:t>), должны ежесуточно проверяться путем кратковременного принудительного их открытия под давлением.</w:t>
      </w:r>
    </w:p>
    <w:bookmarkEnd w:id="127"/>
    <w:p>
      <w:pPr>
        <w:spacing w:after="0"/>
        <w:ind w:left="0"/>
        <w:jc w:val="both"/>
      </w:pPr>
      <w:r>
        <w:rPr>
          <w:rFonts w:ascii="Times New Roman"/>
          <w:b w:val="false"/>
          <w:i w:val="false"/>
          <w:color w:val="000000"/>
          <w:sz w:val="28"/>
        </w:rPr>
        <w:t>
      Сроки проверки предохранительных клапанов, работающих под давлением выше 1,2 МПа (12 кгс/см</w:t>
      </w:r>
      <w:r>
        <w:rPr>
          <w:rFonts w:ascii="Times New Roman"/>
          <w:b w:val="false"/>
          <w:i w:val="false"/>
          <w:color w:val="000000"/>
          <w:vertAlign w:val="superscript"/>
        </w:rPr>
        <w:t>2</w:t>
      </w:r>
      <w:r>
        <w:rPr>
          <w:rFonts w:ascii="Times New Roman"/>
          <w:b w:val="false"/>
          <w:i w:val="false"/>
          <w:color w:val="000000"/>
          <w:sz w:val="28"/>
        </w:rPr>
        <w:t>), устанавливаются технологическим регламентом, но не реже одного раза в 6 месяцев, если руководством по эксплуатации предохранительных клапанов, не установлены более короткие сроки проверки.</w:t>
      </w:r>
    </w:p>
    <w:bookmarkStart w:name="z131" w:id="128"/>
    <w:p>
      <w:pPr>
        <w:spacing w:after="0"/>
        <w:ind w:left="0"/>
        <w:jc w:val="both"/>
      </w:pPr>
      <w:r>
        <w:rPr>
          <w:rFonts w:ascii="Times New Roman"/>
          <w:b w:val="false"/>
          <w:i w:val="false"/>
          <w:color w:val="000000"/>
          <w:sz w:val="28"/>
        </w:rPr>
        <w:t>
      112. Дата (число, месяц, год) и время проверки исправности действия предохранительных клапанов заносятся в журнал учета работы компрессорной установки.</w:t>
      </w:r>
    </w:p>
    <w:bookmarkEnd w:id="128"/>
    <w:bookmarkStart w:name="z132" w:id="129"/>
    <w:p>
      <w:pPr>
        <w:spacing w:after="0"/>
        <w:ind w:left="0"/>
        <w:jc w:val="left"/>
      </w:pPr>
      <w:r>
        <w:rPr>
          <w:rFonts w:ascii="Times New Roman"/>
          <w:b/>
          <w:i w:val="false"/>
          <w:color w:val="000000"/>
        </w:rPr>
        <w:t xml:space="preserve"> Параграф 3. Приборы для измерения температуры рабочей среды</w:t>
      </w:r>
    </w:p>
    <w:bookmarkEnd w:id="129"/>
    <w:bookmarkStart w:name="z133" w:id="130"/>
    <w:p>
      <w:pPr>
        <w:spacing w:after="0"/>
        <w:ind w:left="0"/>
        <w:jc w:val="both"/>
      </w:pPr>
      <w:r>
        <w:rPr>
          <w:rFonts w:ascii="Times New Roman"/>
          <w:b w:val="false"/>
          <w:i w:val="false"/>
          <w:color w:val="000000"/>
          <w:sz w:val="28"/>
        </w:rPr>
        <w:t>
      113. Каждая точка замера должна иметь отдельный термометр. Места замеров определяются проектом компрессорной станции.</w:t>
      </w:r>
    </w:p>
    <w:bookmarkEnd w:id="130"/>
    <w:bookmarkStart w:name="z134" w:id="131"/>
    <w:p>
      <w:pPr>
        <w:spacing w:after="0"/>
        <w:ind w:left="0"/>
        <w:jc w:val="both"/>
      </w:pPr>
      <w:r>
        <w:rPr>
          <w:rFonts w:ascii="Times New Roman"/>
          <w:b w:val="false"/>
          <w:i w:val="false"/>
          <w:color w:val="000000"/>
          <w:sz w:val="28"/>
        </w:rPr>
        <w:t>
      114. Термометры или другие датчики предназначаются для определения температуры рабочей среды, воздуха или инертных газов на каждой ступени компрессора (на входе и на выходе), в нагнетательном трубопроводе, после промежуточных и концевого холодильников, на сливе воды, масла, поступающего для смазки механизма компрессора.</w:t>
      </w:r>
    </w:p>
    <w:bookmarkEnd w:id="131"/>
    <w:bookmarkStart w:name="z135" w:id="132"/>
    <w:p>
      <w:pPr>
        <w:spacing w:after="0"/>
        <w:ind w:left="0"/>
        <w:jc w:val="both"/>
      </w:pPr>
      <w:r>
        <w:rPr>
          <w:rFonts w:ascii="Times New Roman"/>
          <w:b w:val="false"/>
          <w:i w:val="false"/>
          <w:color w:val="000000"/>
          <w:sz w:val="28"/>
        </w:rPr>
        <w:t>
      115. Замер температуры сжатой рабочей среды (воздух, газ) производится стационарными ртутными (в металлическом кожухе) или электрическими термометрами и самопишущими приборами. Глубина посадки гильз принимается равной 80-85% от внутреннего диаметра трубопровода. Гильзы не ввариваются в трубу, а ввертываются на резьбе с тем, чтобы не реже одного раза в месяц очищать наружную сторону гильзы от масляных отложений.</w:t>
      </w:r>
    </w:p>
    <w:bookmarkEnd w:id="132"/>
    <w:bookmarkStart w:name="z136" w:id="133"/>
    <w:p>
      <w:pPr>
        <w:spacing w:after="0"/>
        <w:ind w:left="0"/>
        <w:jc w:val="both"/>
      </w:pPr>
      <w:r>
        <w:rPr>
          <w:rFonts w:ascii="Times New Roman"/>
          <w:b w:val="false"/>
          <w:i w:val="false"/>
          <w:color w:val="000000"/>
          <w:sz w:val="28"/>
        </w:rPr>
        <w:t>
      116. Результаты замеров температуры заносятся в журнал учета работы компрессорной установки, не реже одного раза в 2 часа, если руководством по эксплуатации не предусмотрены более короткие сроки замеров.</w:t>
      </w:r>
    </w:p>
    <w:bookmarkEnd w:id="133"/>
    <w:bookmarkStart w:name="z137" w:id="134"/>
    <w:p>
      <w:pPr>
        <w:spacing w:after="0"/>
        <w:ind w:left="0"/>
        <w:jc w:val="both"/>
      </w:pPr>
      <w:r>
        <w:rPr>
          <w:rFonts w:ascii="Times New Roman"/>
          <w:b w:val="false"/>
          <w:i w:val="false"/>
          <w:color w:val="000000"/>
          <w:sz w:val="28"/>
        </w:rPr>
        <w:t xml:space="preserve">
      117 Температура воздуха после каждой ступени сжатия компрессора в нагнетательных патрубках не должна превышать максимальных значений, указанных в руководстве по эксплуатации изготовителя, но не более 170 </w:t>
      </w:r>
      <w:r>
        <w:rPr>
          <w:rFonts w:ascii="Times New Roman"/>
          <w:b w:val="false"/>
          <w:i w:val="false"/>
          <w:color w:val="000000"/>
          <w:vertAlign w:val="superscript"/>
        </w:rPr>
        <w:t>о</w:t>
      </w:r>
      <w:r>
        <w:rPr>
          <w:rFonts w:ascii="Times New Roman"/>
          <w:b w:val="false"/>
          <w:i w:val="false"/>
          <w:color w:val="000000"/>
          <w:sz w:val="28"/>
        </w:rPr>
        <w:t>C для общепромышленных компрессоров, для компрессоров технологического назначения соответствует предусмотренной в технологических регламентах, но не выше 180</w:t>
      </w:r>
      <w:r>
        <w:rPr>
          <w:rFonts w:ascii="Times New Roman"/>
          <w:b w:val="false"/>
          <w:i w:val="false"/>
          <w:color w:val="000000"/>
          <w:vertAlign w:val="superscript"/>
        </w:rPr>
        <w:t>о</w:t>
      </w:r>
      <w:r>
        <w:rPr>
          <w:rFonts w:ascii="Times New Roman"/>
          <w:b w:val="false"/>
          <w:i w:val="false"/>
          <w:color w:val="000000"/>
          <w:sz w:val="28"/>
        </w:rPr>
        <w:t>C.</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Times New Roman"/>
          <w:b w:val="false"/>
          <w:i w:val="false"/>
          <w:color w:val="000000"/>
          <w:sz w:val="28"/>
        </w:rPr>
        <w:t>№ 1221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35"/>
    <w:p>
      <w:pPr>
        <w:spacing w:after="0"/>
        <w:ind w:left="0"/>
        <w:jc w:val="left"/>
      </w:pPr>
      <w:r>
        <w:rPr>
          <w:rFonts w:ascii="Times New Roman"/>
          <w:b/>
          <w:i w:val="false"/>
          <w:color w:val="000000"/>
        </w:rPr>
        <w:t xml:space="preserve">  Параграф 4. Предохранительные устройства</w:t>
      </w:r>
    </w:p>
    <w:bookmarkEnd w:id="135"/>
    <w:bookmarkStart w:name="z139" w:id="136"/>
    <w:p>
      <w:pPr>
        <w:spacing w:after="0"/>
        <w:ind w:left="0"/>
        <w:jc w:val="both"/>
      </w:pPr>
      <w:r>
        <w:rPr>
          <w:rFonts w:ascii="Times New Roman"/>
          <w:b w:val="false"/>
          <w:i w:val="false"/>
          <w:color w:val="000000"/>
          <w:sz w:val="28"/>
        </w:rPr>
        <w:t>
      118 . Предохранительные клапаны должны устанавливаться после каждой ступени сжатия компрессора на участке охлажденного воздуха или газа. Если на каждый компрессор предусмотрен один воздухосборник и на нагнетательном трубопроводе отсутствует запорная арматура, предохранительный клапан после компрессора может устанавливаться только на воздухо- или газосборнике.</w:t>
      </w:r>
    </w:p>
    <w:bookmarkEnd w:id="136"/>
    <w:bookmarkStart w:name="z140" w:id="137"/>
    <w:p>
      <w:pPr>
        <w:spacing w:after="0"/>
        <w:ind w:left="0"/>
        <w:jc w:val="both"/>
      </w:pPr>
      <w:r>
        <w:rPr>
          <w:rFonts w:ascii="Times New Roman"/>
          <w:b w:val="false"/>
          <w:i w:val="false"/>
          <w:color w:val="000000"/>
          <w:sz w:val="28"/>
        </w:rPr>
        <w:t>
      119. В качестве предохранительных устройств, применяются:</w:t>
      </w:r>
    </w:p>
    <w:bookmarkEnd w:id="137"/>
    <w:p>
      <w:pPr>
        <w:spacing w:after="0"/>
        <w:ind w:left="0"/>
        <w:jc w:val="both"/>
      </w:pPr>
      <w:r>
        <w:rPr>
          <w:rFonts w:ascii="Times New Roman"/>
          <w:b w:val="false"/>
          <w:i w:val="false"/>
          <w:color w:val="000000"/>
          <w:sz w:val="28"/>
        </w:rPr>
        <w:t>
      1) пружинные предохранительные клапаны;</w:t>
      </w:r>
    </w:p>
    <w:p>
      <w:pPr>
        <w:spacing w:after="0"/>
        <w:ind w:left="0"/>
        <w:jc w:val="both"/>
      </w:pPr>
      <w:r>
        <w:rPr>
          <w:rFonts w:ascii="Times New Roman"/>
          <w:b w:val="false"/>
          <w:i w:val="false"/>
          <w:color w:val="000000"/>
          <w:sz w:val="28"/>
        </w:rPr>
        <w:t>
      2) рычажно-грузовые предохранительные клапаны;</w:t>
      </w:r>
    </w:p>
    <w:p>
      <w:pPr>
        <w:spacing w:after="0"/>
        <w:ind w:left="0"/>
        <w:jc w:val="both"/>
      </w:pPr>
      <w:r>
        <w:rPr>
          <w:rFonts w:ascii="Times New Roman"/>
          <w:b w:val="false"/>
          <w:i w:val="false"/>
          <w:color w:val="000000"/>
          <w:sz w:val="28"/>
        </w:rPr>
        <w:t>
      3) предохранительные устройства с разрушающимися мембранами (мембранные предохранительные устройства).</w:t>
      </w:r>
    </w:p>
    <w:bookmarkStart w:name="z141" w:id="138"/>
    <w:p>
      <w:pPr>
        <w:spacing w:after="0"/>
        <w:ind w:left="0"/>
        <w:jc w:val="both"/>
      </w:pPr>
      <w:r>
        <w:rPr>
          <w:rFonts w:ascii="Times New Roman"/>
          <w:b w:val="false"/>
          <w:i w:val="false"/>
          <w:color w:val="000000"/>
          <w:sz w:val="28"/>
        </w:rPr>
        <w:t>
      120. Пружинные предохранительные клапаны устанавливаются как после каждой ступени сжатия компрессора на участке охлажденного воздуха, так и на нагнетательной линии и на воздухосборнике.</w:t>
      </w:r>
    </w:p>
    <w:bookmarkEnd w:id="138"/>
    <w:bookmarkStart w:name="z142" w:id="139"/>
    <w:p>
      <w:pPr>
        <w:spacing w:after="0"/>
        <w:ind w:left="0"/>
        <w:jc w:val="both"/>
      </w:pPr>
      <w:r>
        <w:rPr>
          <w:rFonts w:ascii="Times New Roman"/>
          <w:b w:val="false"/>
          <w:i w:val="false"/>
          <w:color w:val="000000"/>
          <w:sz w:val="28"/>
        </w:rPr>
        <w:t>
      121. Рычажно-грузовые предохранительные клапаны устанавливаются на нагнетательной линии и воздухосборнике.</w:t>
      </w:r>
    </w:p>
    <w:bookmarkEnd w:id="139"/>
    <w:bookmarkStart w:name="z143" w:id="140"/>
    <w:p>
      <w:pPr>
        <w:spacing w:after="0"/>
        <w:ind w:left="0"/>
        <w:jc w:val="both"/>
      </w:pPr>
      <w:r>
        <w:rPr>
          <w:rFonts w:ascii="Times New Roman"/>
          <w:b w:val="false"/>
          <w:i w:val="false"/>
          <w:color w:val="000000"/>
          <w:sz w:val="28"/>
        </w:rPr>
        <w:t>
      122. Предохранительные мембраны устанавливаются в предназначенные для них зажимные приспособления. Каждая предохранительная мембрана имеет заводское клеймо с указанием давления срабатывания и допустимой рабочей температуры эксплуатации. Паспорт выдается изготовителем на всю партию однотипных мембран, направляемую одному потребителю.</w:t>
      </w:r>
    </w:p>
    <w:bookmarkEnd w:id="140"/>
    <w:bookmarkStart w:name="z144" w:id="141"/>
    <w:p>
      <w:pPr>
        <w:spacing w:after="0"/>
        <w:ind w:left="0"/>
        <w:jc w:val="both"/>
      </w:pPr>
      <w:r>
        <w:rPr>
          <w:rFonts w:ascii="Times New Roman"/>
          <w:b w:val="false"/>
          <w:i w:val="false"/>
          <w:color w:val="000000"/>
          <w:sz w:val="28"/>
        </w:rPr>
        <w:t>
      123. Пружинные и рычажно-грузовые предохранительные клапаны поставляются изготовителем с паспортом и руководством по эксплуатации.</w:t>
      </w:r>
    </w:p>
    <w:bookmarkEnd w:id="141"/>
    <w:bookmarkStart w:name="z145" w:id="142"/>
    <w:p>
      <w:pPr>
        <w:spacing w:after="0"/>
        <w:ind w:left="0"/>
        <w:jc w:val="both"/>
      </w:pPr>
      <w:r>
        <w:rPr>
          <w:rFonts w:ascii="Times New Roman"/>
          <w:b w:val="false"/>
          <w:i w:val="false"/>
          <w:color w:val="000000"/>
          <w:sz w:val="28"/>
        </w:rPr>
        <w:t>
      124. Отбор рабочей среды из патрубков, на которых установлены предохранительные клапаны, не допускается. Установка запорной арматуры, как перед предохранительным клапаном и после него, не допускается.</w:t>
      </w:r>
    </w:p>
    <w:bookmarkEnd w:id="142"/>
    <w:bookmarkStart w:name="z146" w:id="143"/>
    <w:p>
      <w:pPr>
        <w:spacing w:after="0"/>
        <w:ind w:left="0"/>
        <w:jc w:val="both"/>
      </w:pPr>
      <w:r>
        <w:rPr>
          <w:rFonts w:ascii="Times New Roman"/>
          <w:b w:val="false"/>
          <w:i w:val="false"/>
          <w:color w:val="000000"/>
          <w:sz w:val="28"/>
        </w:rPr>
        <w:t>
      125. Присоединительные трубопроводы предохранительных клапанов должны быть защищены от замерзания в них рабочей среды.</w:t>
      </w:r>
    </w:p>
    <w:bookmarkEnd w:id="143"/>
    <w:bookmarkStart w:name="z147" w:id="144"/>
    <w:p>
      <w:pPr>
        <w:spacing w:after="0"/>
        <w:ind w:left="0"/>
        <w:jc w:val="both"/>
      </w:pPr>
      <w:r>
        <w:rPr>
          <w:rFonts w:ascii="Times New Roman"/>
          <w:b w:val="false"/>
          <w:i w:val="false"/>
          <w:color w:val="000000"/>
          <w:sz w:val="28"/>
        </w:rPr>
        <w:t>
      126. Предохранительные клапаны должны быть размещены в местах, доступных и удобных для их обслуживания.</w:t>
      </w:r>
    </w:p>
    <w:bookmarkEnd w:id="144"/>
    <w:bookmarkStart w:name="z148" w:id="145"/>
    <w:p>
      <w:pPr>
        <w:spacing w:after="0"/>
        <w:ind w:left="0"/>
        <w:jc w:val="both"/>
      </w:pPr>
      <w:r>
        <w:rPr>
          <w:rFonts w:ascii="Times New Roman"/>
          <w:b w:val="false"/>
          <w:i w:val="false"/>
          <w:color w:val="000000"/>
          <w:sz w:val="28"/>
        </w:rPr>
        <w:t>
      127. Размеры и пропускная способность предохранительных клапанов должны быть выбраны так, чтобы не могло образоваться давление, превышающее разрешенное рабочее более чем на 0,05 МПа (0,5 кг/см</w:t>
      </w:r>
      <w:r>
        <w:rPr>
          <w:rFonts w:ascii="Times New Roman"/>
          <w:b w:val="false"/>
          <w:i w:val="false"/>
          <w:color w:val="000000"/>
          <w:vertAlign w:val="superscript"/>
        </w:rPr>
        <w:t>2</w:t>
      </w:r>
      <w:r>
        <w:rPr>
          <w:rFonts w:ascii="Times New Roman"/>
          <w:b w:val="false"/>
          <w:i w:val="false"/>
          <w:color w:val="000000"/>
          <w:sz w:val="28"/>
        </w:rPr>
        <w:t>) при рабочем давлении до 0,3 МПа (3 кг/см</w:t>
      </w:r>
      <w:r>
        <w:rPr>
          <w:rFonts w:ascii="Times New Roman"/>
          <w:b w:val="false"/>
          <w:i w:val="false"/>
          <w:color w:val="000000"/>
          <w:vertAlign w:val="superscript"/>
        </w:rPr>
        <w:t>2</w:t>
      </w:r>
      <w:r>
        <w:rPr>
          <w:rFonts w:ascii="Times New Roman"/>
          <w:b w:val="false"/>
          <w:i w:val="false"/>
          <w:color w:val="000000"/>
          <w:sz w:val="28"/>
        </w:rPr>
        <w:t>) включительно, на 15% – при рабочем давлении от 0,3 до 6 МПа (от 3 до 60 кг/см</w:t>
      </w:r>
      <w:r>
        <w:rPr>
          <w:rFonts w:ascii="Times New Roman"/>
          <w:b w:val="false"/>
          <w:i w:val="false"/>
          <w:color w:val="000000"/>
          <w:vertAlign w:val="superscript"/>
        </w:rPr>
        <w:t>2</w:t>
      </w:r>
      <w:r>
        <w:rPr>
          <w:rFonts w:ascii="Times New Roman"/>
          <w:b w:val="false"/>
          <w:i w:val="false"/>
          <w:color w:val="000000"/>
          <w:sz w:val="28"/>
        </w:rPr>
        <w:t>) и на 10% – при рабочем давлении свыше 6 МПа (60 кг/см</w:t>
      </w:r>
      <w:r>
        <w:rPr>
          <w:rFonts w:ascii="Times New Roman"/>
          <w:b w:val="false"/>
          <w:i w:val="false"/>
          <w:color w:val="000000"/>
          <w:vertAlign w:val="superscript"/>
        </w:rPr>
        <w:t>2</w:t>
      </w:r>
      <w:r>
        <w:rPr>
          <w:rFonts w:ascii="Times New Roman"/>
          <w:b w:val="false"/>
          <w:i w:val="false"/>
          <w:color w:val="000000"/>
          <w:sz w:val="28"/>
        </w:rPr>
        <w:t>).</w:t>
      </w:r>
    </w:p>
    <w:bookmarkEnd w:id="145"/>
    <w:bookmarkStart w:name="z149" w:id="146"/>
    <w:p>
      <w:pPr>
        <w:spacing w:after="0"/>
        <w:ind w:left="0"/>
        <w:jc w:val="both"/>
      </w:pPr>
      <w:r>
        <w:rPr>
          <w:rFonts w:ascii="Times New Roman"/>
          <w:b w:val="false"/>
          <w:i w:val="false"/>
          <w:color w:val="000000"/>
          <w:sz w:val="28"/>
        </w:rPr>
        <w:t>
      128. Настройка и регулировка предохранительных клапанов (на момент срабатывания) производится на специальных стендах лицами, допущенными к самостоятельному обслуживанию компрессорных установок, с записью о проведенной регулировке в эксплуатационной документации.</w:t>
      </w:r>
    </w:p>
    <w:bookmarkEnd w:id="146"/>
    <w:bookmarkStart w:name="z150" w:id="147"/>
    <w:p>
      <w:pPr>
        <w:spacing w:after="0"/>
        <w:ind w:left="0"/>
        <w:jc w:val="both"/>
      </w:pPr>
      <w:r>
        <w:rPr>
          <w:rFonts w:ascii="Times New Roman"/>
          <w:b w:val="false"/>
          <w:i w:val="false"/>
          <w:color w:val="000000"/>
          <w:sz w:val="28"/>
        </w:rPr>
        <w:t>
      129. Каждый предохранительный клапан должен быть снабжен приспособлением для принудительного открытия во время работы компрессорной установки. Натяжные гайки пружинных предохранительных клапанов (отрегулированных на момент срабатывания) пломбируются, а грузы отрегулированных рычажных клапанов закрепляются, закрываются металлическими кожухами и пломбируются.</w:t>
      </w:r>
    </w:p>
    <w:bookmarkEnd w:id="147"/>
    <w:bookmarkStart w:name="z151" w:id="148"/>
    <w:p>
      <w:pPr>
        <w:spacing w:after="0"/>
        <w:ind w:left="0"/>
        <w:jc w:val="both"/>
      </w:pPr>
      <w:r>
        <w:rPr>
          <w:rFonts w:ascii="Times New Roman"/>
          <w:b w:val="false"/>
          <w:i w:val="false"/>
          <w:color w:val="000000"/>
          <w:sz w:val="28"/>
        </w:rPr>
        <w:t>
      130. На нагнетательном трубопроводе к воздухо- или газосборнику устанавливается обратный клапан.</w:t>
      </w:r>
    </w:p>
    <w:bookmarkEnd w:id="148"/>
    <w:p>
      <w:pPr>
        <w:spacing w:after="0"/>
        <w:ind w:left="0"/>
        <w:jc w:val="both"/>
      </w:pPr>
      <w:r>
        <w:rPr>
          <w:rFonts w:ascii="Times New Roman"/>
          <w:b w:val="false"/>
          <w:i w:val="false"/>
          <w:color w:val="000000"/>
          <w:sz w:val="28"/>
        </w:rPr>
        <w:t>
      При расположении оборудования, требующего систематического обслуживания, на высоте более 1,8 метров, предусматриваются устройства для удобного и безопасного его обслуживания.</w:t>
      </w:r>
    </w:p>
    <w:bookmarkStart w:name="z152" w:id="149"/>
    <w:p>
      <w:pPr>
        <w:spacing w:after="0"/>
        <w:ind w:left="0"/>
        <w:jc w:val="both"/>
      </w:pPr>
      <w:r>
        <w:rPr>
          <w:rFonts w:ascii="Times New Roman"/>
          <w:b w:val="false"/>
          <w:i w:val="false"/>
          <w:color w:val="000000"/>
          <w:sz w:val="28"/>
        </w:rPr>
        <w:t>
      131. Если на каждый компрессор предусмотрен один воздухосборник и на нагнетательном трубопроводе отсутствует запорная арматура, предохранительный клапан после компрессора устанавливается только на воздухогазосборнике.</w:t>
      </w:r>
    </w:p>
    <w:bookmarkEnd w:id="149"/>
    <w:bookmarkStart w:name="z153" w:id="150"/>
    <w:p>
      <w:pPr>
        <w:spacing w:after="0"/>
        <w:ind w:left="0"/>
        <w:jc w:val="both"/>
      </w:pPr>
      <w:r>
        <w:rPr>
          <w:rFonts w:ascii="Times New Roman"/>
          <w:b w:val="false"/>
          <w:i w:val="false"/>
          <w:color w:val="000000"/>
          <w:sz w:val="28"/>
        </w:rPr>
        <w:t>
      132. При последовательном соединении нескольких сосудов (воздухосборники, газосборники) и отсутствии запорной арматуры между ними разрешается устанавливать один предохранительный клапан на всю группу сосудов на общем подводящем трубопроводе. В этом случае установка предохранительных клапанов на самих сосудах необязательна, если в них исключена возможность повышения давления.</w:t>
      </w:r>
    </w:p>
    <w:bookmarkEnd w:id="150"/>
    <w:bookmarkStart w:name="z154" w:id="151"/>
    <w:p>
      <w:pPr>
        <w:spacing w:after="0"/>
        <w:ind w:left="0"/>
        <w:jc w:val="both"/>
      </w:pPr>
      <w:r>
        <w:rPr>
          <w:rFonts w:ascii="Times New Roman"/>
          <w:b w:val="false"/>
          <w:i w:val="false"/>
          <w:color w:val="000000"/>
          <w:sz w:val="28"/>
        </w:rPr>
        <w:t>
      133. Все предохранительные клапаны компрессорной установки общепромышленного назначения, работающие под давлением до 1,2 МПа (12 кгс/см</w:t>
      </w:r>
      <w:r>
        <w:rPr>
          <w:rFonts w:ascii="Times New Roman"/>
          <w:b w:val="false"/>
          <w:i w:val="false"/>
          <w:color w:val="000000"/>
          <w:vertAlign w:val="superscript"/>
        </w:rPr>
        <w:t>2</w:t>
      </w:r>
      <w:r>
        <w:rPr>
          <w:rFonts w:ascii="Times New Roman"/>
          <w:b w:val="false"/>
          <w:i w:val="false"/>
          <w:color w:val="000000"/>
          <w:sz w:val="28"/>
        </w:rPr>
        <w:t>), должны ежесуточно проверяться путем принудительного их открытия под давлением. Сроки проверки предохранительных клапанов, работающих под давлением выше 1,2 МПа (12 кгс/см</w:t>
      </w:r>
      <w:r>
        <w:rPr>
          <w:rFonts w:ascii="Times New Roman"/>
          <w:b w:val="false"/>
          <w:i w:val="false"/>
          <w:color w:val="000000"/>
          <w:vertAlign w:val="superscript"/>
        </w:rPr>
        <w:t>2</w:t>
      </w:r>
      <w:r>
        <w:rPr>
          <w:rFonts w:ascii="Times New Roman"/>
          <w:b w:val="false"/>
          <w:i w:val="false"/>
          <w:color w:val="000000"/>
          <w:sz w:val="28"/>
        </w:rPr>
        <w:t>), устанавливаются технологическим регламентом, но не реже одного раза в 6 месяцев. После закрытия клапан должен сохранять полную герметичность.</w:t>
      </w:r>
    </w:p>
    <w:bookmarkEnd w:id="151"/>
    <w:bookmarkStart w:name="z155" w:id="152"/>
    <w:p>
      <w:pPr>
        <w:spacing w:after="0"/>
        <w:ind w:left="0"/>
        <w:jc w:val="left"/>
      </w:pPr>
      <w:r>
        <w:rPr>
          <w:rFonts w:ascii="Times New Roman"/>
          <w:b/>
          <w:i w:val="false"/>
          <w:color w:val="000000"/>
        </w:rPr>
        <w:t xml:space="preserve"> Параграф 5. Приборы автоматического контроля, управления,</w:t>
      </w:r>
      <w:r>
        <w:br/>
      </w:r>
      <w:r>
        <w:rPr>
          <w:rFonts w:ascii="Times New Roman"/>
          <w:b/>
          <w:i w:val="false"/>
          <w:color w:val="000000"/>
        </w:rPr>
        <w:t>сигнализации и защиты компрессора</w:t>
      </w:r>
    </w:p>
    <w:bookmarkEnd w:id="152"/>
    <w:bookmarkStart w:name="z156" w:id="153"/>
    <w:p>
      <w:pPr>
        <w:spacing w:after="0"/>
        <w:ind w:left="0"/>
        <w:jc w:val="both"/>
      </w:pPr>
      <w:r>
        <w:rPr>
          <w:rFonts w:ascii="Times New Roman"/>
          <w:b w:val="false"/>
          <w:i w:val="false"/>
          <w:color w:val="000000"/>
          <w:sz w:val="28"/>
        </w:rPr>
        <w:t>
      134. Каждый компрессор должен быть оборудован приборами дистанционного контроля температуры и давления сжатого воздуха, газа, охлаждающей воды и масла, обеспечивающими световую и звуковую сигнализацию при отклонении работы компрессора от нормального режима по этим параметрам, а также приборами, автоматически выключающими компрессор при повышении давления и температуры сжатого газа выше допустимых норм, при прекращении подачи охлаждающей воды, при понижении давления масла для смазки ниже допустимого.</w:t>
      </w:r>
    </w:p>
    <w:bookmarkEnd w:id="153"/>
    <w:p>
      <w:pPr>
        <w:spacing w:after="0"/>
        <w:ind w:left="0"/>
        <w:jc w:val="both"/>
      </w:pPr>
      <w:r>
        <w:rPr>
          <w:rFonts w:ascii="Times New Roman"/>
          <w:b w:val="false"/>
          <w:i w:val="false"/>
          <w:color w:val="000000"/>
          <w:sz w:val="28"/>
        </w:rPr>
        <w:t>
      При проектировании автоматизированной компрессорной станции с большим числом машин (более 3-х) система контроля и автоматики должна включать: общий щит или пульт на центральном пункте управления с размещением на нем аппаратуры, сигнализирующей об отклонении основных параметров работы компрессора от номинальных значений и органов автоматического или полуавтоматического и дистанционного управления; местный щит или пульт, устанавливаемый в непосредственной близости от компрессора. На этом щите располагаются приборы для сигнализации и контроля основных параметров компрессора, а также органы местного ручного управления компрессором с необходимой арматурой.</w:t>
      </w:r>
    </w:p>
    <w:bookmarkStart w:name="z157" w:id="154"/>
    <w:p>
      <w:pPr>
        <w:spacing w:after="0"/>
        <w:ind w:left="0"/>
        <w:jc w:val="both"/>
      </w:pPr>
      <w:r>
        <w:rPr>
          <w:rFonts w:ascii="Times New Roman"/>
          <w:b w:val="false"/>
          <w:i w:val="false"/>
          <w:color w:val="000000"/>
          <w:sz w:val="28"/>
        </w:rPr>
        <w:t>
      135. Воздухомеры и газомеры предназначены для учета выработанного компрессором воздуха или инертного газа за смену в кубических метрах (далее – м</w:t>
      </w:r>
      <w:r>
        <w:rPr>
          <w:rFonts w:ascii="Times New Roman"/>
          <w:b w:val="false"/>
          <w:i w:val="false"/>
          <w:color w:val="000000"/>
          <w:vertAlign w:val="superscript"/>
        </w:rPr>
        <w:t>3</w:t>
      </w:r>
      <w:r>
        <w:rPr>
          <w:rFonts w:ascii="Times New Roman"/>
          <w:b w:val="false"/>
          <w:i w:val="false"/>
          <w:color w:val="000000"/>
          <w:sz w:val="28"/>
        </w:rPr>
        <w:t>).</w:t>
      </w:r>
    </w:p>
    <w:bookmarkEnd w:id="154"/>
    <w:bookmarkStart w:name="z158" w:id="155"/>
    <w:p>
      <w:pPr>
        <w:spacing w:after="0"/>
        <w:ind w:left="0"/>
        <w:jc w:val="left"/>
      </w:pPr>
      <w:r>
        <w:rPr>
          <w:rFonts w:ascii="Times New Roman"/>
          <w:b/>
          <w:i w:val="false"/>
          <w:color w:val="000000"/>
        </w:rPr>
        <w:t xml:space="preserve"> Параграф 6. Контроль температуры сжатого воздуха или инертного газа</w:t>
      </w:r>
    </w:p>
    <w:bookmarkEnd w:id="155"/>
    <w:bookmarkStart w:name="z159" w:id="156"/>
    <w:p>
      <w:pPr>
        <w:spacing w:after="0"/>
        <w:ind w:left="0"/>
        <w:jc w:val="both"/>
      </w:pPr>
      <w:r>
        <w:rPr>
          <w:rFonts w:ascii="Times New Roman"/>
          <w:b w:val="false"/>
          <w:i w:val="false"/>
          <w:color w:val="000000"/>
          <w:sz w:val="28"/>
        </w:rPr>
        <w:t>
      136. Контроль температуры сжатого воздуха или инертного газа, производится с помощью стационарных ртутных термометров или других датчиков регулярно с таким расчетом, чтобы разница между температурой вспышки масла и температурой сжатого воздуха или инертного газа была не менее 75</w:t>
      </w:r>
      <w:r>
        <w:rPr>
          <w:rFonts w:ascii="Times New Roman"/>
          <w:b w:val="false"/>
          <w:i w:val="false"/>
          <w:color w:val="000000"/>
          <w:vertAlign w:val="superscript"/>
        </w:rPr>
        <w:t>о</w:t>
      </w:r>
      <w:r>
        <w:rPr>
          <w:rFonts w:ascii="Times New Roman"/>
          <w:b w:val="false"/>
          <w:i w:val="false"/>
          <w:color w:val="000000"/>
          <w:sz w:val="28"/>
        </w:rPr>
        <w:t>С.</w:t>
      </w:r>
    </w:p>
    <w:bookmarkEnd w:id="156"/>
    <w:bookmarkStart w:name="z160" w:id="157"/>
    <w:p>
      <w:pPr>
        <w:spacing w:after="0"/>
        <w:ind w:left="0"/>
        <w:jc w:val="both"/>
      </w:pPr>
      <w:r>
        <w:rPr>
          <w:rFonts w:ascii="Times New Roman"/>
          <w:b w:val="false"/>
          <w:i w:val="false"/>
          <w:color w:val="000000"/>
          <w:sz w:val="28"/>
        </w:rPr>
        <w:t>
      137. Температура воздуха или инертного газа после каждой ступени сжатия компрессора в нагнетательных патрубках не должна превышать максимальных значений, приведенных в руководстве изготовителя по монтажу и эксплуатации компрессора, но не выше 170</w:t>
      </w:r>
      <w:r>
        <w:rPr>
          <w:rFonts w:ascii="Times New Roman"/>
          <w:b w:val="false"/>
          <w:i w:val="false"/>
          <w:color w:val="000000"/>
          <w:vertAlign w:val="superscript"/>
        </w:rPr>
        <w:t>о</w:t>
      </w:r>
      <w:r>
        <w:rPr>
          <w:rFonts w:ascii="Times New Roman"/>
          <w:b w:val="false"/>
          <w:i w:val="false"/>
          <w:color w:val="000000"/>
          <w:sz w:val="28"/>
        </w:rPr>
        <w:t>С для общепромышленных (в том числе используемых в угольной промышленности) компрессоров, а для компрессоров технологического назначения не выше 180</w:t>
      </w:r>
      <w:r>
        <w:rPr>
          <w:rFonts w:ascii="Times New Roman"/>
          <w:b w:val="false"/>
          <w:i w:val="false"/>
          <w:color w:val="000000"/>
          <w:vertAlign w:val="superscript"/>
        </w:rPr>
        <w:t>о</w:t>
      </w:r>
      <w:r>
        <w:rPr>
          <w:rFonts w:ascii="Times New Roman"/>
          <w:b w:val="false"/>
          <w:i w:val="false"/>
          <w:color w:val="000000"/>
          <w:sz w:val="28"/>
        </w:rPr>
        <w:t>С.</w:t>
      </w:r>
    </w:p>
    <w:bookmarkEnd w:id="157"/>
    <w:bookmarkStart w:name="z161" w:id="158"/>
    <w:p>
      <w:pPr>
        <w:spacing w:after="0"/>
        <w:ind w:left="0"/>
        <w:jc w:val="both"/>
      </w:pPr>
      <w:r>
        <w:rPr>
          <w:rFonts w:ascii="Times New Roman"/>
          <w:b w:val="false"/>
          <w:i w:val="false"/>
          <w:color w:val="000000"/>
          <w:sz w:val="28"/>
        </w:rPr>
        <w:t>
      138. Показания температуры сжимаемого воздуха или инертного газа по ступеням (на входе и выходе) должны записываться в журнал учета работы компрессорной установки, не реже одного раза в 2 часа, если изготовителем не установлен более короткий срок замеров.</w:t>
      </w:r>
    </w:p>
    <w:bookmarkEnd w:id="158"/>
    <w:bookmarkStart w:name="z162" w:id="159"/>
    <w:p>
      <w:pPr>
        <w:spacing w:after="0"/>
        <w:ind w:left="0"/>
        <w:jc w:val="left"/>
      </w:pPr>
      <w:r>
        <w:rPr>
          <w:rFonts w:ascii="Times New Roman"/>
          <w:b/>
          <w:i w:val="false"/>
          <w:color w:val="000000"/>
        </w:rPr>
        <w:t xml:space="preserve"> Глава 7. Требования к смазке компрессоров</w:t>
      </w:r>
    </w:p>
    <w:bookmarkEnd w:id="159"/>
    <w:p>
      <w:pPr>
        <w:spacing w:after="0"/>
        <w:ind w:left="0"/>
        <w:jc w:val="both"/>
      </w:pPr>
      <w:r>
        <w:rPr>
          <w:rFonts w:ascii="Times New Roman"/>
          <w:b w:val="false"/>
          <w:i w:val="false"/>
          <w:color w:val="ff0000"/>
          <w:sz w:val="28"/>
        </w:rPr>
        <w:t xml:space="preserve">
      Сноска. Заголовок главы 7 -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63" w:id="160"/>
    <w:p>
      <w:pPr>
        <w:spacing w:after="0"/>
        <w:ind w:left="0"/>
        <w:jc w:val="both"/>
      </w:pPr>
      <w:r>
        <w:rPr>
          <w:rFonts w:ascii="Times New Roman"/>
          <w:b w:val="false"/>
          <w:i w:val="false"/>
          <w:color w:val="000000"/>
          <w:sz w:val="28"/>
        </w:rPr>
        <w:t>
      139. Смазка компрессоров и применение компрессорного масла должна осуществляться в соответствии с руководством изготовителя по монтажу и эксплуатации компрессора.</w:t>
      </w:r>
    </w:p>
    <w:bookmarkEnd w:id="160"/>
    <w:bookmarkStart w:name="z164" w:id="161"/>
    <w:p>
      <w:pPr>
        <w:spacing w:after="0"/>
        <w:ind w:left="0"/>
        <w:jc w:val="both"/>
      </w:pPr>
      <w:r>
        <w:rPr>
          <w:rFonts w:ascii="Times New Roman"/>
          <w:b w:val="false"/>
          <w:i w:val="false"/>
          <w:color w:val="000000"/>
          <w:sz w:val="28"/>
        </w:rPr>
        <w:t>
      140. Каждая поступившая на предприятие партия компрессорного масла должна поставляться с сертификатом, в котором указываются физико-химические свойства и температуры вспышки масла.</w:t>
      </w:r>
    </w:p>
    <w:bookmarkEnd w:id="161"/>
    <w:bookmarkStart w:name="z165" w:id="162"/>
    <w:p>
      <w:pPr>
        <w:spacing w:after="0"/>
        <w:ind w:left="0"/>
        <w:jc w:val="both"/>
      </w:pPr>
      <w:r>
        <w:rPr>
          <w:rFonts w:ascii="Times New Roman"/>
          <w:b w:val="false"/>
          <w:i w:val="false"/>
          <w:color w:val="000000"/>
          <w:sz w:val="28"/>
        </w:rPr>
        <w:t>
      141. Перед применением масло из каждой партии должно быть подвержено лабораторному анализу на соответствие его стандартам и требованиям руководства изготовителя по монтажу и эксплуатации компрессора.</w:t>
      </w:r>
    </w:p>
    <w:bookmarkEnd w:id="162"/>
    <w:p>
      <w:pPr>
        <w:spacing w:after="0"/>
        <w:ind w:left="0"/>
        <w:jc w:val="both"/>
      </w:pPr>
      <w:r>
        <w:rPr>
          <w:rFonts w:ascii="Times New Roman"/>
          <w:b w:val="false"/>
          <w:i w:val="false"/>
          <w:color w:val="000000"/>
          <w:sz w:val="28"/>
        </w:rPr>
        <w:t>
      Результаты лабораторного анализа должны оформляться на каждую емкость партии масла.</w:t>
      </w:r>
    </w:p>
    <w:bookmarkStart w:name="z166" w:id="163"/>
    <w:p>
      <w:pPr>
        <w:spacing w:after="0"/>
        <w:ind w:left="0"/>
        <w:jc w:val="both"/>
      </w:pPr>
      <w:r>
        <w:rPr>
          <w:rFonts w:ascii="Times New Roman"/>
          <w:b w:val="false"/>
          <w:i w:val="false"/>
          <w:color w:val="000000"/>
          <w:sz w:val="28"/>
        </w:rPr>
        <w:t>
      142. Доставка масла в машинный зал должна производиться в специальных сосудах для каждого вида масла (ведрах, бидонах с крышками и тому подобное).</w:t>
      </w:r>
    </w:p>
    <w:bookmarkEnd w:id="163"/>
    <w:bookmarkStart w:name="z167" w:id="164"/>
    <w:p>
      <w:pPr>
        <w:spacing w:after="0"/>
        <w:ind w:left="0"/>
        <w:jc w:val="both"/>
      </w:pPr>
      <w:r>
        <w:rPr>
          <w:rFonts w:ascii="Times New Roman"/>
          <w:b w:val="false"/>
          <w:i w:val="false"/>
          <w:color w:val="000000"/>
          <w:sz w:val="28"/>
        </w:rPr>
        <w:t>
      143. Не допускается использование сосудов, предусмотренных для транспортирования и хранения компрессорного масла для других целей. Сосуды должны содержаться в чистоте и периодически очищаться от осадков. Использование для масла загрязненных сосудов не допускается.</w:t>
      </w:r>
    </w:p>
    <w:bookmarkEnd w:id="164"/>
    <w:bookmarkStart w:name="z168" w:id="165"/>
    <w:p>
      <w:pPr>
        <w:spacing w:after="0"/>
        <w:ind w:left="0"/>
        <w:jc w:val="both"/>
      </w:pPr>
      <w:r>
        <w:rPr>
          <w:rFonts w:ascii="Times New Roman"/>
          <w:b w:val="false"/>
          <w:i w:val="false"/>
          <w:color w:val="000000"/>
          <w:sz w:val="28"/>
        </w:rPr>
        <w:t>
      144. В случаях, определяемых проектом компрессорной станции, компрессорные установки должны снабжаться устройствами централизованной подачи масла, аварийным сливом масла.</w:t>
      </w:r>
    </w:p>
    <w:bookmarkEnd w:id="165"/>
    <w:p>
      <w:pPr>
        <w:spacing w:after="0"/>
        <w:ind w:left="0"/>
        <w:jc w:val="both"/>
      </w:pPr>
      <w:r>
        <w:rPr>
          <w:rFonts w:ascii="Times New Roman"/>
          <w:b w:val="false"/>
          <w:i w:val="false"/>
          <w:color w:val="000000"/>
          <w:sz w:val="28"/>
        </w:rPr>
        <w:t>
      Устройства для централизованной подачи компрессорного масла (баки, насосы и прочие) должны размещаться в отдельном от машинного зала помещении, отделенном капитальными стенами и имеющем выход наружу.</w:t>
      </w:r>
    </w:p>
    <w:bookmarkStart w:name="z169" w:id="166"/>
    <w:p>
      <w:pPr>
        <w:spacing w:after="0"/>
        <w:ind w:left="0"/>
        <w:jc w:val="both"/>
      </w:pPr>
      <w:r>
        <w:rPr>
          <w:rFonts w:ascii="Times New Roman"/>
          <w:b w:val="false"/>
          <w:i w:val="false"/>
          <w:color w:val="000000"/>
          <w:sz w:val="28"/>
        </w:rPr>
        <w:t>
      145. Не допускается хранение легковоспламеняющихся жидкостей в помещении машинного зала компрессорной установки.</w:t>
      </w:r>
    </w:p>
    <w:bookmarkEnd w:id="166"/>
    <w:bookmarkStart w:name="z170" w:id="167"/>
    <w:p>
      <w:pPr>
        <w:spacing w:after="0"/>
        <w:ind w:left="0"/>
        <w:jc w:val="both"/>
      </w:pPr>
      <w:r>
        <w:rPr>
          <w:rFonts w:ascii="Times New Roman"/>
          <w:b w:val="false"/>
          <w:i w:val="false"/>
          <w:color w:val="000000"/>
          <w:sz w:val="28"/>
        </w:rPr>
        <w:t>
      146. Масло, идущее на смазку цилиндров компрессора, применяется только с письменного разрешения (запись в сменном журнале) лица, ответственного по надзору за безопасной эксплуатацией компрессорной станции и сосудов, работающих под давлением.</w:t>
      </w:r>
    </w:p>
    <w:bookmarkEnd w:id="167"/>
    <w:bookmarkStart w:name="z171" w:id="168"/>
    <w:p>
      <w:pPr>
        <w:spacing w:after="0"/>
        <w:ind w:left="0"/>
        <w:jc w:val="both"/>
      </w:pPr>
      <w:r>
        <w:rPr>
          <w:rFonts w:ascii="Times New Roman"/>
          <w:b w:val="false"/>
          <w:i w:val="false"/>
          <w:color w:val="000000"/>
          <w:sz w:val="28"/>
        </w:rPr>
        <w:t>
      147. Заливка масла в смазочные устройства должна производиться через воронки с фильтрами.</w:t>
      </w:r>
    </w:p>
    <w:bookmarkEnd w:id="168"/>
    <w:bookmarkStart w:name="z172" w:id="169"/>
    <w:p>
      <w:pPr>
        <w:spacing w:after="0"/>
        <w:ind w:left="0"/>
        <w:jc w:val="both"/>
      </w:pPr>
      <w:r>
        <w:rPr>
          <w:rFonts w:ascii="Times New Roman"/>
          <w:b w:val="false"/>
          <w:i w:val="false"/>
          <w:color w:val="000000"/>
          <w:sz w:val="28"/>
        </w:rPr>
        <w:t>
      148. Масляные фильтры в системе принудительной смазки и приемная сетка масляного насоса должны очищаться в сроки, установленные технологическим регламентом, но не реже одного раза в два месяца.</w:t>
      </w:r>
    </w:p>
    <w:bookmarkEnd w:id="169"/>
    <w:bookmarkStart w:name="z173" w:id="170"/>
    <w:p>
      <w:pPr>
        <w:spacing w:after="0"/>
        <w:ind w:left="0"/>
        <w:jc w:val="both"/>
      </w:pPr>
      <w:r>
        <w:rPr>
          <w:rFonts w:ascii="Times New Roman"/>
          <w:b w:val="false"/>
          <w:i w:val="false"/>
          <w:color w:val="000000"/>
          <w:sz w:val="28"/>
        </w:rPr>
        <w:t>
      149. Масляный насос и лубрикатор должны очищаться не реже одного раза в полтора месяца.</w:t>
      </w:r>
    </w:p>
    <w:bookmarkEnd w:id="170"/>
    <w:bookmarkStart w:name="z174" w:id="171"/>
    <w:p>
      <w:pPr>
        <w:spacing w:after="0"/>
        <w:ind w:left="0"/>
        <w:jc w:val="both"/>
      </w:pPr>
      <w:r>
        <w:rPr>
          <w:rFonts w:ascii="Times New Roman"/>
          <w:b w:val="false"/>
          <w:i w:val="false"/>
          <w:color w:val="000000"/>
          <w:sz w:val="28"/>
        </w:rPr>
        <w:t>
      150. Каждый компрессор должен быть снабжен приборами для измерения давления и температуры масла, поступающего для смазки механизма движения.</w:t>
      </w:r>
    </w:p>
    <w:bookmarkEnd w:id="171"/>
    <w:bookmarkStart w:name="z175" w:id="172"/>
    <w:p>
      <w:pPr>
        <w:spacing w:after="0"/>
        <w:ind w:left="0"/>
        <w:jc w:val="both"/>
      </w:pPr>
      <w:r>
        <w:rPr>
          <w:rFonts w:ascii="Times New Roman"/>
          <w:b w:val="false"/>
          <w:i w:val="false"/>
          <w:color w:val="000000"/>
          <w:sz w:val="28"/>
        </w:rPr>
        <w:t>
      151. Показания давления и температуры масла должны записываться в журнал учета работы компрессорной установки, не реже одного раза в 2 часа, если изготовителем компрессора не установлены более короткие сроки. Расход компрессорного масла записывается в конце смены в журнал учета расхода компрессорного масла.</w:t>
      </w:r>
    </w:p>
    <w:bookmarkEnd w:id="172"/>
    <w:bookmarkStart w:name="z176" w:id="173"/>
    <w:p>
      <w:pPr>
        <w:spacing w:after="0"/>
        <w:ind w:left="0"/>
        <w:jc w:val="both"/>
      </w:pPr>
      <w:r>
        <w:rPr>
          <w:rFonts w:ascii="Times New Roman"/>
          <w:b w:val="false"/>
          <w:i w:val="false"/>
          <w:color w:val="000000"/>
          <w:sz w:val="28"/>
        </w:rPr>
        <w:t>
      152. Каждую смену расход масла на каждую точку для смазки цилиндров и сальников компрессора контролируется лубрикатором, подающим это масло, под давлением и проверяется ежесменно во избежание отклонений от руководства изготовителя компрессора.</w:t>
      </w:r>
    </w:p>
    <w:bookmarkEnd w:id="173"/>
    <w:bookmarkStart w:name="z177" w:id="174"/>
    <w:p>
      <w:pPr>
        <w:spacing w:after="0"/>
        <w:ind w:left="0"/>
        <w:jc w:val="both"/>
      </w:pPr>
      <w:r>
        <w:rPr>
          <w:rFonts w:ascii="Times New Roman"/>
          <w:b w:val="false"/>
          <w:i w:val="false"/>
          <w:color w:val="000000"/>
          <w:sz w:val="28"/>
        </w:rPr>
        <w:t>
      153. Не допускается утечка компрессорного масла и охлаждающей воды, попадание масла на фундамент. Причина утечек при их обнаружении устраняется немедленно.</w:t>
      </w:r>
    </w:p>
    <w:bookmarkEnd w:id="174"/>
    <w:bookmarkStart w:name="z178" w:id="175"/>
    <w:p>
      <w:pPr>
        <w:spacing w:after="0"/>
        <w:ind w:left="0"/>
        <w:jc w:val="both"/>
      </w:pPr>
      <w:r>
        <w:rPr>
          <w:rFonts w:ascii="Times New Roman"/>
          <w:b w:val="false"/>
          <w:i w:val="false"/>
          <w:color w:val="000000"/>
          <w:sz w:val="28"/>
        </w:rPr>
        <w:t>
      154. Отработанное компрессорное масло должно сливаться в маслосборники, находящиеся вне помещения компрессорной установки.</w:t>
      </w:r>
    </w:p>
    <w:bookmarkEnd w:id="175"/>
    <w:bookmarkStart w:name="z179" w:id="176"/>
    <w:p>
      <w:pPr>
        <w:spacing w:after="0"/>
        <w:ind w:left="0"/>
        <w:jc w:val="both"/>
      </w:pPr>
      <w:r>
        <w:rPr>
          <w:rFonts w:ascii="Times New Roman"/>
          <w:b w:val="false"/>
          <w:i w:val="false"/>
          <w:color w:val="000000"/>
          <w:sz w:val="28"/>
        </w:rPr>
        <w:t>
      155. Отработанное масло может быть допущено к повторному использованию только после его регенерации и положительных результатов лабораторного анализа на соответствие его физико-химических свойств, свойствам свежего масла.</w:t>
      </w:r>
    </w:p>
    <w:bookmarkEnd w:id="176"/>
    <w:bookmarkStart w:name="z180" w:id="177"/>
    <w:p>
      <w:pPr>
        <w:spacing w:after="0"/>
        <w:ind w:left="0"/>
        <w:jc w:val="both"/>
      </w:pPr>
      <w:r>
        <w:rPr>
          <w:rFonts w:ascii="Times New Roman"/>
          <w:b w:val="false"/>
          <w:i w:val="false"/>
          <w:color w:val="000000"/>
          <w:sz w:val="28"/>
        </w:rPr>
        <w:t>
      156. Для компрессоров, установленных на угольных шахтах, применение регенерированного масла не допускается.</w:t>
      </w:r>
    </w:p>
    <w:bookmarkEnd w:id="177"/>
    <w:bookmarkStart w:name="z181" w:id="178"/>
    <w:p>
      <w:pPr>
        <w:spacing w:after="0"/>
        <w:ind w:left="0"/>
        <w:jc w:val="both"/>
      </w:pPr>
      <w:r>
        <w:rPr>
          <w:rFonts w:ascii="Times New Roman"/>
          <w:b w:val="false"/>
          <w:i w:val="false"/>
          <w:color w:val="000000"/>
          <w:sz w:val="28"/>
        </w:rPr>
        <w:t>
      157. Регулярность наружного осмотра оборудования компрессорной установки, обтирки и очистки ее наружных поверхностей от пыли и грязи, должно быть определено технологическим регламентом. В качестве обтирочных материалов применяются только хлопчатобумажные или льняные ткани.</w:t>
      </w:r>
    </w:p>
    <w:bookmarkEnd w:id="178"/>
    <w:bookmarkStart w:name="z182" w:id="179"/>
    <w:p>
      <w:pPr>
        <w:spacing w:after="0"/>
        <w:ind w:left="0"/>
        <w:jc w:val="both"/>
      </w:pPr>
      <w:r>
        <w:rPr>
          <w:rFonts w:ascii="Times New Roman"/>
          <w:b w:val="false"/>
          <w:i w:val="false"/>
          <w:color w:val="000000"/>
          <w:sz w:val="28"/>
        </w:rPr>
        <w:t>
      158. Промежуточные и концевой холодильники компрессора должны быть оборудованы дренажным устройством для отвода конденсата и отработанного масла в специально установленные сборники, исключающие загрязнение производственного помещения компрессорной станции, а также устройствами для автоматической или ручной продувки.</w:t>
      </w:r>
    </w:p>
    <w:bookmarkEnd w:id="179"/>
    <w:bookmarkStart w:name="z183" w:id="180"/>
    <w:p>
      <w:pPr>
        <w:spacing w:after="0"/>
        <w:ind w:left="0"/>
        <w:jc w:val="both"/>
      </w:pPr>
      <w:r>
        <w:rPr>
          <w:rFonts w:ascii="Times New Roman"/>
          <w:b w:val="false"/>
          <w:i w:val="false"/>
          <w:color w:val="000000"/>
          <w:sz w:val="28"/>
        </w:rPr>
        <w:t>
      159. При отсутствии автоматической продувки ручная продувка масловлагоотделителей (промежуточных и концевого) должна производиться два раза в смену, если заводской инструкцией не предусмотрен более короткий период продувки; воздухосборники или газосборники, входящие в состав компрессорной установки, продуваются не реже одного раза в смену при наличии концевого холодильника и масловлагоотделителя и не реже двух раз в смену при их отсутствии.</w:t>
      </w:r>
    </w:p>
    <w:bookmarkEnd w:id="180"/>
    <w:bookmarkStart w:name="z184" w:id="181"/>
    <w:p>
      <w:pPr>
        <w:spacing w:after="0"/>
        <w:ind w:left="0"/>
        <w:jc w:val="left"/>
      </w:pPr>
      <w:r>
        <w:rPr>
          <w:rFonts w:ascii="Times New Roman"/>
          <w:b/>
          <w:i w:val="false"/>
          <w:color w:val="000000"/>
        </w:rPr>
        <w:t xml:space="preserve"> Глава 8. Требования к охлаждению компрессорных установок</w:t>
      </w:r>
    </w:p>
    <w:bookmarkEnd w:id="181"/>
    <w:p>
      <w:pPr>
        <w:spacing w:after="0"/>
        <w:ind w:left="0"/>
        <w:jc w:val="both"/>
      </w:pPr>
      <w:r>
        <w:rPr>
          <w:rFonts w:ascii="Times New Roman"/>
          <w:b w:val="false"/>
          <w:i w:val="false"/>
          <w:color w:val="ff0000"/>
          <w:sz w:val="28"/>
        </w:rPr>
        <w:t xml:space="preserve">
      Сноска. Заголовок главы 8 -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85" w:id="182"/>
    <w:p>
      <w:pPr>
        <w:spacing w:after="0"/>
        <w:ind w:left="0"/>
        <w:jc w:val="both"/>
      </w:pPr>
      <w:r>
        <w:rPr>
          <w:rFonts w:ascii="Times New Roman"/>
          <w:b w:val="false"/>
          <w:i w:val="false"/>
          <w:color w:val="000000"/>
          <w:sz w:val="28"/>
        </w:rPr>
        <w:t>
      160. Компрессорные установки должны быть обеспечены системой водяного или воздушного охлаждения с соблюдением режима работы системы соответствующей руководству по эксплуатации изготовителя.</w:t>
      </w:r>
    </w:p>
    <w:bookmarkEnd w:id="182"/>
    <w:bookmarkStart w:name="z186" w:id="183"/>
    <w:p>
      <w:pPr>
        <w:spacing w:after="0"/>
        <w:ind w:left="0"/>
        <w:jc w:val="both"/>
      </w:pPr>
      <w:r>
        <w:rPr>
          <w:rFonts w:ascii="Times New Roman"/>
          <w:b w:val="false"/>
          <w:i w:val="false"/>
          <w:color w:val="000000"/>
          <w:sz w:val="28"/>
        </w:rPr>
        <w:t>
      161. Выбор системы подачи воды для охлаждения компрессоров, промежуточных и концевых холодильников устанавливается проектом.</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84"/>
    <w:p>
      <w:pPr>
        <w:spacing w:after="0"/>
        <w:ind w:left="0"/>
        <w:jc w:val="both"/>
      </w:pPr>
      <w:r>
        <w:rPr>
          <w:rFonts w:ascii="Times New Roman"/>
          <w:b w:val="false"/>
          <w:i w:val="false"/>
          <w:color w:val="000000"/>
          <w:sz w:val="28"/>
        </w:rPr>
        <w:t>
      163. В воде системы охлаждения компрессорных установок не допускается содержание растительных и механических примесей в количестве свыше 40 миллиграмм на литр (далее – мг/л). Общая жесткость воды должна быть не более 7 миллиграмм-эквивалентов на литр (далее – мг-экв/л).</w:t>
      </w:r>
    </w:p>
    <w:bookmarkEnd w:id="184"/>
    <w:bookmarkStart w:name="z189" w:id="185"/>
    <w:p>
      <w:pPr>
        <w:spacing w:after="0"/>
        <w:ind w:left="0"/>
        <w:jc w:val="both"/>
      </w:pPr>
      <w:r>
        <w:rPr>
          <w:rFonts w:ascii="Times New Roman"/>
          <w:b w:val="false"/>
          <w:i w:val="false"/>
          <w:color w:val="000000"/>
          <w:sz w:val="28"/>
        </w:rPr>
        <w:t>
      164. При отсутствии воды заданного качества, должны предусматриваться водоочистительные установки (механические, натрий-катионитовые фильтры и другие).</w:t>
      </w:r>
    </w:p>
    <w:bookmarkEnd w:id="185"/>
    <w:bookmarkStart w:name="z190" w:id="186"/>
    <w:p>
      <w:pPr>
        <w:spacing w:after="0"/>
        <w:ind w:left="0"/>
        <w:jc w:val="both"/>
      </w:pPr>
      <w:r>
        <w:rPr>
          <w:rFonts w:ascii="Times New Roman"/>
          <w:b w:val="false"/>
          <w:i w:val="false"/>
          <w:color w:val="000000"/>
          <w:sz w:val="28"/>
        </w:rPr>
        <w:t>
      165. Для контроля системы охлаждения на трубопроводах, отводящих нагретую воду от компрессора и холодильников, на видных местах устанавливаются:</w:t>
      </w:r>
    </w:p>
    <w:bookmarkEnd w:id="186"/>
    <w:p>
      <w:pPr>
        <w:spacing w:after="0"/>
        <w:ind w:left="0"/>
        <w:jc w:val="both"/>
      </w:pPr>
      <w:r>
        <w:rPr>
          <w:rFonts w:ascii="Times New Roman"/>
          <w:b w:val="false"/>
          <w:i w:val="false"/>
          <w:color w:val="000000"/>
          <w:sz w:val="28"/>
        </w:rPr>
        <w:t>
      1) при замкнутой системе охлаждения – реле протока со стеклянными смотровыми люками или контрольными краниками с воронками;</w:t>
      </w:r>
    </w:p>
    <w:p>
      <w:pPr>
        <w:spacing w:after="0"/>
        <w:ind w:left="0"/>
        <w:jc w:val="both"/>
      </w:pPr>
      <w:r>
        <w:rPr>
          <w:rFonts w:ascii="Times New Roman"/>
          <w:b w:val="false"/>
          <w:i w:val="false"/>
          <w:color w:val="000000"/>
          <w:sz w:val="28"/>
        </w:rPr>
        <w:t>
      2) при открытой циркуляционной системе охлаждения – сливные воронки.</w:t>
      </w:r>
    </w:p>
    <w:bookmarkStart w:name="z191" w:id="187"/>
    <w:p>
      <w:pPr>
        <w:spacing w:after="0"/>
        <w:ind w:left="0"/>
        <w:jc w:val="both"/>
      </w:pPr>
      <w:r>
        <w:rPr>
          <w:rFonts w:ascii="Times New Roman"/>
          <w:b w:val="false"/>
          <w:i w:val="false"/>
          <w:color w:val="000000"/>
          <w:sz w:val="28"/>
        </w:rPr>
        <w:t>
      166. Перед компрессором, на трубопроводе охлаждения, должен устанавливаться вентиль, регулирующий количество подаваемой для охлаждения воды.</w:t>
      </w:r>
    </w:p>
    <w:bookmarkEnd w:id="187"/>
    <w:bookmarkStart w:name="z192" w:id="188"/>
    <w:p>
      <w:pPr>
        <w:spacing w:after="0"/>
        <w:ind w:left="0"/>
        <w:jc w:val="both"/>
      </w:pPr>
      <w:r>
        <w:rPr>
          <w:rFonts w:ascii="Times New Roman"/>
          <w:b w:val="false"/>
          <w:i w:val="false"/>
          <w:color w:val="000000"/>
          <w:sz w:val="28"/>
        </w:rPr>
        <w:t>
      167. Прокладка трубопроводов охлаждающей системы в помещении компрессорной установки должна выполняться преимущественно в каналах (туннелях). Размеры каналов (туннелей) должны приниматься с учетом удобства выполнения ремонтных работ и обслуживания расположенных в них арматуры и трубопроводов охлаждающей системы. При устройстве каналов (туннелей) в них должен предусматриваться дренаж.</w:t>
      </w:r>
    </w:p>
    <w:bookmarkEnd w:id="188"/>
    <w:bookmarkStart w:name="z193" w:id="189"/>
    <w:p>
      <w:pPr>
        <w:spacing w:after="0"/>
        <w:ind w:left="0"/>
        <w:jc w:val="both"/>
      </w:pPr>
      <w:r>
        <w:rPr>
          <w:rFonts w:ascii="Times New Roman"/>
          <w:b w:val="false"/>
          <w:i w:val="false"/>
          <w:color w:val="000000"/>
          <w:sz w:val="28"/>
        </w:rPr>
        <w:t>
      168. При длительных остановках компрессора, при температуре в помещении станции +2</w:t>
      </w:r>
      <w:r>
        <w:rPr>
          <w:rFonts w:ascii="Times New Roman"/>
          <w:b w:val="false"/>
          <w:i w:val="false"/>
          <w:color w:val="000000"/>
          <w:vertAlign w:val="superscript"/>
        </w:rPr>
        <w:t>о</w:t>
      </w:r>
      <w:r>
        <w:rPr>
          <w:rFonts w:ascii="Times New Roman"/>
          <w:b w:val="false"/>
          <w:i w:val="false"/>
          <w:color w:val="000000"/>
          <w:sz w:val="28"/>
        </w:rPr>
        <w:t>С из охлаждающих систем неработающего оборудования сливается охлаждающая вода, а воздушные или газовые полости продуваются.</w:t>
      </w:r>
    </w:p>
    <w:bookmarkEnd w:id="189"/>
    <w:p>
      <w:pPr>
        <w:spacing w:after="0"/>
        <w:ind w:left="0"/>
        <w:jc w:val="both"/>
      </w:pPr>
      <w:r>
        <w:rPr>
          <w:rFonts w:ascii="Times New Roman"/>
          <w:b w:val="false"/>
          <w:i w:val="false"/>
          <w:color w:val="000000"/>
          <w:sz w:val="28"/>
        </w:rPr>
        <w:t>
      Для спуска воды из системы охлаждения и рубашек компрессора должны предусматриваться спускные приспособления.</w:t>
      </w:r>
    </w:p>
    <w:bookmarkStart w:name="z194" w:id="190"/>
    <w:p>
      <w:pPr>
        <w:spacing w:after="0"/>
        <w:ind w:left="0"/>
        <w:jc w:val="both"/>
      </w:pPr>
      <w:r>
        <w:rPr>
          <w:rFonts w:ascii="Times New Roman"/>
          <w:b w:val="false"/>
          <w:i w:val="false"/>
          <w:color w:val="000000"/>
          <w:sz w:val="28"/>
        </w:rPr>
        <w:t>
      169. В процессе эксплуатации, температура охлаждающей воды, выходящей от компрессора, промежуточных и концевого холодильников, не должна превышать 40</w:t>
      </w:r>
      <w:r>
        <w:rPr>
          <w:rFonts w:ascii="Times New Roman"/>
          <w:b w:val="false"/>
          <w:i w:val="false"/>
          <w:color w:val="000000"/>
          <w:vertAlign w:val="superscript"/>
        </w:rPr>
        <w:t>о</w:t>
      </w:r>
      <w:r>
        <w:rPr>
          <w:rFonts w:ascii="Times New Roman"/>
          <w:b w:val="false"/>
          <w:i w:val="false"/>
          <w:color w:val="000000"/>
          <w:sz w:val="28"/>
        </w:rPr>
        <w:t>С.</w:t>
      </w:r>
    </w:p>
    <w:bookmarkEnd w:id="190"/>
    <w:bookmarkStart w:name="z195" w:id="191"/>
    <w:p>
      <w:pPr>
        <w:spacing w:after="0"/>
        <w:ind w:left="0"/>
        <w:jc w:val="both"/>
      </w:pPr>
      <w:r>
        <w:rPr>
          <w:rFonts w:ascii="Times New Roman"/>
          <w:b w:val="false"/>
          <w:i w:val="false"/>
          <w:color w:val="000000"/>
          <w:sz w:val="28"/>
        </w:rPr>
        <w:t>
      170. Замер температуры, как на входе, так и на сливе охлаждающей воды должен производиться стационарными ртутными (в металлическом кожухе) или электрическими термометрами и самопишущими приборами.</w:t>
      </w:r>
    </w:p>
    <w:bookmarkEnd w:id="191"/>
    <w:p>
      <w:pPr>
        <w:spacing w:after="0"/>
        <w:ind w:left="0"/>
        <w:jc w:val="both"/>
      </w:pPr>
      <w:r>
        <w:rPr>
          <w:rFonts w:ascii="Times New Roman"/>
          <w:b w:val="false"/>
          <w:i w:val="false"/>
          <w:color w:val="000000"/>
          <w:sz w:val="28"/>
        </w:rPr>
        <w:t>
      Применение переносных ртутных термометров для постоянного (регулярного) замера температуры не допускается.</w:t>
      </w:r>
    </w:p>
    <w:bookmarkStart w:name="z196" w:id="192"/>
    <w:p>
      <w:pPr>
        <w:spacing w:after="0"/>
        <w:ind w:left="0"/>
        <w:jc w:val="both"/>
      </w:pPr>
      <w:r>
        <w:rPr>
          <w:rFonts w:ascii="Times New Roman"/>
          <w:b w:val="false"/>
          <w:i w:val="false"/>
          <w:color w:val="000000"/>
          <w:sz w:val="28"/>
        </w:rPr>
        <w:t>
      171. Результаты замеров температуры заносятся в журнал учета работы компрессорной установки, на реже одного раза в 2 часа, если руководством изготовителя по монтажу и эксплуатации компрессора не предусмотрены более короткие сроки замеров.</w:t>
      </w:r>
    </w:p>
    <w:bookmarkEnd w:id="192"/>
    <w:bookmarkStart w:name="z197" w:id="193"/>
    <w:p>
      <w:pPr>
        <w:spacing w:after="0"/>
        <w:ind w:left="0"/>
        <w:jc w:val="both"/>
      </w:pPr>
      <w:r>
        <w:rPr>
          <w:rFonts w:ascii="Times New Roman"/>
          <w:b w:val="false"/>
          <w:i w:val="false"/>
          <w:color w:val="000000"/>
          <w:sz w:val="28"/>
        </w:rPr>
        <w:t>
      172. Очистка системы охлаждения сжатого воздуха или инертного газа (рубашки цилиндров, концевой и промежуточные холодильники) от накипи, шлама и других загрязнений должна производиться по графику, утвержденному техническим руководителем, в зависимости от общей жесткости воды, подаваемой на охлаждение компрессорной установки.</w:t>
      </w:r>
    </w:p>
    <w:bookmarkEnd w:id="193"/>
    <w:bookmarkStart w:name="z198" w:id="194"/>
    <w:p>
      <w:pPr>
        <w:spacing w:after="0"/>
        <w:ind w:left="0"/>
        <w:jc w:val="left"/>
      </w:pPr>
      <w:r>
        <w:rPr>
          <w:rFonts w:ascii="Times New Roman"/>
          <w:b/>
          <w:i w:val="false"/>
          <w:color w:val="000000"/>
        </w:rPr>
        <w:t xml:space="preserve"> Глава 9. Требования к масловлагоотделителям, запорной и регулирующей арматуре</w:t>
      </w:r>
    </w:p>
    <w:bookmarkEnd w:id="194"/>
    <w:p>
      <w:pPr>
        <w:spacing w:after="0"/>
        <w:ind w:left="0"/>
        <w:jc w:val="both"/>
      </w:pPr>
      <w:r>
        <w:rPr>
          <w:rFonts w:ascii="Times New Roman"/>
          <w:b w:val="false"/>
          <w:i w:val="false"/>
          <w:color w:val="ff0000"/>
          <w:sz w:val="28"/>
        </w:rPr>
        <w:t xml:space="preserve">
      Сноска. Заголовок главы 9 -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99" w:id="195"/>
    <w:p>
      <w:pPr>
        <w:spacing w:after="0"/>
        <w:ind w:left="0"/>
        <w:jc w:val="both"/>
      </w:pPr>
      <w:r>
        <w:rPr>
          <w:rFonts w:ascii="Times New Roman"/>
          <w:b w:val="false"/>
          <w:i w:val="false"/>
          <w:color w:val="000000"/>
          <w:sz w:val="28"/>
        </w:rPr>
        <w:t>
      173. Каждый компрессор должен быть снабжен масловлагоотделителем, установленным на нагнетательном трубопроводе между компрессором и воздухосборником, газосборником, по возможности ближе к компрессору (концевому холодильнику).</w:t>
      </w:r>
    </w:p>
    <w:bookmarkEnd w:id="195"/>
    <w:p>
      <w:pPr>
        <w:spacing w:after="0"/>
        <w:ind w:left="0"/>
        <w:jc w:val="both"/>
      </w:pPr>
      <w:r>
        <w:rPr>
          <w:rFonts w:ascii="Times New Roman"/>
          <w:b w:val="false"/>
          <w:i w:val="false"/>
          <w:color w:val="000000"/>
          <w:sz w:val="28"/>
        </w:rPr>
        <w:t>
      Допускается исполнение масловлагоотделителя и концевого холодильника в одном агрегате.</w:t>
      </w:r>
    </w:p>
    <w:bookmarkStart w:name="z200" w:id="196"/>
    <w:p>
      <w:pPr>
        <w:spacing w:after="0"/>
        <w:ind w:left="0"/>
        <w:jc w:val="both"/>
      </w:pPr>
      <w:r>
        <w:rPr>
          <w:rFonts w:ascii="Times New Roman"/>
          <w:b w:val="false"/>
          <w:i w:val="false"/>
          <w:color w:val="000000"/>
          <w:sz w:val="28"/>
        </w:rPr>
        <w:t>
      174. Масловлагоотделители должны быть оборудованы дренажным устройством для отвода отработанного масла и конденсата в сборники, исключающие загрязнение помещения компрессорной станции, окружающей среды, а также устройствами для автоматической и ручной продувки.</w:t>
      </w:r>
    </w:p>
    <w:bookmarkEnd w:id="196"/>
    <w:bookmarkStart w:name="z201" w:id="197"/>
    <w:p>
      <w:pPr>
        <w:spacing w:after="0"/>
        <w:ind w:left="0"/>
        <w:jc w:val="both"/>
      </w:pPr>
      <w:r>
        <w:rPr>
          <w:rFonts w:ascii="Times New Roman"/>
          <w:b w:val="false"/>
          <w:i w:val="false"/>
          <w:color w:val="000000"/>
          <w:sz w:val="28"/>
        </w:rPr>
        <w:t>
      175. При отсутствии автоматической продувки ручная продувка масловлагоотделителей должна производиться два раза в смену, если руководством по эксплуатации изготовителя или технологическим регламентом не предусмотрен более короткий период продувки.</w:t>
      </w:r>
    </w:p>
    <w:bookmarkEnd w:id="197"/>
    <w:bookmarkStart w:name="z202" w:id="198"/>
    <w:p>
      <w:pPr>
        <w:spacing w:after="0"/>
        <w:ind w:left="0"/>
        <w:jc w:val="both"/>
      </w:pPr>
      <w:r>
        <w:rPr>
          <w:rFonts w:ascii="Times New Roman"/>
          <w:b w:val="false"/>
          <w:i w:val="false"/>
          <w:color w:val="000000"/>
          <w:sz w:val="28"/>
        </w:rPr>
        <w:t>
      176. На нагнетательном трубопроводе (от концевого холодильника до воздухосборника, газосборника) должны быть установлены: манометр, термометр, предохранительный и обратный клапаны, отключающая арматура (задвижки, вентили) и дренажное устройство.</w:t>
      </w:r>
    </w:p>
    <w:bookmarkEnd w:id="198"/>
    <w:bookmarkStart w:name="z203" w:id="199"/>
    <w:p>
      <w:pPr>
        <w:spacing w:after="0"/>
        <w:ind w:left="0"/>
        <w:jc w:val="both"/>
      </w:pPr>
      <w:r>
        <w:rPr>
          <w:rFonts w:ascii="Times New Roman"/>
          <w:b w:val="false"/>
          <w:i w:val="false"/>
          <w:color w:val="000000"/>
          <w:sz w:val="28"/>
        </w:rPr>
        <w:t>
      177. Для разгрузки электродвигателя при запуске компрессора на нагнетательном трубопроводе до обратного клапана должно быть установлено индивидуальное ответвление с запорной арматурой для сброса давления или предусматривается другое устройство.</w:t>
      </w:r>
    </w:p>
    <w:bookmarkEnd w:id="199"/>
    <w:bookmarkStart w:name="z204" w:id="200"/>
    <w:p>
      <w:pPr>
        <w:spacing w:after="0"/>
        <w:ind w:left="0"/>
        <w:jc w:val="both"/>
      </w:pPr>
      <w:r>
        <w:rPr>
          <w:rFonts w:ascii="Times New Roman"/>
          <w:b w:val="false"/>
          <w:i w:val="false"/>
          <w:color w:val="000000"/>
          <w:sz w:val="28"/>
        </w:rPr>
        <w:t>
      178. Арматура, устанавливаемая на нагнетательном трубопроводе, должна быть смонтирована с учетом безопасного обслуживания и ремонта.</w:t>
      </w:r>
    </w:p>
    <w:bookmarkEnd w:id="200"/>
    <w:bookmarkStart w:name="z205" w:id="201"/>
    <w:p>
      <w:pPr>
        <w:spacing w:after="0"/>
        <w:ind w:left="0"/>
        <w:jc w:val="both"/>
      </w:pPr>
      <w:r>
        <w:rPr>
          <w:rFonts w:ascii="Times New Roman"/>
          <w:b w:val="false"/>
          <w:i w:val="false"/>
          <w:color w:val="000000"/>
          <w:sz w:val="28"/>
        </w:rPr>
        <w:t>
      179. Вентили, задвижки, краны и клапаны должны быть смонтированы с учетом обеспечения возможности быстрого включения их в работу и отключения.</w:t>
      </w:r>
    </w:p>
    <w:bookmarkEnd w:id="201"/>
    <w:bookmarkStart w:name="z206" w:id="202"/>
    <w:p>
      <w:pPr>
        <w:spacing w:after="0"/>
        <w:ind w:left="0"/>
        <w:jc w:val="both"/>
      </w:pPr>
      <w:r>
        <w:rPr>
          <w:rFonts w:ascii="Times New Roman"/>
          <w:b w:val="false"/>
          <w:i w:val="false"/>
          <w:color w:val="000000"/>
          <w:sz w:val="28"/>
        </w:rPr>
        <w:t>
      180. Арматура должна быть пронумерована, маховики плотно закреплены на шпинделях. На вентили (задвижки) и приводы к ним наносятся надписи:</w:t>
      </w:r>
    </w:p>
    <w:bookmarkEnd w:id="202"/>
    <w:p>
      <w:pPr>
        <w:spacing w:after="0"/>
        <w:ind w:left="0"/>
        <w:jc w:val="both"/>
      </w:pPr>
      <w:r>
        <w:rPr>
          <w:rFonts w:ascii="Times New Roman"/>
          <w:b w:val="false"/>
          <w:i w:val="false"/>
          <w:color w:val="000000"/>
          <w:sz w:val="28"/>
        </w:rPr>
        <w:t>
      1) номер или условное обозначение запорного или регулирующего устройства, соответствующие эксплуатационным схемам, исполнительная технологическая схема трубопроводов сжатого газа, охлаждающей воды, компрессорного масла;</w:t>
      </w:r>
    </w:p>
    <w:p>
      <w:pPr>
        <w:spacing w:after="0"/>
        <w:ind w:left="0"/>
        <w:jc w:val="both"/>
      </w:pPr>
      <w:r>
        <w:rPr>
          <w:rFonts w:ascii="Times New Roman"/>
          <w:b w:val="false"/>
          <w:i w:val="false"/>
          <w:color w:val="000000"/>
          <w:sz w:val="28"/>
        </w:rPr>
        <w:t>
      2) указатель (стрелка) направления вращения в сторону закрытия "з" и в сторону открытия "о".</w:t>
      </w:r>
    </w:p>
    <w:bookmarkStart w:name="z207" w:id="203"/>
    <w:p>
      <w:pPr>
        <w:spacing w:after="0"/>
        <w:ind w:left="0"/>
        <w:jc w:val="both"/>
      </w:pPr>
      <w:r>
        <w:rPr>
          <w:rFonts w:ascii="Times New Roman"/>
          <w:b w:val="false"/>
          <w:i w:val="false"/>
          <w:color w:val="000000"/>
          <w:sz w:val="28"/>
        </w:rPr>
        <w:t>
      181. Надписи на арматуре и приводах располагаются следующим образом:</w:t>
      </w:r>
    </w:p>
    <w:bookmarkEnd w:id="203"/>
    <w:p>
      <w:pPr>
        <w:spacing w:after="0"/>
        <w:ind w:left="0"/>
        <w:jc w:val="both"/>
      </w:pPr>
      <w:r>
        <w:rPr>
          <w:rFonts w:ascii="Times New Roman"/>
          <w:b w:val="false"/>
          <w:i w:val="false"/>
          <w:color w:val="000000"/>
          <w:sz w:val="28"/>
        </w:rPr>
        <w:t>
      1) при расположении штурвала (маховика) вблизи корпуса вентиля (задвижки) – на корпусе или изоляции вентиля (задвижки) или на прикрепленной табличке;</w:t>
      </w:r>
    </w:p>
    <w:p>
      <w:pPr>
        <w:spacing w:after="0"/>
        <w:ind w:left="0"/>
        <w:jc w:val="both"/>
      </w:pPr>
      <w:r>
        <w:rPr>
          <w:rFonts w:ascii="Times New Roman"/>
          <w:b w:val="false"/>
          <w:i w:val="false"/>
          <w:color w:val="000000"/>
          <w:sz w:val="28"/>
        </w:rPr>
        <w:t>
      2) при дистанционном управлении при помощи штурвала (маховика) – на колонке или кронштейне штурвала;</w:t>
      </w:r>
    </w:p>
    <w:p>
      <w:pPr>
        <w:spacing w:after="0"/>
        <w:ind w:left="0"/>
        <w:jc w:val="both"/>
      </w:pPr>
      <w:r>
        <w:rPr>
          <w:rFonts w:ascii="Times New Roman"/>
          <w:b w:val="false"/>
          <w:i w:val="false"/>
          <w:color w:val="000000"/>
          <w:sz w:val="28"/>
        </w:rPr>
        <w:t>
      3)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pPr>
        <w:spacing w:after="0"/>
        <w:ind w:left="0"/>
        <w:jc w:val="both"/>
      </w:pPr>
      <w:r>
        <w:rPr>
          <w:rFonts w:ascii="Times New Roman"/>
          <w:b w:val="false"/>
          <w:i w:val="false"/>
          <w:color w:val="000000"/>
          <w:sz w:val="28"/>
        </w:rPr>
        <w:t>
      4) при дистанционном управлении вентилем или задвижкой (конец вала утоплен в полу и закрыт крышкой) – на крышке с внутренней и внешней стороны;</w:t>
      </w:r>
    </w:p>
    <w:p>
      <w:pPr>
        <w:spacing w:after="0"/>
        <w:ind w:left="0"/>
        <w:jc w:val="both"/>
      </w:pPr>
      <w:r>
        <w:rPr>
          <w:rFonts w:ascii="Times New Roman"/>
          <w:b w:val="false"/>
          <w:i w:val="false"/>
          <w:color w:val="000000"/>
          <w:sz w:val="28"/>
        </w:rPr>
        <w:t>
      5) при дистанционном управлении с помощью электропривода – у кнопок управления;</w:t>
      </w:r>
    </w:p>
    <w:p>
      <w:pPr>
        <w:spacing w:after="0"/>
        <w:ind w:left="0"/>
        <w:jc w:val="both"/>
      </w:pPr>
      <w:r>
        <w:rPr>
          <w:rFonts w:ascii="Times New Roman"/>
          <w:b w:val="false"/>
          <w:i w:val="false"/>
          <w:color w:val="000000"/>
          <w:sz w:val="28"/>
        </w:rPr>
        <w:t>
      6) при дистанционном управлении, кроме надписей, предусмотренных подпунктами 2), 3), 4), 5) настоящего пункта, наносятся надписи на маховики управляемой арматуры.</w:t>
      </w:r>
    </w:p>
    <w:bookmarkStart w:name="z208" w:id="204"/>
    <w:p>
      <w:pPr>
        <w:spacing w:after="0"/>
        <w:ind w:left="0"/>
        <w:jc w:val="both"/>
      </w:pPr>
      <w:r>
        <w:rPr>
          <w:rFonts w:ascii="Times New Roman"/>
          <w:b w:val="false"/>
          <w:i w:val="false"/>
          <w:color w:val="000000"/>
          <w:sz w:val="28"/>
        </w:rPr>
        <w:t>
      182. Арматура, устанавливаемая на компрессоре, сосудах и нагнетательных трубопроводах должна обозначаться маркировкой на корпусе, в которой указывается:</w:t>
      </w:r>
    </w:p>
    <w:bookmarkEnd w:id="204"/>
    <w:p>
      <w:pPr>
        <w:spacing w:after="0"/>
        <w:ind w:left="0"/>
        <w:jc w:val="both"/>
      </w:pPr>
      <w:r>
        <w:rPr>
          <w:rFonts w:ascii="Times New Roman"/>
          <w:b w:val="false"/>
          <w:i w:val="false"/>
          <w:color w:val="000000"/>
          <w:sz w:val="28"/>
        </w:rPr>
        <w:t>
      1) наименование или товарный знак изготовителя;</w:t>
      </w:r>
    </w:p>
    <w:p>
      <w:pPr>
        <w:spacing w:after="0"/>
        <w:ind w:left="0"/>
        <w:jc w:val="both"/>
      </w:pPr>
      <w:r>
        <w:rPr>
          <w:rFonts w:ascii="Times New Roman"/>
          <w:b w:val="false"/>
          <w:i w:val="false"/>
          <w:color w:val="000000"/>
          <w:sz w:val="28"/>
        </w:rPr>
        <w:t>
      2) условный проход;</w:t>
      </w:r>
    </w:p>
    <w:p>
      <w:pPr>
        <w:spacing w:after="0"/>
        <w:ind w:left="0"/>
        <w:jc w:val="both"/>
      </w:pPr>
      <w:r>
        <w:rPr>
          <w:rFonts w:ascii="Times New Roman"/>
          <w:b w:val="false"/>
          <w:i w:val="false"/>
          <w:color w:val="000000"/>
          <w:sz w:val="28"/>
        </w:rPr>
        <w:t>
      3) условное давление и температура среды;</w:t>
      </w:r>
    </w:p>
    <w:p>
      <w:pPr>
        <w:spacing w:after="0"/>
        <w:ind w:left="0"/>
        <w:jc w:val="both"/>
      </w:pPr>
      <w:r>
        <w:rPr>
          <w:rFonts w:ascii="Times New Roman"/>
          <w:b w:val="false"/>
          <w:i w:val="false"/>
          <w:color w:val="000000"/>
          <w:sz w:val="28"/>
        </w:rPr>
        <w:t>
      4) направление потока среды (стрелка);</w:t>
      </w:r>
    </w:p>
    <w:p>
      <w:pPr>
        <w:spacing w:after="0"/>
        <w:ind w:left="0"/>
        <w:jc w:val="both"/>
      </w:pPr>
      <w:r>
        <w:rPr>
          <w:rFonts w:ascii="Times New Roman"/>
          <w:b w:val="false"/>
          <w:i w:val="false"/>
          <w:color w:val="000000"/>
          <w:sz w:val="28"/>
        </w:rPr>
        <w:t>
      5) марка материала.</w:t>
      </w:r>
    </w:p>
    <w:bookmarkStart w:name="z209" w:id="205"/>
    <w:p>
      <w:pPr>
        <w:spacing w:after="0"/>
        <w:ind w:left="0"/>
        <w:jc w:val="both"/>
      </w:pPr>
      <w:r>
        <w:rPr>
          <w:rFonts w:ascii="Times New Roman"/>
          <w:b w:val="false"/>
          <w:i w:val="false"/>
          <w:color w:val="000000"/>
          <w:sz w:val="28"/>
        </w:rPr>
        <w:t>
      183. Выбор количества и мест установки арматуры, контрольно-измерительных приборов и предохранительных устройств определяется проектной организацией, исходя из обеспечения условий эксплуатации компрессорной установки.</w:t>
      </w:r>
    </w:p>
    <w:bookmarkEnd w:id="205"/>
    <w:bookmarkStart w:name="z210" w:id="206"/>
    <w:p>
      <w:pPr>
        <w:spacing w:after="0"/>
        <w:ind w:left="0"/>
        <w:jc w:val="both"/>
      </w:pPr>
      <w:r>
        <w:rPr>
          <w:rFonts w:ascii="Times New Roman"/>
          <w:b w:val="false"/>
          <w:i w:val="false"/>
          <w:color w:val="000000"/>
          <w:sz w:val="28"/>
        </w:rPr>
        <w:t>
      184. Трубопроводы, сосуды и аппараты с температурой поверхности выше +45</w:t>
      </w:r>
      <w:r>
        <w:rPr>
          <w:rFonts w:ascii="Times New Roman"/>
          <w:b w:val="false"/>
          <w:i w:val="false"/>
          <w:color w:val="000000"/>
          <w:vertAlign w:val="superscript"/>
        </w:rPr>
        <w:t>о</w:t>
      </w:r>
      <w:r>
        <w:rPr>
          <w:rFonts w:ascii="Times New Roman"/>
          <w:b w:val="false"/>
          <w:i w:val="false"/>
          <w:color w:val="000000"/>
          <w:sz w:val="28"/>
        </w:rPr>
        <w:t>С, располагаемые на рабочих местах и в местах основных проходов, должны иметь тепловую изоляцию. Стенки цилиндров компрессора изоляции не подлежат.</w:t>
      </w:r>
    </w:p>
    <w:bookmarkEnd w:id="206"/>
    <w:p>
      <w:pPr>
        <w:spacing w:after="0"/>
        <w:ind w:left="0"/>
        <w:jc w:val="left"/>
      </w:pPr>
      <w:r>
        <w:rPr>
          <w:rFonts w:ascii="Times New Roman"/>
          <w:b/>
          <w:i w:val="false"/>
          <w:color w:val="000000"/>
        </w:rPr>
        <w:t xml:space="preserve"> Глава 10. Требования к воздухосборникам и газосборникам</w:t>
      </w:r>
    </w:p>
    <w:p>
      <w:pPr>
        <w:spacing w:after="0"/>
        <w:ind w:left="0"/>
        <w:jc w:val="both"/>
      </w:pPr>
      <w:r>
        <w:rPr>
          <w:rFonts w:ascii="Times New Roman"/>
          <w:b w:val="false"/>
          <w:i w:val="false"/>
          <w:color w:val="ff0000"/>
          <w:sz w:val="28"/>
        </w:rPr>
        <w:t xml:space="preserve">
      Сноска. Заголовок главы 10 -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11" w:id="207"/>
    <w:p>
      <w:pPr>
        <w:spacing w:after="0"/>
        <w:ind w:left="0"/>
        <w:jc w:val="both"/>
      </w:pPr>
      <w:r>
        <w:rPr>
          <w:rFonts w:ascii="Times New Roman"/>
          <w:b w:val="false"/>
          <w:i w:val="false"/>
          <w:color w:val="000000"/>
          <w:sz w:val="28"/>
        </w:rPr>
        <w:t>
      185. Для сглаживания пульсации давления сжатого газа в компрессорной установке должны предусматриваться воздухосборники или газосборники (буферные емкости).</w:t>
      </w:r>
    </w:p>
    <w:bookmarkEnd w:id="207"/>
    <w:bookmarkStart w:name="z212" w:id="208"/>
    <w:p>
      <w:pPr>
        <w:spacing w:after="0"/>
        <w:ind w:left="0"/>
        <w:jc w:val="both"/>
      </w:pPr>
      <w:r>
        <w:rPr>
          <w:rFonts w:ascii="Times New Roman"/>
          <w:b w:val="false"/>
          <w:i w:val="false"/>
          <w:color w:val="000000"/>
          <w:sz w:val="28"/>
        </w:rPr>
        <w:t xml:space="preserve">
      186. Изготовление сосудов, работающих под давлением (воздухосборников) производится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от 2 июля 2013 года № 41 "О безопасности оборудования, работающего под избыточным давлением".</w:t>
      </w:r>
    </w:p>
    <w:bookmarkEnd w:id="208"/>
    <w:bookmarkStart w:name="z213" w:id="209"/>
    <w:p>
      <w:pPr>
        <w:spacing w:after="0"/>
        <w:ind w:left="0"/>
        <w:jc w:val="both"/>
      </w:pPr>
      <w:r>
        <w:rPr>
          <w:rFonts w:ascii="Times New Roman"/>
          <w:b w:val="false"/>
          <w:i w:val="false"/>
          <w:color w:val="000000"/>
          <w:sz w:val="28"/>
        </w:rPr>
        <w:t>
      187. Объем воздухосборников, газосборников воздушных компрессоров общего назначения определяется изготовителем или проектом компрессорной станции.</w:t>
      </w:r>
    </w:p>
    <w:bookmarkEnd w:id="209"/>
    <w:bookmarkStart w:name="z214" w:id="210"/>
    <w:p>
      <w:pPr>
        <w:spacing w:after="0"/>
        <w:ind w:left="0"/>
        <w:jc w:val="both"/>
      </w:pPr>
      <w:r>
        <w:rPr>
          <w:rFonts w:ascii="Times New Roman"/>
          <w:b w:val="false"/>
          <w:i w:val="false"/>
          <w:color w:val="000000"/>
          <w:sz w:val="28"/>
        </w:rPr>
        <w:t>
      188. Воздухосборник или газосборник должен устанавливаться на фундамент вне здания компрессорной станции и должен быть огражден.</w:t>
      </w:r>
    </w:p>
    <w:bookmarkEnd w:id="210"/>
    <w:bookmarkStart w:name="z215" w:id="211"/>
    <w:p>
      <w:pPr>
        <w:spacing w:after="0"/>
        <w:ind w:left="0"/>
        <w:jc w:val="both"/>
      </w:pPr>
      <w:r>
        <w:rPr>
          <w:rFonts w:ascii="Times New Roman"/>
          <w:b w:val="false"/>
          <w:i w:val="false"/>
          <w:color w:val="000000"/>
          <w:sz w:val="28"/>
        </w:rPr>
        <w:t>
      189. Расстояние между воздухосборниками или газосборниками должно быть не менее 1,5 метра, между воздухосборником или газосборником и стеной здания – не менее 1 метра.</w:t>
      </w:r>
    </w:p>
    <w:bookmarkEnd w:id="211"/>
    <w:p>
      <w:pPr>
        <w:spacing w:after="0"/>
        <w:ind w:left="0"/>
        <w:jc w:val="both"/>
      </w:pPr>
      <w:r>
        <w:rPr>
          <w:rFonts w:ascii="Times New Roman"/>
          <w:b w:val="false"/>
          <w:i w:val="false"/>
          <w:color w:val="000000"/>
          <w:sz w:val="28"/>
        </w:rPr>
        <w:t>
      Ограждение должно устанавливаться от воздухосборника или газосборника в сторону проезда или прохода на расстоянии не менее 2 метров.</w:t>
      </w:r>
    </w:p>
    <w:p>
      <w:pPr>
        <w:spacing w:after="0"/>
        <w:ind w:left="0"/>
        <w:jc w:val="both"/>
      </w:pPr>
      <w:r>
        <w:rPr>
          <w:rFonts w:ascii="Times New Roman"/>
          <w:b w:val="false"/>
          <w:i w:val="false"/>
          <w:color w:val="000000"/>
          <w:sz w:val="28"/>
        </w:rPr>
        <w:t>
      Высота ограждения воздухосборника или газосборника должна быть не менее 1 метра.</w:t>
      </w:r>
    </w:p>
    <w:bookmarkStart w:name="z216" w:id="212"/>
    <w:p>
      <w:pPr>
        <w:spacing w:after="0"/>
        <w:ind w:left="0"/>
        <w:jc w:val="both"/>
      </w:pPr>
      <w:r>
        <w:rPr>
          <w:rFonts w:ascii="Times New Roman"/>
          <w:b w:val="false"/>
          <w:i w:val="false"/>
          <w:color w:val="000000"/>
          <w:sz w:val="28"/>
        </w:rPr>
        <w:t>
      190. Установка воздухосборника, газосборника внутри здания не допускается.</w:t>
      </w:r>
    </w:p>
    <w:bookmarkEnd w:id="212"/>
    <w:p>
      <w:pPr>
        <w:spacing w:after="0"/>
        <w:ind w:left="0"/>
        <w:jc w:val="both"/>
      </w:pPr>
      <w:r>
        <w:rPr>
          <w:rFonts w:ascii="Times New Roman"/>
          <w:b w:val="false"/>
          <w:i w:val="false"/>
          <w:color w:val="000000"/>
          <w:sz w:val="28"/>
        </w:rPr>
        <w:t>
      В отдельных случаях разрешается устанавливать в помещениях гидроаккумуляторы и воздухосборники, конструктивно встроенные в компрессорный агрегат, станок или другое технологическое оборудование.</w:t>
      </w:r>
    </w:p>
    <w:bookmarkStart w:name="z217" w:id="213"/>
    <w:p>
      <w:pPr>
        <w:spacing w:after="0"/>
        <w:ind w:left="0"/>
        <w:jc w:val="both"/>
      </w:pPr>
      <w:r>
        <w:rPr>
          <w:rFonts w:ascii="Times New Roman"/>
          <w:b w:val="false"/>
          <w:i w:val="false"/>
          <w:color w:val="000000"/>
          <w:sz w:val="28"/>
        </w:rPr>
        <w:t>
      191. Допускается (кроме угольных шахт) присоединение к одному воздухосборнику, газосборнику нескольких компрессоров с установкой на нагнетательных линиях обратных клапанов и запорной арматуры. Перед запорной арматурой устанавливаются предохранительные клапаны.</w:t>
      </w:r>
    </w:p>
    <w:bookmarkEnd w:id="213"/>
    <w:bookmarkStart w:name="z218" w:id="214"/>
    <w:p>
      <w:pPr>
        <w:spacing w:after="0"/>
        <w:ind w:left="0"/>
        <w:jc w:val="both"/>
      </w:pPr>
      <w:r>
        <w:rPr>
          <w:rFonts w:ascii="Times New Roman"/>
          <w:b w:val="false"/>
          <w:i w:val="false"/>
          <w:color w:val="000000"/>
          <w:sz w:val="28"/>
        </w:rPr>
        <w:t>
      192. Для проведения профилактических и периодических внутренних осмотров, ремонтов воздухосборников или газосборников предусматривается возможность отключения от сети каждого из них.</w:t>
      </w:r>
    </w:p>
    <w:bookmarkEnd w:id="214"/>
    <w:bookmarkStart w:name="z219" w:id="215"/>
    <w:p>
      <w:pPr>
        <w:spacing w:after="0"/>
        <w:ind w:left="0"/>
        <w:jc w:val="both"/>
      </w:pPr>
      <w:r>
        <w:rPr>
          <w:rFonts w:ascii="Times New Roman"/>
          <w:b w:val="false"/>
          <w:i w:val="false"/>
          <w:color w:val="000000"/>
          <w:sz w:val="28"/>
        </w:rPr>
        <w:t>
      193. Каждый воздухосборник, газосборник должен быть снабжен лазом или люком, спускным краном в низшей точке для отвода конденсата и отработанного масла, предохранительным клапаном и манометром с трехходовым краном, установленным в удобном для наблюдения месте.</w:t>
      </w:r>
    </w:p>
    <w:bookmarkEnd w:id="215"/>
    <w:bookmarkStart w:name="z220" w:id="216"/>
    <w:p>
      <w:pPr>
        <w:spacing w:after="0"/>
        <w:ind w:left="0"/>
        <w:jc w:val="both"/>
      </w:pPr>
      <w:r>
        <w:rPr>
          <w:rFonts w:ascii="Times New Roman"/>
          <w:b w:val="false"/>
          <w:i w:val="false"/>
          <w:color w:val="000000"/>
          <w:sz w:val="28"/>
        </w:rPr>
        <w:t>
      194. Для удобства обслуживания, осмотра и ремонта воздухосборника, газосборника, манометра и предохранительного клапана должны предусматриваться площадки и лестницы.</w:t>
      </w:r>
    </w:p>
    <w:bookmarkEnd w:id="216"/>
    <w:bookmarkStart w:name="z221" w:id="217"/>
    <w:p>
      <w:pPr>
        <w:spacing w:after="0"/>
        <w:ind w:left="0"/>
        <w:jc w:val="both"/>
      </w:pPr>
      <w:r>
        <w:rPr>
          <w:rFonts w:ascii="Times New Roman"/>
          <w:b w:val="false"/>
          <w:i w:val="false"/>
          <w:color w:val="000000"/>
          <w:sz w:val="28"/>
        </w:rPr>
        <w:t>
      195. Воздухосборник или газосборник должен быть оборудован устройством для автоматической или ручной продувки его от конденсата и отработанного масла.</w:t>
      </w:r>
    </w:p>
    <w:bookmarkEnd w:id="217"/>
    <w:bookmarkStart w:name="z222" w:id="218"/>
    <w:p>
      <w:pPr>
        <w:spacing w:after="0"/>
        <w:ind w:left="0"/>
        <w:jc w:val="both"/>
      </w:pPr>
      <w:r>
        <w:rPr>
          <w:rFonts w:ascii="Times New Roman"/>
          <w:b w:val="false"/>
          <w:i w:val="false"/>
          <w:color w:val="000000"/>
          <w:sz w:val="28"/>
        </w:rPr>
        <w:t>
      196. При отсутствии автоматической продувки ручная продувка воздухосборников или газосборников должна производиться не реже одного раза в смену при наличии концевого холодильника и масловлагоотделителя и не реже двух раз в смену при их отсутствии, если руководством по эксплуатации изготовителя или технологическим регламентом не предусмотрен более короткий период продувки.</w:t>
      </w:r>
    </w:p>
    <w:bookmarkEnd w:id="218"/>
    <w:p>
      <w:pPr>
        <w:spacing w:after="0"/>
        <w:ind w:left="0"/>
        <w:jc w:val="both"/>
      </w:pPr>
      <w:r>
        <w:rPr>
          <w:rFonts w:ascii="Times New Roman"/>
          <w:b w:val="false"/>
          <w:i w:val="false"/>
          <w:color w:val="000000"/>
          <w:sz w:val="28"/>
        </w:rPr>
        <w:t>
      Конденсат и отработанное масло должны отводиться в сборники, исключающие загрязнение стен зданий и окружающей территории.</w:t>
      </w:r>
    </w:p>
    <w:bookmarkStart w:name="z223" w:id="219"/>
    <w:p>
      <w:pPr>
        <w:spacing w:after="0"/>
        <w:ind w:left="0"/>
        <w:jc w:val="both"/>
      </w:pPr>
      <w:r>
        <w:rPr>
          <w:rFonts w:ascii="Times New Roman"/>
          <w:b w:val="false"/>
          <w:i w:val="false"/>
          <w:color w:val="000000"/>
          <w:sz w:val="28"/>
        </w:rPr>
        <w:t>
      197. Во избежание воспламенения масла и масляных отложений в воздухосборниках, газосборниках и трубопроводах, при засасывании воздуха или инертного газа с измельченной пылью и ржавчиной, которые создают заряды статического электричества, в соответствии с Правилами устройства электроустановок устанавливается заземление.</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197 -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220"/>
    <w:p>
      <w:pPr>
        <w:spacing w:after="0"/>
        <w:ind w:left="0"/>
        <w:jc w:val="both"/>
      </w:pPr>
      <w:r>
        <w:rPr>
          <w:rFonts w:ascii="Times New Roman"/>
          <w:b w:val="false"/>
          <w:i w:val="false"/>
          <w:color w:val="000000"/>
          <w:sz w:val="28"/>
        </w:rPr>
        <w:t>
      198. Измерение величины сопротивления заземляющих устройств проводится не реже одного раза в год. Результаты измерений величины сопротивления оформляются протоколом и заносятся в паспорт заземляющего устройства.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221"/>
    <w:p>
      <w:pPr>
        <w:spacing w:after="0"/>
        <w:ind w:left="0"/>
        <w:jc w:val="left"/>
      </w:pPr>
      <w:r>
        <w:rPr>
          <w:rFonts w:ascii="Times New Roman"/>
          <w:b/>
          <w:i w:val="false"/>
          <w:color w:val="000000"/>
        </w:rPr>
        <w:t xml:space="preserve"> Глава 11. Осушительные установки сжатого воздуха</w:t>
      </w:r>
    </w:p>
    <w:bookmarkEnd w:id="221"/>
    <w:p>
      <w:pPr>
        <w:spacing w:after="0"/>
        <w:ind w:left="0"/>
        <w:jc w:val="both"/>
      </w:pPr>
      <w:r>
        <w:rPr>
          <w:rFonts w:ascii="Times New Roman"/>
          <w:b w:val="false"/>
          <w:i w:val="false"/>
          <w:color w:val="ff0000"/>
          <w:sz w:val="28"/>
        </w:rPr>
        <w:t xml:space="preserve">
      Сноска. Заголовок главы 11 -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27" w:id="222"/>
    <w:p>
      <w:pPr>
        <w:spacing w:after="0"/>
        <w:ind w:left="0"/>
        <w:jc w:val="both"/>
      </w:pPr>
      <w:r>
        <w:rPr>
          <w:rFonts w:ascii="Times New Roman"/>
          <w:b w:val="false"/>
          <w:i w:val="false"/>
          <w:color w:val="000000"/>
          <w:sz w:val="28"/>
        </w:rPr>
        <w:t>
      200. Для получения глубоко осушенного воздуха, помимо концевых холодильников, компрессоры оборудуются специальными осушительными установками.</w:t>
      </w:r>
    </w:p>
    <w:bookmarkEnd w:id="222"/>
    <w:bookmarkStart w:name="z228" w:id="223"/>
    <w:p>
      <w:pPr>
        <w:spacing w:after="0"/>
        <w:ind w:left="0"/>
        <w:jc w:val="both"/>
      </w:pPr>
      <w:r>
        <w:rPr>
          <w:rFonts w:ascii="Times New Roman"/>
          <w:b w:val="false"/>
          <w:i w:val="false"/>
          <w:color w:val="000000"/>
          <w:sz w:val="28"/>
        </w:rPr>
        <w:t>
      201. Осушительные установки, работающие по методу вымораживания влаги при помощи холодильных установок, должны быть расположены в изолированных от компрессорной установки помещениях.</w:t>
      </w:r>
    </w:p>
    <w:bookmarkEnd w:id="223"/>
    <w:bookmarkStart w:name="z229" w:id="224"/>
    <w:p>
      <w:pPr>
        <w:spacing w:after="0"/>
        <w:ind w:left="0"/>
        <w:jc w:val="both"/>
      </w:pPr>
      <w:r>
        <w:rPr>
          <w:rFonts w:ascii="Times New Roman"/>
          <w:b w:val="false"/>
          <w:i w:val="false"/>
          <w:color w:val="000000"/>
          <w:sz w:val="28"/>
        </w:rPr>
        <w:t>
      202. Осушительные установки, работающие по методу поглощения влаги твердыми сорбентами и с использованием нетоксичных и невзрывоопасных хладагентов, допускается размещать в машинном зале компрессорной установки.</w:t>
      </w:r>
    </w:p>
    <w:bookmarkEnd w:id="224"/>
    <w:bookmarkStart w:name="z230" w:id="225"/>
    <w:p>
      <w:pPr>
        <w:spacing w:after="0"/>
        <w:ind w:left="0"/>
        <w:jc w:val="both"/>
      </w:pPr>
      <w:r>
        <w:rPr>
          <w:rFonts w:ascii="Times New Roman"/>
          <w:b w:val="false"/>
          <w:i w:val="false"/>
          <w:color w:val="000000"/>
          <w:sz w:val="28"/>
        </w:rPr>
        <w:t>
      203. При применении в холодильных машинах нетоксичных и невзрывоопасных хладагентов осушительные установки допускается располагать в машинном зале.</w:t>
      </w:r>
    </w:p>
    <w:bookmarkEnd w:id="225"/>
    <w:bookmarkStart w:name="z231" w:id="226"/>
    <w:p>
      <w:pPr>
        <w:spacing w:after="0"/>
        <w:ind w:left="0"/>
        <w:jc w:val="left"/>
      </w:pPr>
      <w:r>
        <w:rPr>
          <w:rFonts w:ascii="Times New Roman"/>
          <w:b/>
          <w:i w:val="false"/>
          <w:color w:val="000000"/>
        </w:rPr>
        <w:t xml:space="preserve"> Глава 12. Трубопроводы и внутрицеховые нагнетательные трубопроводы</w:t>
      </w:r>
    </w:p>
    <w:bookmarkEnd w:id="226"/>
    <w:p>
      <w:pPr>
        <w:spacing w:after="0"/>
        <w:ind w:left="0"/>
        <w:jc w:val="both"/>
      </w:pPr>
      <w:r>
        <w:rPr>
          <w:rFonts w:ascii="Times New Roman"/>
          <w:b w:val="false"/>
          <w:i w:val="false"/>
          <w:color w:val="ff0000"/>
          <w:sz w:val="28"/>
        </w:rPr>
        <w:t xml:space="preserve">
      Сноска. Заголовок главы 12 -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32" w:id="227"/>
    <w:p>
      <w:pPr>
        <w:spacing w:after="0"/>
        <w:ind w:left="0"/>
        <w:jc w:val="both"/>
      </w:pPr>
      <w:r>
        <w:rPr>
          <w:rFonts w:ascii="Times New Roman"/>
          <w:b w:val="false"/>
          <w:i w:val="false"/>
          <w:color w:val="000000"/>
          <w:sz w:val="28"/>
        </w:rPr>
        <w:t xml:space="preserve">
      204. Трубопроводы (воздухопроводы, газопроводы) и сосуды, входящие в состав компрессорной станции (воздухосборники, газосборники, масловлагоотделители и другие емкости), должны приниматься в эксплуатацию в порядке, определенном </w:t>
      </w:r>
      <w:r>
        <w:rPr>
          <w:rFonts w:ascii="Times New Roman"/>
          <w:b w:val="false"/>
          <w:i w:val="false"/>
          <w:color w:val="000000"/>
          <w:sz w:val="28"/>
        </w:rPr>
        <w:t>нормативными актами</w:t>
      </w:r>
      <w:r>
        <w:rPr>
          <w:rFonts w:ascii="Times New Roman"/>
          <w:b w:val="false"/>
          <w:i w:val="false"/>
          <w:color w:val="000000"/>
          <w:sz w:val="28"/>
        </w:rPr>
        <w:t xml:space="preserve"> промышленной безопасности, обеспечивающими безопасную эксплуатацию оборудования, работающего под давлением.</w:t>
      </w:r>
    </w:p>
    <w:bookmarkEnd w:id="227"/>
    <w:bookmarkStart w:name="z233" w:id="228"/>
    <w:p>
      <w:pPr>
        <w:spacing w:after="0"/>
        <w:ind w:left="0"/>
        <w:jc w:val="both"/>
      </w:pPr>
      <w:r>
        <w:rPr>
          <w:rFonts w:ascii="Times New Roman"/>
          <w:b w:val="false"/>
          <w:i w:val="false"/>
          <w:color w:val="000000"/>
          <w:sz w:val="28"/>
        </w:rPr>
        <w:t>
      205. Монтаж трубопроводов допускается производить по стенам здания, эстакадам и в каналах (туннелях).</w:t>
      </w:r>
    </w:p>
    <w:bookmarkEnd w:id="228"/>
    <w:p>
      <w:pPr>
        <w:spacing w:after="0"/>
        <w:ind w:left="0"/>
        <w:jc w:val="both"/>
      </w:pPr>
      <w:r>
        <w:rPr>
          <w:rFonts w:ascii="Times New Roman"/>
          <w:b w:val="false"/>
          <w:i w:val="false"/>
          <w:color w:val="000000"/>
          <w:sz w:val="28"/>
        </w:rPr>
        <w:t>
      Участки трубопроводов, проходящие через стены, заключаются в предохранительные трубы (футляры).</w:t>
      </w:r>
    </w:p>
    <w:p>
      <w:pPr>
        <w:spacing w:after="0"/>
        <w:ind w:left="0"/>
        <w:jc w:val="both"/>
      </w:pPr>
      <w:r>
        <w:rPr>
          <w:rFonts w:ascii="Times New Roman"/>
          <w:b w:val="false"/>
          <w:i w:val="false"/>
          <w:color w:val="000000"/>
          <w:sz w:val="28"/>
        </w:rPr>
        <w:t>
      Размеры каналов обеспечивают возможность выполнения осмотров и ремонтов.</w:t>
      </w:r>
    </w:p>
    <w:bookmarkStart w:name="z234" w:id="229"/>
    <w:p>
      <w:pPr>
        <w:spacing w:after="0"/>
        <w:ind w:left="0"/>
        <w:jc w:val="both"/>
      </w:pPr>
      <w:r>
        <w:rPr>
          <w:rFonts w:ascii="Times New Roman"/>
          <w:b w:val="false"/>
          <w:i w:val="false"/>
          <w:color w:val="000000"/>
          <w:sz w:val="28"/>
        </w:rPr>
        <w:t>
      206. На трубопроводах должны монтироваться компенсирующие устройства, предотвращающие разгерметизацию сварных и фланцевых соединений из-за температурной деформации (удлинения, сжатия) трубопровода.</w:t>
      </w:r>
    </w:p>
    <w:bookmarkEnd w:id="229"/>
    <w:bookmarkStart w:name="z235" w:id="230"/>
    <w:p>
      <w:pPr>
        <w:spacing w:after="0"/>
        <w:ind w:left="0"/>
        <w:jc w:val="both"/>
      </w:pPr>
      <w:r>
        <w:rPr>
          <w:rFonts w:ascii="Times New Roman"/>
          <w:b w:val="false"/>
          <w:i w:val="false"/>
          <w:color w:val="000000"/>
          <w:sz w:val="28"/>
        </w:rPr>
        <w:t>
      207. Несущие колонны и элементы конструкции эстакады должны исключать вибрацию трубопровода.</w:t>
      </w:r>
    </w:p>
    <w:bookmarkEnd w:id="230"/>
    <w:p>
      <w:pPr>
        <w:spacing w:after="0"/>
        <w:ind w:left="0"/>
        <w:jc w:val="both"/>
      </w:pPr>
      <w:r>
        <w:rPr>
          <w:rFonts w:ascii="Times New Roman"/>
          <w:b w:val="false"/>
          <w:i w:val="false"/>
          <w:color w:val="000000"/>
          <w:sz w:val="28"/>
        </w:rPr>
        <w:t>
      Опоры трубопроводов должны обеспечивать перемещение его элементов при температурной деформации и гарантировать прочность для восприятия веса воздухопровода или газопровода и всех вспомогательных устройств.</w:t>
      </w:r>
    </w:p>
    <w:p>
      <w:pPr>
        <w:spacing w:after="0"/>
        <w:ind w:left="0"/>
        <w:jc w:val="both"/>
      </w:pPr>
      <w:r>
        <w:rPr>
          <w:rFonts w:ascii="Times New Roman"/>
          <w:b w:val="false"/>
          <w:i w:val="false"/>
          <w:color w:val="000000"/>
          <w:sz w:val="28"/>
        </w:rPr>
        <w:t>
      Трубопроводы должны быть закреплены на огнестойких или несгораемых конструкциях.</w:t>
      </w:r>
    </w:p>
    <w:bookmarkStart w:name="z236" w:id="231"/>
    <w:p>
      <w:pPr>
        <w:spacing w:after="0"/>
        <w:ind w:left="0"/>
        <w:jc w:val="both"/>
      </w:pPr>
      <w:r>
        <w:rPr>
          <w:rFonts w:ascii="Times New Roman"/>
          <w:b w:val="false"/>
          <w:i w:val="false"/>
          <w:color w:val="000000"/>
          <w:sz w:val="28"/>
        </w:rPr>
        <w:t>
      208. Монтаж трубопроводов и арматуры должен производиться сваркой встык. В отдельных случаях, где не представляется возможным выполнить соединения сваркой, допускается применение фланцевых соединений.</w:t>
      </w:r>
    </w:p>
    <w:bookmarkEnd w:id="231"/>
    <w:bookmarkStart w:name="z237" w:id="232"/>
    <w:p>
      <w:pPr>
        <w:spacing w:after="0"/>
        <w:ind w:left="0"/>
        <w:jc w:val="both"/>
      </w:pPr>
      <w:r>
        <w:rPr>
          <w:rFonts w:ascii="Times New Roman"/>
          <w:b w:val="false"/>
          <w:i w:val="false"/>
          <w:color w:val="000000"/>
          <w:sz w:val="28"/>
        </w:rPr>
        <w:t>
      209. В качестве прокладочных материалов для фланцевых соединений должны применяться материалы, устойчивые к воздействию влаги, масла и температуры (паронит, асбест и другие).</w:t>
      </w:r>
    </w:p>
    <w:bookmarkEnd w:id="232"/>
    <w:bookmarkStart w:name="z238" w:id="233"/>
    <w:p>
      <w:pPr>
        <w:spacing w:after="0"/>
        <w:ind w:left="0"/>
        <w:jc w:val="both"/>
      </w:pPr>
      <w:r>
        <w:rPr>
          <w:rFonts w:ascii="Times New Roman"/>
          <w:b w:val="false"/>
          <w:i w:val="false"/>
          <w:color w:val="000000"/>
          <w:sz w:val="28"/>
        </w:rPr>
        <w:t>
      210. Не допускается применение картонных, резиновых и других горючих или тлеющих прокладок.</w:t>
      </w:r>
    </w:p>
    <w:bookmarkEnd w:id="233"/>
    <w:bookmarkStart w:name="z239" w:id="234"/>
    <w:p>
      <w:pPr>
        <w:spacing w:after="0"/>
        <w:ind w:left="0"/>
        <w:jc w:val="both"/>
      </w:pPr>
      <w:r>
        <w:rPr>
          <w:rFonts w:ascii="Times New Roman"/>
          <w:b w:val="false"/>
          <w:i w:val="false"/>
          <w:color w:val="000000"/>
          <w:sz w:val="28"/>
        </w:rPr>
        <w:t xml:space="preserve">
      211. Для уплотнения фланцевых соединений и участков трубопроводов, проложенных в подземных выработках, должны применяться прокладки из специальной тепло- и маслостойкой резины с температурой воспламенения не ниже 350 </w:t>
      </w:r>
      <w:r>
        <w:rPr>
          <w:rFonts w:ascii="Times New Roman"/>
          <w:b w:val="false"/>
          <w:i w:val="false"/>
          <w:color w:val="000000"/>
          <w:vertAlign w:val="superscript"/>
        </w:rPr>
        <w:t>о</w:t>
      </w:r>
      <w:r>
        <w:rPr>
          <w:rFonts w:ascii="Times New Roman"/>
          <w:b w:val="false"/>
          <w:i w:val="false"/>
          <w:color w:val="000000"/>
          <w:sz w:val="28"/>
        </w:rPr>
        <w:t>С. Резиновые прокладки должны быть изготовлены в централизованном порядке и иметь отличительное клеймо.</w:t>
      </w:r>
    </w:p>
    <w:bookmarkEnd w:id="234"/>
    <w:bookmarkStart w:name="z240" w:id="235"/>
    <w:p>
      <w:pPr>
        <w:spacing w:after="0"/>
        <w:ind w:left="0"/>
        <w:jc w:val="both"/>
      </w:pPr>
      <w:r>
        <w:rPr>
          <w:rFonts w:ascii="Times New Roman"/>
          <w:b w:val="false"/>
          <w:i w:val="false"/>
          <w:color w:val="000000"/>
          <w:sz w:val="28"/>
        </w:rPr>
        <w:t>
      212. Применение резиновых прокладок без клейма не допускается.</w:t>
      </w:r>
    </w:p>
    <w:bookmarkEnd w:id="235"/>
    <w:bookmarkStart w:name="z241" w:id="236"/>
    <w:p>
      <w:pPr>
        <w:spacing w:after="0"/>
        <w:ind w:left="0"/>
        <w:jc w:val="both"/>
      </w:pPr>
      <w:r>
        <w:rPr>
          <w:rFonts w:ascii="Times New Roman"/>
          <w:b w:val="false"/>
          <w:i w:val="false"/>
          <w:color w:val="000000"/>
          <w:sz w:val="28"/>
        </w:rPr>
        <w:t>
      213. При устройстве наружных трубопроводов, применением теплоизоляции, должна исключаться возможность их внутреннего обмерзания.</w:t>
      </w:r>
    </w:p>
    <w:bookmarkEnd w:id="236"/>
    <w:bookmarkStart w:name="z242" w:id="237"/>
    <w:p>
      <w:pPr>
        <w:spacing w:after="0"/>
        <w:ind w:left="0"/>
        <w:jc w:val="both"/>
      </w:pPr>
      <w:r>
        <w:rPr>
          <w:rFonts w:ascii="Times New Roman"/>
          <w:b w:val="false"/>
          <w:i w:val="false"/>
          <w:color w:val="000000"/>
          <w:sz w:val="28"/>
        </w:rPr>
        <w:t>
      214. На отдельных участках трубопроводов, где возможно скопление конденсата и отработанного масла, должны устанавливаться линейные масловлагоотделители с автоматической или ручной продувкой.</w:t>
      </w:r>
    </w:p>
    <w:bookmarkEnd w:id="237"/>
    <w:p>
      <w:pPr>
        <w:spacing w:after="0"/>
        <w:ind w:left="0"/>
        <w:jc w:val="both"/>
      </w:pPr>
      <w:r>
        <w:rPr>
          <w:rFonts w:ascii="Times New Roman"/>
          <w:b w:val="false"/>
          <w:i w:val="false"/>
          <w:color w:val="000000"/>
          <w:sz w:val="28"/>
        </w:rPr>
        <w:t>
      Приспособления для продувки должны быть постоянно доступными для обслуживания.</w:t>
      </w:r>
    </w:p>
    <w:p>
      <w:pPr>
        <w:spacing w:after="0"/>
        <w:ind w:left="0"/>
        <w:jc w:val="both"/>
      </w:pPr>
      <w:r>
        <w:rPr>
          <w:rFonts w:ascii="Times New Roman"/>
          <w:b w:val="false"/>
          <w:i w:val="false"/>
          <w:color w:val="000000"/>
          <w:sz w:val="28"/>
        </w:rPr>
        <w:t>
      В случае замерзания продувочного устройства отогревание его допускается производить горячей водой, паром или горячим воздухом.</w:t>
      </w:r>
    </w:p>
    <w:p>
      <w:pPr>
        <w:spacing w:after="0"/>
        <w:ind w:left="0"/>
        <w:jc w:val="both"/>
      </w:pPr>
      <w:r>
        <w:rPr>
          <w:rFonts w:ascii="Times New Roman"/>
          <w:b w:val="false"/>
          <w:i w:val="false"/>
          <w:color w:val="000000"/>
          <w:sz w:val="28"/>
        </w:rPr>
        <w:t>
      Применение для отогрева открытого источника огня не допускается.</w:t>
      </w:r>
    </w:p>
    <w:bookmarkStart w:name="z243" w:id="238"/>
    <w:p>
      <w:pPr>
        <w:spacing w:after="0"/>
        <w:ind w:left="0"/>
        <w:jc w:val="both"/>
      </w:pPr>
      <w:r>
        <w:rPr>
          <w:rFonts w:ascii="Times New Roman"/>
          <w:b w:val="false"/>
          <w:i w:val="false"/>
          <w:color w:val="000000"/>
          <w:sz w:val="28"/>
        </w:rPr>
        <w:t>
      215. При отсутствии устройства для автоматической продувки линейного масловлагоотделителя, продувка должна производиться вручную не реже двух раз в смену и отмечается в журнале учета работы компрессорной установки.</w:t>
      </w:r>
    </w:p>
    <w:bookmarkEnd w:id="238"/>
    <w:bookmarkStart w:name="z244" w:id="239"/>
    <w:p>
      <w:pPr>
        <w:spacing w:after="0"/>
        <w:ind w:left="0"/>
        <w:jc w:val="both"/>
      </w:pPr>
      <w:r>
        <w:rPr>
          <w:rFonts w:ascii="Times New Roman"/>
          <w:b w:val="false"/>
          <w:i w:val="false"/>
          <w:color w:val="000000"/>
          <w:sz w:val="28"/>
        </w:rPr>
        <w:t>
      216. Трубопроводы должны укладываться с уклоном 0,003</w:t>
      </w:r>
      <w:r>
        <w:rPr>
          <w:rFonts w:ascii="Times New Roman"/>
          <w:b w:val="false"/>
          <w:i w:val="false"/>
          <w:color w:val="000000"/>
          <w:vertAlign w:val="superscript"/>
        </w:rPr>
        <w:t>о</w:t>
      </w:r>
      <w:r>
        <w:rPr>
          <w:rFonts w:ascii="Times New Roman"/>
          <w:b w:val="false"/>
          <w:i w:val="false"/>
          <w:color w:val="000000"/>
          <w:sz w:val="28"/>
        </w:rPr>
        <w:t xml:space="preserve"> в сторону линейных масловлагоотделителей.</w:t>
      </w:r>
    </w:p>
    <w:bookmarkEnd w:id="239"/>
    <w:bookmarkStart w:name="z245" w:id="240"/>
    <w:p>
      <w:pPr>
        <w:spacing w:after="0"/>
        <w:ind w:left="0"/>
        <w:jc w:val="both"/>
      </w:pPr>
      <w:r>
        <w:rPr>
          <w:rFonts w:ascii="Times New Roman"/>
          <w:b w:val="false"/>
          <w:i w:val="false"/>
          <w:color w:val="000000"/>
          <w:sz w:val="28"/>
        </w:rPr>
        <w:t>
      217. На трубопроводах не допускается наличие мертвых зон (глухих отводов, заглушенных штуцеров и тому подобного), способствующих скоплению конденсата и отработанного масла.</w:t>
      </w:r>
    </w:p>
    <w:bookmarkEnd w:id="240"/>
    <w:bookmarkStart w:name="z246" w:id="241"/>
    <w:p>
      <w:pPr>
        <w:spacing w:after="0"/>
        <w:ind w:left="0"/>
        <w:jc w:val="both"/>
      </w:pPr>
      <w:r>
        <w:rPr>
          <w:rFonts w:ascii="Times New Roman"/>
          <w:b w:val="false"/>
          <w:i w:val="false"/>
          <w:color w:val="000000"/>
          <w:sz w:val="28"/>
        </w:rPr>
        <w:t>
      218. Арматура, устанавливаемая на трубопроводах, должна быть смонтирована с учетом доступа для удобного и безопасного обслуживания, и ремонта.</w:t>
      </w:r>
    </w:p>
    <w:bookmarkEnd w:id="241"/>
    <w:bookmarkStart w:name="z247" w:id="242"/>
    <w:p>
      <w:pPr>
        <w:spacing w:after="0"/>
        <w:ind w:left="0"/>
        <w:jc w:val="both"/>
      </w:pPr>
      <w:r>
        <w:rPr>
          <w:rFonts w:ascii="Times New Roman"/>
          <w:b w:val="false"/>
          <w:i w:val="false"/>
          <w:color w:val="000000"/>
          <w:sz w:val="28"/>
        </w:rPr>
        <w:t>
      219. Вентили, задвижки, краны, клапаны должны содержаться в исправном состоянии и обеспечивать возможность быстрого прекращения подачи сжатого газа.</w:t>
      </w:r>
    </w:p>
    <w:bookmarkEnd w:id="242"/>
    <w:p>
      <w:pPr>
        <w:spacing w:after="0"/>
        <w:ind w:left="0"/>
        <w:jc w:val="both"/>
      </w:pPr>
      <w:r>
        <w:rPr>
          <w:rFonts w:ascii="Times New Roman"/>
          <w:b w:val="false"/>
          <w:i w:val="false"/>
          <w:color w:val="000000"/>
          <w:sz w:val="28"/>
        </w:rPr>
        <w:t>
      Маховики арматуры должны плотно закрепляться на шпинделях. На вентили, задвижки, краны, клапаны и приводы к ним наносятся надписи:</w:t>
      </w:r>
    </w:p>
    <w:p>
      <w:pPr>
        <w:spacing w:after="0"/>
        <w:ind w:left="0"/>
        <w:jc w:val="both"/>
      </w:pPr>
      <w:r>
        <w:rPr>
          <w:rFonts w:ascii="Times New Roman"/>
          <w:b w:val="false"/>
          <w:i w:val="false"/>
          <w:color w:val="000000"/>
          <w:sz w:val="28"/>
        </w:rPr>
        <w:t>
      1) номер или условное обозначение запорного или регулирующего органа, соответствующие исполнительным схемам трубопроводов;</w:t>
      </w:r>
    </w:p>
    <w:p>
      <w:pPr>
        <w:spacing w:after="0"/>
        <w:ind w:left="0"/>
        <w:jc w:val="both"/>
      </w:pPr>
      <w:r>
        <w:rPr>
          <w:rFonts w:ascii="Times New Roman"/>
          <w:b w:val="false"/>
          <w:i w:val="false"/>
          <w:color w:val="000000"/>
          <w:sz w:val="28"/>
        </w:rPr>
        <w:t>
      2) указатель (стрелка) направления вращения маховика в сторону закрытия "з" и в сторону открытия "о".</w:t>
      </w:r>
    </w:p>
    <w:bookmarkStart w:name="z248" w:id="243"/>
    <w:p>
      <w:pPr>
        <w:spacing w:after="0"/>
        <w:ind w:left="0"/>
        <w:jc w:val="both"/>
      </w:pPr>
      <w:r>
        <w:rPr>
          <w:rFonts w:ascii="Times New Roman"/>
          <w:b w:val="false"/>
          <w:i w:val="false"/>
          <w:color w:val="000000"/>
          <w:sz w:val="28"/>
        </w:rPr>
        <w:t>
      220. Трубопровод, проложенный вблизи теплоизлучающих аппаратов, должен быть теплоизолирован.</w:t>
      </w:r>
    </w:p>
    <w:bookmarkEnd w:id="243"/>
    <w:bookmarkStart w:name="z249" w:id="244"/>
    <w:p>
      <w:pPr>
        <w:spacing w:after="0"/>
        <w:ind w:left="0"/>
        <w:jc w:val="both"/>
      </w:pPr>
      <w:r>
        <w:rPr>
          <w:rFonts w:ascii="Times New Roman"/>
          <w:b w:val="false"/>
          <w:i w:val="false"/>
          <w:color w:val="000000"/>
          <w:sz w:val="28"/>
        </w:rPr>
        <w:t xml:space="preserve">
      221. Трубопроводы прокладываются на расстоянии не менее 0,5 метров до электрокабелей, электропроводок и электрооборудования. </w:t>
      </w:r>
    </w:p>
    <w:bookmarkEnd w:id="244"/>
    <w:bookmarkStart w:name="z250" w:id="245"/>
    <w:p>
      <w:pPr>
        <w:spacing w:after="0"/>
        <w:ind w:left="0"/>
        <w:jc w:val="left"/>
      </w:pPr>
      <w:r>
        <w:rPr>
          <w:rFonts w:ascii="Times New Roman"/>
          <w:b/>
          <w:i w:val="false"/>
          <w:color w:val="000000"/>
        </w:rPr>
        <w:t xml:space="preserve"> Глава 13. Организация эксплуатации технического обслуживания</w:t>
      </w:r>
    </w:p>
    <w:bookmarkEnd w:id="245"/>
    <w:p>
      <w:pPr>
        <w:spacing w:after="0"/>
        <w:ind w:left="0"/>
        <w:jc w:val="both"/>
      </w:pPr>
      <w:r>
        <w:rPr>
          <w:rFonts w:ascii="Times New Roman"/>
          <w:b w:val="false"/>
          <w:i w:val="false"/>
          <w:color w:val="ff0000"/>
          <w:sz w:val="28"/>
        </w:rPr>
        <w:t xml:space="preserve">
      Сноска. Заголовок главы 13 -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51" w:id="246"/>
    <w:p>
      <w:pPr>
        <w:spacing w:after="0"/>
        <w:ind w:left="0"/>
        <w:jc w:val="both"/>
      </w:pPr>
      <w:r>
        <w:rPr>
          <w:rFonts w:ascii="Times New Roman"/>
          <w:b w:val="false"/>
          <w:i w:val="false"/>
          <w:color w:val="000000"/>
          <w:sz w:val="28"/>
        </w:rPr>
        <w:t>
      222. Для обеспечения безопасной эксплуатации компрессорных станций должны быть разработаны, в соответствии с руководством изготовителя и требованиями настоящих Правил, технологические регламенты для производства следующих видов работ:</w:t>
      </w:r>
    </w:p>
    <w:bookmarkEnd w:id="246"/>
    <w:p>
      <w:pPr>
        <w:spacing w:after="0"/>
        <w:ind w:left="0"/>
        <w:jc w:val="both"/>
      </w:pPr>
      <w:r>
        <w:rPr>
          <w:rFonts w:ascii="Times New Roman"/>
          <w:b w:val="false"/>
          <w:i w:val="false"/>
          <w:color w:val="000000"/>
          <w:sz w:val="28"/>
        </w:rPr>
        <w:t>
      1) безопасное обслуживание стационарной компрессорной установки;</w:t>
      </w:r>
    </w:p>
    <w:p>
      <w:pPr>
        <w:spacing w:after="0"/>
        <w:ind w:left="0"/>
        <w:jc w:val="both"/>
      </w:pPr>
      <w:r>
        <w:rPr>
          <w:rFonts w:ascii="Times New Roman"/>
          <w:b w:val="false"/>
          <w:i w:val="false"/>
          <w:color w:val="000000"/>
          <w:sz w:val="28"/>
        </w:rPr>
        <w:t>
      2) очистка (промывка) промежуточных и концевых холодильников; масловлагоотделителей, воздухосборников, газосборников, нагнетательных трубопроводов (внутрицеховых и внешних);</w:t>
      </w:r>
    </w:p>
    <w:p>
      <w:pPr>
        <w:spacing w:after="0"/>
        <w:ind w:left="0"/>
        <w:jc w:val="both"/>
      </w:pPr>
      <w:r>
        <w:rPr>
          <w:rFonts w:ascii="Times New Roman"/>
          <w:b w:val="false"/>
          <w:i w:val="false"/>
          <w:color w:val="000000"/>
          <w:sz w:val="28"/>
        </w:rPr>
        <w:t>
      3) эксплуатация и проверка исправности действия манометров, предохранительных клапанов, средств автоматического контроля, управления, сигнализации и защиты;</w:t>
      </w:r>
    </w:p>
    <w:p>
      <w:pPr>
        <w:spacing w:after="0"/>
        <w:ind w:left="0"/>
        <w:jc w:val="both"/>
      </w:pPr>
      <w:r>
        <w:rPr>
          <w:rFonts w:ascii="Times New Roman"/>
          <w:b w:val="false"/>
          <w:i w:val="false"/>
          <w:color w:val="000000"/>
          <w:sz w:val="28"/>
        </w:rPr>
        <w:t>
      4) проведение осмотров и очистки цилиндров и клапанных коробок компрессоров от нагарообразования;</w:t>
      </w:r>
    </w:p>
    <w:p>
      <w:pPr>
        <w:spacing w:after="0"/>
        <w:ind w:left="0"/>
        <w:jc w:val="both"/>
      </w:pPr>
      <w:r>
        <w:rPr>
          <w:rFonts w:ascii="Times New Roman"/>
          <w:b w:val="false"/>
          <w:i w:val="false"/>
          <w:color w:val="000000"/>
          <w:sz w:val="28"/>
        </w:rPr>
        <w:t>
      5) проведение осмотров и очистке воздушных фильтров от скопившейся пыли;</w:t>
      </w:r>
    </w:p>
    <w:p>
      <w:pPr>
        <w:spacing w:after="0"/>
        <w:ind w:left="0"/>
        <w:jc w:val="both"/>
      </w:pPr>
      <w:r>
        <w:rPr>
          <w:rFonts w:ascii="Times New Roman"/>
          <w:b w:val="false"/>
          <w:i w:val="false"/>
          <w:color w:val="000000"/>
          <w:sz w:val="28"/>
        </w:rPr>
        <w:t>
      6) очистка системы охлаждения сжатого воздуха или инертного газа (рубашки цилиндров, промежуточные и концевые холодильники) от накипи, шлама и других загрязнений;</w:t>
      </w:r>
    </w:p>
    <w:p>
      <w:pPr>
        <w:spacing w:after="0"/>
        <w:ind w:left="0"/>
        <w:jc w:val="both"/>
      </w:pPr>
      <w:r>
        <w:rPr>
          <w:rFonts w:ascii="Times New Roman"/>
          <w:b w:val="false"/>
          <w:i w:val="false"/>
          <w:color w:val="000000"/>
          <w:sz w:val="28"/>
        </w:rPr>
        <w:t>
      7) подготовка сосудов и нагнетательных трубопроводов компрессорной установки к техническому освидетельствованию;</w:t>
      </w:r>
    </w:p>
    <w:p>
      <w:pPr>
        <w:spacing w:after="0"/>
        <w:ind w:left="0"/>
        <w:jc w:val="both"/>
      </w:pPr>
      <w:r>
        <w:rPr>
          <w:rFonts w:ascii="Times New Roman"/>
          <w:b w:val="false"/>
          <w:i w:val="false"/>
          <w:color w:val="000000"/>
          <w:sz w:val="28"/>
        </w:rPr>
        <w:t>
      8) проведение пневматического испытания трубопроводов и сосудов компрессорной установки на герметичность;</w:t>
      </w:r>
    </w:p>
    <w:p>
      <w:pPr>
        <w:spacing w:after="0"/>
        <w:ind w:left="0"/>
        <w:jc w:val="both"/>
      </w:pPr>
      <w:r>
        <w:rPr>
          <w:rFonts w:ascii="Times New Roman"/>
          <w:b w:val="false"/>
          <w:i w:val="false"/>
          <w:color w:val="000000"/>
          <w:sz w:val="28"/>
        </w:rPr>
        <w:t>
      9) проведение ревизий, ремонта, регулировки и опломбирования предохранительных клапанов.</w:t>
      </w:r>
    </w:p>
    <w:bookmarkStart w:name="z252" w:id="247"/>
    <w:p>
      <w:pPr>
        <w:spacing w:after="0"/>
        <w:ind w:left="0"/>
        <w:jc w:val="both"/>
      </w:pPr>
      <w:r>
        <w:rPr>
          <w:rFonts w:ascii="Times New Roman"/>
          <w:b w:val="false"/>
          <w:i w:val="false"/>
          <w:color w:val="000000"/>
          <w:sz w:val="28"/>
        </w:rPr>
        <w:t>
      223. Приказом (распоряжением) владельца или руководителя эксплуатирующей организации должны быть назначены лица, ответственные по надзору за безопасной эксплуатацией компрессорной станции и сосудов работающих под давлением, лица, ответственные за исправное состояние компрессорной станции и сосудов, работающих под давлением в соответствии с положением о производственном контроле.</w:t>
      </w:r>
    </w:p>
    <w:bookmarkEnd w:id="247"/>
    <w:bookmarkStart w:name="z253" w:id="248"/>
    <w:p>
      <w:pPr>
        <w:spacing w:after="0"/>
        <w:ind w:left="0"/>
        <w:jc w:val="both"/>
      </w:pPr>
      <w:r>
        <w:rPr>
          <w:rFonts w:ascii="Times New Roman"/>
          <w:b w:val="false"/>
          <w:i w:val="false"/>
          <w:color w:val="000000"/>
          <w:sz w:val="28"/>
        </w:rPr>
        <w:t>
      224. Допуск персонала к самостоятельному обслуживанию компрессорных установок должен оформляться приказом (распоряжением) по организации.</w:t>
      </w:r>
    </w:p>
    <w:bookmarkEnd w:id="248"/>
    <w:bookmarkStart w:name="z254" w:id="249"/>
    <w:p>
      <w:pPr>
        <w:spacing w:after="0"/>
        <w:ind w:left="0"/>
        <w:jc w:val="both"/>
      </w:pPr>
      <w:r>
        <w:rPr>
          <w:rFonts w:ascii="Times New Roman"/>
          <w:b w:val="false"/>
          <w:i w:val="false"/>
          <w:color w:val="000000"/>
          <w:sz w:val="28"/>
        </w:rPr>
        <w:t>
      225. Перед запуском компрессора машинист должен осмотреть установку, убедиться в ее исправности, проверить систему смазки и охлаждения, произвести пуск в соответствии с технологическим регламентом.</w:t>
      </w:r>
    </w:p>
    <w:bookmarkEnd w:id="249"/>
    <w:bookmarkStart w:name="z255" w:id="250"/>
    <w:p>
      <w:pPr>
        <w:spacing w:after="0"/>
        <w:ind w:left="0"/>
        <w:jc w:val="both"/>
      </w:pPr>
      <w:r>
        <w:rPr>
          <w:rFonts w:ascii="Times New Roman"/>
          <w:b w:val="false"/>
          <w:i w:val="false"/>
          <w:color w:val="000000"/>
          <w:sz w:val="28"/>
        </w:rPr>
        <w:t>
      226. Во время работы компрессорной установки контролируются:</w:t>
      </w:r>
    </w:p>
    <w:bookmarkEnd w:id="250"/>
    <w:p>
      <w:pPr>
        <w:spacing w:after="0"/>
        <w:ind w:left="0"/>
        <w:jc w:val="both"/>
      </w:pPr>
      <w:r>
        <w:rPr>
          <w:rFonts w:ascii="Times New Roman"/>
          <w:b w:val="false"/>
          <w:i w:val="false"/>
          <w:color w:val="000000"/>
          <w:sz w:val="28"/>
        </w:rPr>
        <w:t>
      1) давление и температура сжатого газа после каждой ступени сжатия;</w:t>
      </w:r>
    </w:p>
    <w:p>
      <w:pPr>
        <w:spacing w:after="0"/>
        <w:ind w:left="0"/>
        <w:jc w:val="both"/>
      </w:pPr>
      <w:r>
        <w:rPr>
          <w:rFonts w:ascii="Times New Roman"/>
          <w:b w:val="false"/>
          <w:i w:val="false"/>
          <w:color w:val="000000"/>
          <w:sz w:val="28"/>
        </w:rPr>
        <w:t>
      2) температура сжатого газа после промежуточных и концевого холодильников;</w:t>
      </w:r>
    </w:p>
    <w:p>
      <w:pPr>
        <w:spacing w:after="0"/>
        <w:ind w:left="0"/>
        <w:jc w:val="both"/>
      </w:pPr>
      <w:r>
        <w:rPr>
          <w:rFonts w:ascii="Times New Roman"/>
          <w:b w:val="false"/>
          <w:i w:val="false"/>
          <w:color w:val="000000"/>
          <w:sz w:val="28"/>
        </w:rPr>
        <w:t>
      3) непрерывность поступления в рубашки цилиндров компрессоров, в промежуточные и концевые холодильники охлаждающей воды;</w:t>
      </w:r>
    </w:p>
    <w:p>
      <w:pPr>
        <w:spacing w:after="0"/>
        <w:ind w:left="0"/>
        <w:jc w:val="both"/>
      </w:pPr>
      <w:r>
        <w:rPr>
          <w:rFonts w:ascii="Times New Roman"/>
          <w:b w:val="false"/>
          <w:i w:val="false"/>
          <w:color w:val="000000"/>
          <w:sz w:val="28"/>
        </w:rPr>
        <w:t>
      4) температура охлаждающей воды, поступающей и выходящей из системы охлаждения по точкам;</w:t>
      </w:r>
    </w:p>
    <w:p>
      <w:pPr>
        <w:spacing w:after="0"/>
        <w:ind w:left="0"/>
        <w:jc w:val="both"/>
      </w:pPr>
      <w:r>
        <w:rPr>
          <w:rFonts w:ascii="Times New Roman"/>
          <w:b w:val="false"/>
          <w:i w:val="false"/>
          <w:color w:val="000000"/>
          <w:sz w:val="28"/>
        </w:rPr>
        <w:t>
      5) давление и температуру масла в системе компрессора;</w:t>
      </w:r>
    </w:p>
    <w:p>
      <w:pPr>
        <w:spacing w:after="0"/>
        <w:ind w:left="0"/>
        <w:jc w:val="both"/>
      </w:pPr>
      <w:r>
        <w:rPr>
          <w:rFonts w:ascii="Times New Roman"/>
          <w:b w:val="false"/>
          <w:i w:val="false"/>
          <w:color w:val="000000"/>
          <w:sz w:val="28"/>
        </w:rPr>
        <w:t>
      6) величину силы тока статора, а при синхронном электроприводе силы тока ротора электродвигателя;</w:t>
      </w:r>
    </w:p>
    <w:p>
      <w:pPr>
        <w:spacing w:after="0"/>
        <w:ind w:left="0"/>
        <w:jc w:val="both"/>
      </w:pPr>
      <w:r>
        <w:rPr>
          <w:rFonts w:ascii="Times New Roman"/>
          <w:b w:val="false"/>
          <w:i w:val="false"/>
          <w:color w:val="000000"/>
          <w:sz w:val="28"/>
        </w:rPr>
        <w:t>
      7) исправность действия лубрикаторов и уровень масла в них.</w:t>
      </w:r>
    </w:p>
    <w:bookmarkStart w:name="z256" w:id="251"/>
    <w:p>
      <w:pPr>
        <w:spacing w:after="0"/>
        <w:ind w:left="0"/>
        <w:jc w:val="both"/>
      </w:pPr>
      <w:r>
        <w:rPr>
          <w:rFonts w:ascii="Times New Roman"/>
          <w:b w:val="false"/>
          <w:i w:val="false"/>
          <w:color w:val="000000"/>
          <w:sz w:val="28"/>
        </w:rPr>
        <w:t>
      227. Показания приборов должны записываться через установленные технологическим регламентом промежутки времени, но не реже чем через каждые два часа, в журнал учета работы компрессорной установки.</w:t>
      </w:r>
    </w:p>
    <w:bookmarkEnd w:id="251"/>
    <w:bookmarkStart w:name="z257" w:id="252"/>
    <w:p>
      <w:pPr>
        <w:spacing w:after="0"/>
        <w:ind w:left="0"/>
        <w:jc w:val="both"/>
      </w:pPr>
      <w:r>
        <w:rPr>
          <w:rFonts w:ascii="Times New Roman"/>
          <w:b w:val="false"/>
          <w:i w:val="false"/>
          <w:color w:val="000000"/>
          <w:sz w:val="28"/>
        </w:rPr>
        <w:t>
      228. В журнале записываются: время пуска и остановки компрессора, причина остановки, неисправности и неполадки, результаты и время проведения проверки исправности предохранительных клапанов и манометров, средств автоматического контроля, управления, сигнализации и защиты, проведение продувки и слива конденсата из масловлагоотделителей, воздухосборников, газосборников и других емкостей; внеплановые чистки фильтров.</w:t>
      </w:r>
    </w:p>
    <w:bookmarkEnd w:id="252"/>
    <w:bookmarkStart w:name="z258" w:id="253"/>
    <w:p>
      <w:pPr>
        <w:spacing w:after="0"/>
        <w:ind w:left="0"/>
        <w:jc w:val="both"/>
      </w:pPr>
      <w:r>
        <w:rPr>
          <w:rFonts w:ascii="Times New Roman"/>
          <w:b w:val="false"/>
          <w:i w:val="false"/>
          <w:color w:val="000000"/>
          <w:sz w:val="28"/>
        </w:rPr>
        <w:t>
      229. Журнал учета работы компрессорной установки, проверяется и подписывается ежесуточно лицом, ответственным за исправное состояние компрессорной станции и сосудов, работающих под давлением.</w:t>
      </w:r>
    </w:p>
    <w:bookmarkEnd w:id="253"/>
    <w:bookmarkStart w:name="z259" w:id="254"/>
    <w:p>
      <w:pPr>
        <w:spacing w:after="0"/>
        <w:ind w:left="0"/>
        <w:jc w:val="both"/>
      </w:pPr>
      <w:r>
        <w:rPr>
          <w:rFonts w:ascii="Times New Roman"/>
          <w:b w:val="false"/>
          <w:i w:val="false"/>
          <w:color w:val="000000"/>
          <w:sz w:val="28"/>
        </w:rPr>
        <w:t>
      230. Компрессор останавливается в случаях:</w:t>
      </w:r>
    </w:p>
    <w:bookmarkEnd w:id="254"/>
    <w:p>
      <w:pPr>
        <w:spacing w:after="0"/>
        <w:ind w:left="0"/>
        <w:jc w:val="both"/>
      </w:pPr>
      <w:r>
        <w:rPr>
          <w:rFonts w:ascii="Times New Roman"/>
          <w:b w:val="false"/>
          <w:i w:val="false"/>
          <w:color w:val="000000"/>
          <w:sz w:val="28"/>
        </w:rPr>
        <w:t>
      1) предусмотренных руководством по эксплуатации изготовителя;</w:t>
      </w:r>
    </w:p>
    <w:p>
      <w:pPr>
        <w:spacing w:after="0"/>
        <w:ind w:left="0"/>
        <w:jc w:val="both"/>
      </w:pPr>
      <w:r>
        <w:rPr>
          <w:rFonts w:ascii="Times New Roman"/>
          <w:b w:val="false"/>
          <w:i w:val="false"/>
          <w:color w:val="000000"/>
          <w:sz w:val="28"/>
        </w:rPr>
        <w:t>
      2) если манометры на любой ступени компрессора, на нагнетательной линии показывают давление выше допустимого;</w:t>
      </w:r>
    </w:p>
    <w:p>
      <w:pPr>
        <w:spacing w:after="0"/>
        <w:ind w:left="0"/>
        <w:jc w:val="both"/>
      </w:pPr>
      <w:r>
        <w:rPr>
          <w:rFonts w:ascii="Times New Roman"/>
          <w:b w:val="false"/>
          <w:i w:val="false"/>
          <w:color w:val="000000"/>
          <w:sz w:val="28"/>
        </w:rPr>
        <w:t>
      3) если манометр системы смазки механизма движения показывает давление ниже допустимого нижнего предела;</w:t>
      </w:r>
    </w:p>
    <w:p>
      <w:pPr>
        <w:spacing w:after="0"/>
        <w:ind w:left="0"/>
        <w:jc w:val="both"/>
      </w:pPr>
      <w:r>
        <w:rPr>
          <w:rFonts w:ascii="Times New Roman"/>
          <w:b w:val="false"/>
          <w:i w:val="false"/>
          <w:color w:val="000000"/>
          <w:sz w:val="28"/>
        </w:rPr>
        <w:t>
      4) при внезапном прекращении подачи охлаждающей воды или другой аварийной неисправности системы охлаждения;</w:t>
      </w:r>
    </w:p>
    <w:p>
      <w:pPr>
        <w:spacing w:after="0"/>
        <w:ind w:left="0"/>
        <w:jc w:val="both"/>
      </w:pPr>
      <w:r>
        <w:rPr>
          <w:rFonts w:ascii="Times New Roman"/>
          <w:b w:val="false"/>
          <w:i w:val="false"/>
          <w:color w:val="000000"/>
          <w:sz w:val="28"/>
        </w:rPr>
        <w:t>
      5) если слышны стуки, удары в компрессоре или двигателе или обнаружены их неисправности;</w:t>
      </w:r>
    </w:p>
    <w:p>
      <w:pPr>
        <w:spacing w:after="0"/>
        <w:ind w:left="0"/>
        <w:jc w:val="both"/>
      </w:pPr>
      <w:r>
        <w:rPr>
          <w:rFonts w:ascii="Times New Roman"/>
          <w:b w:val="false"/>
          <w:i w:val="false"/>
          <w:color w:val="000000"/>
          <w:sz w:val="28"/>
        </w:rPr>
        <w:t>
      6) если температура сжатого воздуха выше предельно допустимой нормы, установленной руководством изготовителя;</w:t>
      </w:r>
    </w:p>
    <w:p>
      <w:pPr>
        <w:spacing w:after="0"/>
        <w:ind w:left="0"/>
        <w:jc w:val="both"/>
      </w:pPr>
      <w:r>
        <w:rPr>
          <w:rFonts w:ascii="Times New Roman"/>
          <w:b w:val="false"/>
          <w:i w:val="false"/>
          <w:color w:val="000000"/>
          <w:sz w:val="28"/>
        </w:rPr>
        <w:t>
      7) при пожаре;</w:t>
      </w:r>
    </w:p>
    <w:p>
      <w:pPr>
        <w:spacing w:after="0"/>
        <w:ind w:left="0"/>
        <w:jc w:val="both"/>
      </w:pPr>
      <w:r>
        <w:rPr>
          <w:rFonts w:ascii="Times New Roman"/>
          <w:b w:val="false"/>
          <w:i w:val="false"/>
          <w:color w:val="000000"/>
          <w:sz w:val="28"/>
        </w:rPr>
        <w:t>
      8) при появлении запаха гари или дыма из компрессора или электродвигателя;</w:t>
      </w:r>
    </w:p>
    <w:p>
      <w:pPr>
        <w:spacing w:after="0"/>
        <w:ind w:left="0"/>
        <w:jc w:val="both"/>
      </w:pPr>
      <w:r>
        <w:rPr>
          <w:rFonts w:ascii="Times New Roman"/>
          <w:b w:val="false"/>
          <w:i w:val="false"/>
          <w:color w:val="000000"/>
          <w:sz w:val="28"/>
        </w:rPr>
        <w:t>
      9) при заметном увеличении вибрации компрессора, электродвигателя других узлов;</w:t>
      </w:r>
    </w:p>
    <w:p>
      <w:pPr>
        <w:spacing w:after="0"/>
        <w:ind w:left="0"/>
        <w:jc w:val="both"/>
      </w:pPr>
      <w:r>
        <w:rPr>
          <w:rFonts w:ascii="Times New Roman"/>
          <w:b w:val="false"/>
          <w:i w:val="false"/>
          <w:color w:val="000000"/>
          <w:sz w:val="28"/>
        </w:rPr>
        <w:t>
      10) если электроприборы на распределительном щите указывают на перегрузку электродвигателя.</w:t>
      </w:r>
    </w:p>
    <w:bookmarkStart w:name="z260" w:id="255"/>
    <w:p>
      <w:pPr>
        <w:spacing w:after="0"/>
        <w:ind w:left="0"/>
        <w:jc w:val="both"/>
      </w:pPr>
      <w:r>
        <w:rPr>
          <w:rFonts w:ascii="Times New Roman"/>
          <w:b w:val="false"/>
          <w:i w:val="false"/>
          <w:color w:val="000000"/>
          <w:sz w:val="28"/>
        </w:rPr>
        <w:t>
      231. После аварийной остановки компрессора его пуск должен производиться с разрешения лица, ответственного по надзору за безопасную эксплуатацию компрессорной станции и сосудов, работающих под давлением.</w:t>
      </w:r>
    </w:p>
    <w:bookmarkEnd w:id="255"/>
    <w:bookmarkStart w:name="z261" w:id="256"/>
    <w:p>
      <w:pPr>
        <w:spacing w:after="0"/>
        <w:ind w:left="0"/>
        <w:jc w:val="both"/>
      </w:pPr>
      <w:r>
        <w:rPr>
          <w:rFonts w:ascii="Times New Roman"/>
          <w:b w:val="false"/>
          <w:i w:val="false"/>
          <w:color w:val="000000"/>
          <w:sz w:val="28"/>
        </w:rPr>
        <w:t>
      232. Ремонт и очистка оборудования и трубопроводов, находящихся под давлением, не допускаются.</w:t>
      </w:r>
    </w:p>
    <w:bookmarkEnd w:id="256"/>
    <w:bookmarkStart w:name="z262" w:id="257"/>
    <w:p>
      <w:pPr>
        <w:spacing w:after="0"/>
        <w:ind w:left="0"/>
        <w:jc w:val="both"/>
      </w:pPr>
      <w:r>
        <w:rPr>
          <w:rFonts w:ascii="Times New Roman"/>
          <w:b w:val="false"/>
          <w:i w:val="false"/>
          <w:color w:val="000000"/>
          <w:sz w:val="28"/>
        </w:rPr>
        <w:t>
      233. Не допускается оставлять работающие компрессоры (кроме полностью автоматизированных) без контроля лиц, допущенных к их обслуживанию.</w:t>
      </w:r>
    </w:p>
    <w:bookmarkEnd w:id="257"/>
    <w:bookmarkStart w:name="z263" w:id="258"/>
    <w:p>
      <w:pPr>
        <w:spacing w:after="0"/>
        <w:ind w:left="0"/>
        <w:jc w:val="both"/>
      </w:pPr>
      <w:r>
        <w:rPr>
          <w:rFonts w:ascii="Times New Roman"/>
          <w:b w:val="false"/>
          <w:i w:val="false"/>
          <w:color w:val="000000"/>
          <w:sz w:val="28"/>
        </w:rPr>
        <w:t>
      234. Не допускается во время дежурства поручать машинисту компрессорной станции выполнение работ, не связанных с обслуживанием компрессорной установки.</w:t>
      </w:r>
    </w:p>
    <w:bookmarkEnd w:id="258"/>
    <w:bookmarkStart w:name="z264" w:id="259"/>
    <w:p>
      <w:pPr>
        <w:spacing w:after="0"/>
        <w:ind w:left="0"/>
        <w:jc w:val="both"/>
      </w:pPr>
      <w:r>
        <w:rPr>
          <w:rFonts w:ascii="Times New Roman"/>
          <w:b w:val="false"/>
          <w:i w:val="false"/>
          <w:color w:val="000000"/>
          <w:sz w:val="28"/>
        </w:rPr>
        <w:t>
      235. Должен производиться регулярный наружный осмотр оборудования компрессорной установки, обтирка и очистка ее наружных поверхностей от пыли и грязи. Не допускаются утечки масла и воды, особенно попадание масла на фундамент. Причины утечек при их обнаружении устраняются.</w:t>
      </w:r>
    </w:p>
    <w:bookmarkEnd w:id="259"/>
    <w:bookmarkStart w:name="z265" w:id="260"/>
    <w:p>
      <w:pPr>
        <w:spacing w:after="0"/>
        <w:ind w:left="0"/>
        <w:jc w:val="both"/>
      </w:pPr>
      <w:r>
        <w:rPr>
          <w:rFonts w:ascii="Times New Roman"/>
          <w:b w:val="false"/>
          <w:i w:val="false"/>
          <w:color w:val="000000"/>
          <w:sz w:val="28"/>
        </w:rPr>
        <w:t>
      236. Воздушные фильтры должны проверяться в сроки, предусмотренные руководством по эксплуатации компрессорной установки. Значение сопротивления проходу воздуха в фильтре должна быть не более 50 мм водяного столба, если иная величина не указана изготовителем. При большем сопротивлении фильтр очищается.</w:t>
      </w:r>
    </w:p>
    <w:bookmarkEnd w:id="260"/>
    <w:bookmarkStart w:name="z266" w:id="261"/>
    <w:p>
      <w:pPr>
        <w:spacing w:after="0"/>
        <w:ind w:left="0"/>
        <w:jc w:val="left"/>
      </w:pPr>
      <w:r>
        <w:rPr>
          <w:rFonts w:ascii="Times New Roman"/>
          <w:b/>
          <w:i w:val="false"/>
          <w:color w:val="000000"/>
        </w:rPr>
        <w:t xml:space="preserve"> Глава 14. Техническое освидетельствование сосудов и трубопроводов (воздухопроводы, газопроводы)</w:t>
      </w:r>
    </w:p>
    <w:bookmarkEnd w:id="261"/>
    <w:p>
      <w:pPr>
        <w:spacing w:after="0"/>
        <w:ind w:left="0"/>
        <w:jc w:val="both"/>
      </w:pPr>
      <w:r>
        <w:rPr>
          <w:rFonts w:ascii="Times New Roman"/>
          <w:b w:val="false"/>
          <w:i w:val="false"/>
          <w:color w:val="ff0000"/>
          <w:sz w:val="28"/>
        </w:rPr>
        <w:t xml:space="preserve">
      Сноска. Заголовок главы 14 -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67" w:id="262"/>
    <w:p>
      <w:pPr>
        <w:spacing w:after="0"/>
        <w:ind w:left="0"/>
        <w:jc w:val="both"/>
      </w:pPr>
      <w:r>
        <w:rPr>
          <w:rFonts w:ascii="Times New Roman"/>
          <w:b w:val="false"/>
          <w:i w:val="false"/>
          <w:color w:val="000000"/>
          <w:sz w:val="28"/>
        </w:rPr>
        <w:t>
      237. Сосуды и трубопроводы в процессе их эксплуатации подвергаются следующим техническим освидетельствованиям:</w:t>
      </w:r>
    </w:p>
    <w:bookmarkEnd w:id="262"/>
    <w:p>
      <w:pPr>
        <w:spacing w:after="0"/>
        <w:ind w:left="0"/>
        <w:jc w:val="both"/>
      </w:pPr>
      <w:r>
        <w:rPr>
          <w:rFonts w:ascii="Times New Roman"/>
          <w:b w:val="false"/>
          <w:i w:val="false"/>
          <w:color w:val="000000"/>
          <w:sz w:val="28"/>
        </w:rPr>
        <w:t>
      1) наружному осмотру;</w:t>
      </w:r>
    </w:p>
    <w:p>
      <w:pPr>
        <w:spacing w:after="0"/>
        <w:ind w:left="0"/>
        <w:jc w:val="both"/>
      </w:pPr>
      <w:r>
        <w:rPr>
          <w:rFonts w:ascii="Times New Roman"/>
          <w:b w:val="false"/>
          <w:i w:val="false"/>
          <w:color w:val="000000"/>
          <w:sz w:val="28"/>
        </w:rPr>
        <w:t>
      2) внутреннему осмотру (в процессе эксплуатации);</w:t>
      </w:r>
    </w:p>
    <w:p>
      <w:pPr>
        <w:spacing w:after="0"/>
        <w:ind w:left="0"/>
        <w:jc w:val="both"/>
      </w:pPr>
      <w:r>
        <w:rPr>
          <w:rFonts w:ascii="Times New Roman"/>
          <w:b w:val="false"/>
          <w:i w:val="false"/>
          <w:color w:val="000000"/>
          <w:sz w:val="28"/>
        </w:rPr>
        <w:t>
      3) гидравлическому испытанию.</w:t>
      </w:r>
    </w:p>
    <w:p>
      <w:pPr>
        <w:spacing w:after="0"/>
        <w:ind w:left="0"/>
        <w:jc w:val="both"/>
      </w:pPr>
      <w:r>
        <w:rPr>
          <w:rFonts w:ascii="Times New Roman"/>
          <w:b w:val="false"/>
          <w:i w:val="false"/>
          <w:color w:val="000000"/>
          <w:sz w:val="28"/>
        </w:rPr>
        <w:t>
      Объем, методы и периодичность проведения технических освидетельствований проводятся в соответствии с требованиями Правил обеспечения промышленной безопасности при эксплуатации оборудования, работающего под давлением, утвержденных приказом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 10303.).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63"/>
    <w:p>
      <w:pPr>
        <w:spacing w:after="0"/>
        <w:ind w:left="0"/>
        <w:jc w:val="both"/>
      </w:pPr>
      <w:r>
        <w:rPr>
          <w:rFonts w:ascii="Times New Roman"/>
          <w:b w:val="false"/>
          <w:i w:val="false"/>
          <w:color w:val="000000"/>
          <w:sz w:val="28"/>
        </w:rPr>
        <w:t>
      238. Сосуд или трубопровод должен останавливаться для проведения очередного технического освидетельствования не позднее срока, указанного в их паспортах.</w:t>
      </w:r>
    </w:p>
    <w:bookmarkEnd w:id="263"/>
    <w:bookmarkStart w:name="z269" w:id="264"/>
    <w:p>
      <w:pPr>
        <w:spacing w:after="0"/>
        <w:ind w:left="0"/>
        <w:jc w:val="both"/>
      </w:pPr>
      <w:r>
        <w:rPr>
          <w:rFonts w:ascii="Times New Roman"/>
          <w:b w:val="false"/>
          <w:i w:val="false"/>
          <w:color w:val="000000"/>
          <w:sz w:val="28"/>
        </w:rPr>
        <w:t>
      239. При наружном осмотре вновь смонтированного нагнетательного трубопровода должно быть проверено соответствие проекту: расположение опор, компенсаторов, арматуры, спускных, продувочных и дренажных устройств, контрольно-измерительных приборов, предохранительных устройств и тому подобное.</w:t>
      </w:r>
    </w:p>
    <w:bookmarkEnd w:id="264"/>
    <w:bookmarkStart w:name="z270" w:id="265"/>
    <w:p>
      <w:pPr>
        <w:spacing w:after="0"/>
        <w:ind w:left="0"/>
        <w:jc w:val="both"/>
      </w:pPr>
      <w:r>
        <w:rPr>
          <w:rFonts w:ascii="Times New Roman"/>
          <w:b w:val="false"/>
          <w:i w:val="false"/>
          <w:color w:val="000000"/>
          <w:sz w:val="28"/>
        </w:rPr>
        <w:t>
      240. Должны быть осмотрены все сварные соединения. При осмотре выявляются следующие поверхностные дефекты: трещины, наплывы, подрезы, прожоги, незаверенные кратеры, непровары пористости, излом и неперпендикулярность осей соединяемых элементов, смещение кромок, отступления размеров формы швов от проектных и другие технологические дефекты.</w:t>
      </w:r>
    </w:p>
    <w:bookmarkEnd w:id="265"/>
    <w:bookmarkStart w:name="z271" w:id="266"/>
    <w:p>
      <w:pPr>
        <w:spacing w:after="0"/>
        <w:ind w:left="0"/>
        <w:jc w:val="both"/>
      </w:pPr>
      <w:r>
        <w:rPr>
          <w:rFonts w:ascii="Times New Roman"/>
          <w:b w:val="false"/>
          <w:i w:val="false"/>
          <w:color w:val="000000"/>
          <w:sz w:val="28"/>
        </w:rPr>
        <w:t>
      241. Методы, объемы и последовательность контроля качества сварных соединений (неразрушающие методы контроля, механические испытания, металлографические исследования) определяются проектной организацией и указываются в проекте компрессорной станции.</w:t>
      </w:r>
    </w:p>
    <w:bookmarkEnd w:id="266"/>
    <w:bookmarkStart w:name="z272" w:id="267"/>
    <w:p>
      <w:pPr>
        <w:spacing w:after="0"/>
        <w:ind w:left="0"/>
        <w:jc w:val="both"/>
      </w:pPr>
      <w:r>
        <w:rPr>
          <w:rFonts w:ascii="Times New Roman"/>
          <w:b w:val="false"/>
          <w:i w:val="false"/>
          <w:color w:val="000000"/>
          <w:sz w:val="28"/>
        </w:rPr>
        <w:t>
      242. Вновь смонтированные трубопроводы должны быть подвергнуты наружному, внутреннему осмотрам и гидравлическому испытанию до наложения изоляции.</w:t>
      </w:r>
    </w:p>
    <w:bookmarkEnd w:id="267"/>
    <w:bookmarkStart w:name="z273" w:id="268"/>
    <w:p>
      <w:pPr>
        <w:spacing w:after="0"/>
        <w:ind w:left="0"/>
        <w:jc w:val="both"/>
      </w:pPr>
      <w:r>
        <w:rPr>
          <w:rFonts w:ascii="Times New Roman"/>
          <w:b w:val="false"/>
          <w:i w:val="false"/>
          <w:color w:val="000000"/>
          <w:sz w:val="28"/>
        </w:rPr>
        <w:t>
      243. В процессе эксплуатации компрессорной установки периодический наружный осмотр трубопроводов, проложенных открытым способом или в проходных и полупроходных каналах, должен быть произведен с выборочным вскрытием изоляции.</w:t>
      </w:r>
    </w:p>
    <w:bookmarkEnd w:id="268"/>
    <w:bookmarkStart w:name="z274" w:id="269"/>
    <w:p>
      <w:pPr>
        <w:spacing w:after="0"/>
        <w:ind w:left="0"/>
        <w:jc w:val="both"/>
      </w:pPr>
      <w:r>
        <w:rPr>
          <w:rFonts w:ascii="Times New Roman"/>
          <w:b w:val="false"/>
          <w:i w:val="false"/>
          <w:color w:val="000000"/>
          <w:sz w:val="28"/>
        </w:rPr>
        <w:t>
      244. При периодическом наружном осмотре компрессорной установки проверяется:</w:t>
      </w:r>
    </w:p>
    <w:bookmarkEnd w:id="269"/>
    <w:p>
      <w:pPr>
        <w:spacing w:after="0"/>
        <w:ind w:left="0"/>
        <w:jc w:val="both"/>
      </w:pPr>
      <w:r>
        <w:rPr>
          <w:rFonts w:ascii="Times New Roman"/>
          <w:b w:val="false"/>
          <w:i w:val="false"/>
          <w:color w:val="000000"/>
          <w:sz w:val="28"/>
        </w:rPr>
        <w:t>
      1) состояние компрессора и электродвигателя;</w:t>
      </w:r>
    </w:p>
    <w:p>
      <w:pPr>
        <w:spacing w:after="0"/>
        <w:ind w:left="0"/>
        <w:jc w:val="both"/>
      </w:pPr>
      <w:r>
        <w:rPr>
          <w:rFonts w:ascii="Times New Roman"/>
          <w:b w:val="false"/>
          <w:i w:val="false"/>
          <w:color w:val="000000"/>
          <w:sz w:val="28"/>
        </w:rPr>
        <w:t>
      2) электроаппаратура и заземление;</w:t>
      </w:r>
    </w:p>
    <w:p>
      <w:pPr>
        <w:spacing w:after="0"/>
        <w:ind w:left="0"/>
        <w:jc w:val="both"/>
      </w:pPr>
      <w:r>
        <w:rPr>
          <w:rFonts w:ascii="Times New Roman"/>
          <w:b w:val="false"/>
          <w:i w:val="false"/>
          <w:color w:val="000000"/>
          <w:sz w:val="28"/>
        </w:rPr>
        <w:t>
      3) исправность системы смазки и охлаждения;</w:t>
      </w:r>
    </w:p>
    <w:p>
      <w:pPr>
        <w:spacing w:after="0"/>
        <w:ind w:left="0"/>
        <w:jc w:val="both"/>
      </w:pPr>
      <w:r>
        <w:rPr>
          <w:rFonts w:ascii="Times New Roman"/>
          <w:b w:val="false"/>
          <w:i w:val="false"/>
          <w:color w:val="000000"/>
          <w:sz w:val="28"/>
        </w:rPr>
        <w:t>
      4) промежуточный и концевой холодильники, сосуды (масловлагоотделители, воздухосборники, газосборники);</w:t>
      </w:r>
    </w:p>
    <w:p>
      <w:pPr>
        <w:spacing w:after="0"/>
        <w:ind w:left="0"/>
        <w:jc w:val="both"/>
      </w:pPr>
      <w:r>
        <w:rPr>
          <w:rFonts w:ascii="Times New Roman"/>
          <w:b w:val="false"/>
          <w:i w:val="false"/>
          <w:color w:val="000000"/>
          <w:sz w:val="28"/>
        </w:rPr>
        <w:t>
      5) нагнетательные трубопроводы (воздухопроводы, газопроводы);</w:t>
      </w:r>
    </w:p>
    <w:p>
      <w:pPr>
        <w:spacing w:after="0"/>
        <w:ind w:left="0"/>
        <w:jc w:val="both"/>
      </w:pPr>
      <w:r>
        <w:rPr>
          <w:rFonts w:ascii="Times New Roman"/>
          <w:b w:val="false"/>
          <w:i w:val="false"/>
          <w:color w:val="000000"/>
          <w:sz w:val="28"/>
        </w:rPr>
        <w:t>
      6) продувочные и дренажные устройства;</w:t>
      </w:r>
    </w:p>
    <w:p>
      <w:pPr>
        <w:spacing w:after="0"/>
        <w:ind w:left="0"/>
        <w:jc w:val="both"/>
      </w:pPr>
      <w:r>
        <w:rPr>
          <w:rFonts w:ascii="Times New Roman"/>
          <w:b w:val="false"/>
          <w:i w:val="false"/>
          <w:color w:val="000000"/>
          <w:sz w:val="28"/>
        </w:rPr>
        <w:t>
      7) контрольно-измерительные приборы, средства автоматического контроля, управления, сигнализации и защиты;</w:t>
      </w:r>
    </w:p>
    <w:p>
      <w:pPr>
        <w:spacing w:after="0"/>
        <w:ind w:left="0"/>
        <w:jc w:val="both"/>
      </w:pPr>
      <w:r>
        <w:rPr>
          <w:rFonts w:ascii="Times New Roman"/>
          <w:b w:val="false"/>
          <w:i w:val="false"/>
          <w:color w:val="000000"/>
          <w:sz w:val="28"/>
        </w:rPr>
        <w:t>
      8) предохранительные и обратные клапаны;</w:t>
      </w:r>
    </w:p>
    <w:p>
      <w:pPr>
        <w:spacing w:after="0"/>
        <w:ind w:left="0"/>
        <w:jc w:val="both"/>
      </w:pPr>
      <w:r>
        <w:rPr>
          <w:rFonts w:ascii="Times New Roman"/>
          <w:b w:val="false"/>
          <w:i w:val="false"/>
          <w:color w:val="000000"/>
          <w:sz w:val="28"/>
        </w:rPr>
        <w:t>
      9) запорная и регулирующая арматура (вентили, задвижки, краны);</w:t>
      </w:r>
    </w:p>
    <w:p>
      <w:pPr>
        <w:spacing w:after="0"/>
        <w:ind w:left="0"/>
        <w:jc w:val="both"/>
      </w:pPr>
      <w:r>
        <w:rPr>
          <w:rFonts w:ascii="Times New Roman"/>
          <w:b w:val="false"/>
          <w:i w:val="false"/>
          <w:color w:val="000000"/>
          <w:sz w:val="28"/>
        </w:rPr>
        <w:t>
      10) степень затяжки болтовых соединений;</w:t>
      </w:r>
    </w:p>
    <w:p>
      <w:pPr>
        <w:spacing w:after="0"/>
        <w:ind w:left="0"/>
        <w:jc w:val="both"/>
      </w:pPr>
      <w:r>
        <w:rPr>
          <w:rFonts w:ascii="Times New Roman"/>
          <w:b w:val="false"/>
          <w:i w:val="false"/>
          <w:color w:val="000000"/>
          <w:sz w:val="28"/>
        </w:rPr>
        <w:t>
      11) исправность фланцевых и резьбовых соединений (установка гильз для термометров, присоединение манометров, трехходовых кранов и тому подобное);</w:t>
      </w:r>
    </w:p>
    <w:p>
      <w:pPr>
        <w:spacing w:after="0"/>
        <w:ind w:left="0"/>
        <w:jc w:val="both"/>
      </w:pPr>
      <w:r>
        <w:rPr>
          <w:rFonts w:ascii="Times New Roman"/>
          <w:b w:val="false"/>
          <w:i w:val="false"/>
          <w:color w:val="000000"/>
          <w:sz w:val="28"/>
        </w:rPr>
        <w:t>
      12) наличие и содержание технической документации (паспорта, положение о производственном контроле, журналы, схемы, акты, графики, протоколы и тому подобное).</w:t>
      </w:r>
    </w:p>
    <w:bookmarkStart w:name="z275" w:id="270"/>
    <w:p>
      <w:pPr>
        <w:spacing w:after="0"/>
        <w:ind w:left="0"/>
        <w:jc w:val="both"/>
      </w:pPr>
      <w:r>
        <w:rPr>
          <w:rFonts w:ascii="Times New Roman"/>
          <w:b w:val="false"/>
          <w:i w:val="false"/>
          <w:color w:val="000000"/>
          <w:sz w:val="28"/>
        </w:rPr>
        <w:t xml:space="preserve">
      245. Если при наружном осмотре обнаружены неисправности или нарушения настоящих Правил и </w:t>
      </w:r>
      <w:r>
        <w:rPr>
          <w:rFonts w:ascii="Times New Roman"/>
          <w:b w:val="false"/>
          <w:i w:val="false"/>
          <w:color w:val="000000"/>
          <w:sz w:val="28"/>
        </w:rPr>
        <w:t>требований</w:t>
      </w:r>
      <w:r>
        <w:rPr>
          <w:rFonts w:ascii="Times New Roman"/>
          <w:b w:val="false"/>
          <w:i w:val="false"/>
          <w:color w:val="000000"/>
          <w:sz w:val="28"/>
        </w:rPr>
        <w:t xml:space="preserve"> промышленной безопасности при безопасной эксплуатации оборудования, работающего под давлением, создающие опасность для жизни людей, компрессор необходимо остановить и принять меры по устранению неисправностей и нарушений правил безопасности.</w:t>
      </w:r>
    </w:p>
    <w:bookmarkEnd w:id="270"/>
    <w:bookmarkStart w:name="z276" w:id="271"/>
    <w:p>
      <w:pPr>
        <w:spacing w:after="0"/>
        <w:ind w:left="0"/>
        <w:jc w:val="both"/>
      </w:pPr>
      <w:r>
        <w:rPr>
          <w:rFonts w:ascii="Times New Roman"/>
          <w:b w:val="false"/>
          <w:i w:val="false"/>
          <w:color w:val="000000"/>
          <w:sz w:val="28"/>
        </w:rPr>
        <w:t>
      246. Результаты наружного осмотра компрессорной установки должны быть оформлены актом.</w:t>
      </w:r>
    </w:p>
    <w:bookmarkEnd w:id="271"/>
    <w:bookmarkStart w:name="z277" w:id="272"/>
    <w:p>
      <w:pPr>
        <w:spacing w:after="0"/>
        <w:ind w:left="0"/>
        <w:jc w:val="both"/>
      </w:pPr>
      <w:r>
        <w:rPr>
          <w:rFonts w:ascii="Times New Roman"/>
          <w:b w:val="false"/>
          <w:i w:val="false"/>
          <w:color w:val="000000"/>
          <w:sz w:val="28"/>
        </w:rPr>
        <w:t>
      247. Внутренний осмотр трубопровода проводится выборочно путем разборки фланцевых соединений, снятия задвижек и вентилей, вырезки отдельных участков, одновременно проводится ревизия запорной и регулирующей арматуры, и крепежа.</w:t>
      </w:r>
    </w:p>
    <w:bookmarkEnd w:id="272"/>
    <w:bookmarkStart w:name="z278" w:id="273"/>
    <w:p>
      <w:pPr>
        <w:spacing w:after="0"/>
        <w:ind w:left="0"/>
        <w:jc w:val="both"/>
      </w:pPr>
      <w:r>
        <w:rPr>
          <w:rFonts w:ascii="Times New Roman"/>
          <w:b w:val="false"/>
          <w:i w:val="false"/>
          <w:color w:val="000000"/>
          <w:sz w:val="28"/>
        </w:rPr>
        <w:t>
      248. Наружный и внутренний осмотры проводятся с целью:</w:t>
      </w:r>
    </w:p>
    <w:bookmarkEnd w:id="273"/>
    <w:p>
      <w:pPr>
        <w:spacing w:after="0"/>
        <w:ind w:left="0"/>
        <w:jc w:val="both"/>
      </w:pPr>
      <w:r>
        <w:rPr>
          <w:rFonts w:ascii="Times New Roman"/>
          <w:b w:val="false"/>
          <w:i w:val="false"/>
          <w:color w:val="000000"/>
          <w:sz w:val="28"/>
        </w:rPr>
        <w:t>
      1) при первичном освидетельствовании проверить, что нагнетательный трубопровод изготовлен и смонтирован в соответствии с настоящими Правилами, проектом и представленными при регистрации актами, трубопровод и его элементы не имеют повреждений и дефектов в сварных соединениях;</w:t>
      </w:r>
    </w:p>
    <w:p>
      <w:pPr>
        <w:spacing w:after="0"/>
        <w:ind w:left="0"/>
        <w:jc w:val="both"/>
      </w:pPr>
      <w:r>
        <w:rPr>
          <w:rFonts w:ascii="Times New Roman"/>
          <w:b w:val="false"/>
          <w:i w:val="false"/>
          <w:color w:val="000000"/>
          <w:sz w:val="28"/>
        </w:rPr>
        <w:t>
      2) при периодических и внеочередных освидетельствованиях установить исправность трубопровода, отсутствие на внутренней поверхности стенок масляных отложений и возможность его дальнейшей эксплуатации.</w:t>
      </w:r>
    </w:p>
    <w:bookmarkStart w:name="z279" w:id="274"/>
    <w:p>
      <w:pPr>
        <w:spacing w:after="0"/>
        <w:ind w:left="0"/>
        <w:jc w:val="both"/>
      </w:pPr>
      <w:r>
        <w:rPr>
          <w:rFonts w:ascii="Times New Roman"/>
          <w:b w:val="false"/>
          <w:i w:val="false"/>
          <w:color w:val="000000"/>
          <w:sz w:val="28"/>
        </w:rPr>
        <w:t>
      249. Выявленные при наружном и внутреннем осмотрах трубопровода дефекты, неисправности должны быть устранены.</w:t>
      </w:r>
    </w:p>
    <w:bookmarkEnd w:id="274"/>
    <w:p>
      <w:pPr>
        <w:spacing w:after="0"/>
        <w:ind w:left="0"/>
        <w:jc w:val="both"/>
      </w:pPr>
      <w:r>
        <w:rPr>
          <w:rFonts w:ascii="Times New Roman"/>
          <w:b w:val="false"/>
          <w:i w:val="false"/>
          <w:color w:val="000000"/>
          <w:sz w:val="28"/>
        </w:rPr>
        <w:t>
      Результаты внутреннего осмотра трубопровода считаются удовлетворительными, если не обнаружены дефекты, выходящие за пределы норм действующих требований промышленной безопасности.</w:t>
      </w:r>
    </w:p>
    <w:bookmarkStart w:name="z280" w:id="275"/>
    <w:p>
      <w:pPr>
        <w:spacing w:after="0"/>
        <w:ind w:left="0"/>
        <w:jc w:val="both"/>
      </w:pPr>
      <w:r>
        <w:rPr>
          <w:rFonts w:ascii="Times New Roman"/>
          <w:b w:val="false"/>
          <w:i w:val="false"/>
          <w:color w:val="000000"/>
          <w:sz w:val="28"/>
        </w:rPr>
        <w:t>
      250. Результаты внутреннего осмотра должны быть занесены в паспорт трубопровода с указанием срока следующего внутреннего осмотра.</w:t>
      </w:r>
    </w:p>
    <w:bookmarkEnd w:id="275"/>
    <w:bookmarkStart w:name="z281" w:id="276"/>
    <w:p>
      <w:pPr>
        <w:spacing w:after="0"/>
        <w:ind w:left="0"/>
        <w:jc w:val="both"/>
      </w:pPr>
      <w:r>
        <w:rPr>
          <w:rFonts w:ascii="Times New Roman"/>
          <w:b w:val="false"/>
          <w:i w:val="false"/>
          <w:color w:val="000000"/>
          <w:sz w:val="28"/>
        </w:rPr>
        <w:t>
      251. При наружном и внутреннем осмотрах трубопровода, находившегося в нерабочем состоянии более 12 месяцев, проверяется:</w:t>
      </w:r>
    </w:p>
    <w:bookmarkEnd w:id="276"/>
    <w:p>
      <w:pPr>
        <w:spacing w:after="0"/>
        <w:ind w:left="0"/>
        <w:jc w:val="both"/>
      </w:pPr>
      <w:r>
        <w:rPr>
          <w:rFonts w:ascii="Times New Roman"/>
          <w:b w:val="false"/>
          <w:i w:val="false"/>
          <w:color w:val="000000"/>
          <w:sz w:val="28"/>
        </w:rPr>
        <w:t>
      1) осуществление контроля за соблюдением режима консервации;</w:t>
      </w:r>
    </w:p>
    <w:p>
      <w:pPr>
        <w:spacing w:after="0"/>
        <w:ind w:left="0"/>
        <w:jc w:val="both"/>
      </w:pPr>
      <w:r>
        <w:rPr>
          <w:rFonts w:ascii="Times New Roman"/>
          <w:b w:val="false"/>
          <w:i w:val="false"/>
          <w:color w:val="000000"/>
          <w:sz w:val="28"/>
        </w:rPr>
        <w:t>
      2) в выборочном порядке – состояние внутренних поверхностей трубопровода (путем разборки фланцевых соединений, снятия задвижек, вырезки отдельных участков и другое);</w:t>
      </w:r>
    </w:p>
    <w:p>
      <w:pPr>
        <w:spacing w:after="0"/>
        <w:ind w:left="0"/>
        <w:jc w:val="both"/>
      </w:pPr>
      <w:r>
        <w:rPr>
          <w:rFonts w:ascii="Times New Roman"/>
          <w:b w:val="false"/>
          <w:i w:val="false"/>
          <w:color w:val="000000"/>
          <w:sz w:val="28"/>
        </w:rPr>
        <w:t>
      3) состояние изоляции, на основании результатов осмотра принимается решение о целесообразности частичного или полного удаления изоляции.</w:t>
      </w:r>
    </w:p>
    <w:bookmarkStart w:name="z282" w:id="277"/>
    <w:p>
      <w:pPr>
        <w:spacing w:after="0"/>
        <w:ind w:left="0"/>
        <w:jc w:val="both"/>
      </w:pPr>
      <w:r>
        <w:rPr>
          <w:rFonts w:ascii="Times New Roman"/>
          <w:b w:val="false"/>
          <w:i w:val="false"/>
          <w:color w:val="000000"/>
          <w:sz w:val="28"/>
        </w:rPr>
        <w:t>
      252. Гидравлическое испытание трубопровода должно производиться только при удовлетворительных результатах наружного и внутреннего осмотров.</w:t>
      </w:r>
    </w:p>
    <w:bookmarkEnd w:id="277"/>
    <w:bookmarkStart w:name="z283" w:id="278"/>
    <w:p>
      <w:pPr>
        <w:spacing w:after="0"/>
        <w:ind w:left="0"/>
        <w:jc w:val="both"/>
      </w:pPr>
      <w:r>
        <w:rPr>
          <w:rFonts w:ascii="Times New Roman"/>
          <w:b w:val="false"/>
          <w:i w:val="false"/>
          <w:color w:val="000000"/>
          <w:sz w:val="28"/>
        </w:rPr>
        <w:t>
      253. Гидравлическому испытанию с целью проверки прочности и плотности трубопроводов, их сварных и других соединений подлежат трубопроводы со всеми элементами и установленной арматурой после окончания монтажа, в процессе эксплуатации трубопровода. Гидравлическое испытание трубопроводов при первичном освидетельствовании не является обязательным, если их сварные соединения подвергались 100% контролю ультразвуком или другим равноценным методом неразрушающей дефектоскопии по всей длине швов.</w:t>
      </w:r>
    </w:p>
    <w:bookmarkEnd w:id="278"/>
    <w:bookmarkStart w:name="z284" w:id="279"/>
    <w:p>
      <w:pPr>
        <w:spacing w:after="0"/>
        <w:ind w:left="0"/>
        <w:jc w:val="both"/>
      </w:pPr>
      <w:r>
        <w:rPr>
          <w:rFonts w:ascii="Times New Roman"/>
          <w:b w:val="false"/>
          <w:i w:val="false"/>
          <w:color w:val="000000"/>
          <w:sz w:val="28"/>
        </w:rPr>
        <w:t>
      254. Гидравлическое испытание трубопроводов должно быть произведено лишь после окончания всех сварочных работ, установки и окончательного закрепления опор и подвесок. При этом должны быть представлены документы, подтверждающие качество выполненных работ.</w:t>
      </w:r>
    </w:p>
    <w:bookmarkEnd w:id="279"/>
    <w:bookmarkStart w:name="z285" w:id="280"/>
    <w:p>
      <w:pPr>
        <w:spacing w:after="0"/>
        <w:ind w:left="0"/>
        <w:jc w:val="both"/>
      </w:pPr>
      <w:r>
        <w:rPr>
          <w:rFonts w:ascii="Times New Roman"/>
          <w:b w:val="false"/>
          <w:i w:val="false"/>
          <w:color w:val="000000"/>
          <w:sz w:val="28"/>
        </w:rPr>
        <w:t>
      255. На всех высоких точках испытываемого трубопровода должен быть предусмотрен выпуск воздуха при наполнении его водой. Устанавливаются временные воздушники из вваренных в трубопровод штуцеров с установленными на них вентилями диаметром 14-38 мм в зависимости от диаметра и длины трубопровода. Наличие воздуха в трубопроводе не позволит произвести гидравлическое испытание.</w:t>
      </w:r>
    </w:p>
    <w:bookmarkEnd w:id="280"/>
    <w:bookmarkStart w:name="z286" w:id="281"/>
    <w:p>
      <w:pPr>
        <w:spacing w:after="0"/>
        <w:ind w:left="0"/>
        <w:jc w:val="both"/>
      </w:pPr>
      <w:r>
        <w:rPr>
          <w:rFonts w:ascii="Times New Roman"/>
          <w:b w:val="false"/>
          <w:i w:val="false"/>
          <w:color w:val="000000"/>
          <w:sz w:val="28"/>
        </w:rPr>
        <w:t>
      256. Для гидравлического испытания применяется вода с температурой не ниже +5</w:t>
      </w:r>
      <w:r>
        <w:rPr>
          <w:rFonts w:ascii="Times New Roman"/>
          <w:b w:val="false"/>
          <w:i w:val="false"/>
          <w:color w:val="000000"/>
          <w:vertAlign w:val="superscript"/>
        </w:rPr>
        <w:t>о</w:t>
      </w:r>
      <w:r>
        <w:rPr>
          <w:rFonts w:ascii="Times New Roman"/>
          <w:b w:val="false"/>
          <w:i w:val="false"/>
          <w:color w:val="000000"/>
          <w:sz w:val="28"/>
        </w:rPr>
        <w:t>С и не выше +40</w:t>
      </w:r>
      <w:r>
        <w:rPr>
          <w:rFonts w:ascii="Times New Roman"/>
          <w:b w:val="false"/>
          <w:i w:val="false"/>
          <w:color w:val="000000"/>
          <w:vertAlign w:val="superscript"/>
        </w:rPr>
        <w:t>о</w:t>
      </w:r>
      <w:r>
        <w:rPr>
          <w:rFonts w:ascii="Times New Roman"/>
          <w:b w:val="false"/>
          <w:i w:val="false"/>
          <w:color w:val="000000"/>
          <w:sz w:val="28"/>
        </w:rPr>
        <w:t>С.</w:t>
      </w:r>
    </w:p>
    <w:bookmarkEnd w:id="281"/>
    <w:bookmarkStart w:name="z287" w:id="282"/>
    <w:p>
      <w:pPr>
        <w:spacing w:after="0"/>
        <w:ind w:left="0"/>
        <w:jc w:val="both"/>
      </w:pPr>
      <w:r>
        <w:rPr>
          <w:rFonts w:ascii="Times New Roman"/>
          <w:b w:val="false"/>
          <w:i w:val="false"/>
          <w:color w:val="000000"/>
          <w:sz w:val="28"/>
        </w:rPr>
        <w:t>
      257. Гидравлическое испытание трубопроводов должно производиться при положительной температуре окружающего воздуха.</w:t>
      </w:r>
    </w:p>
    <w:bookmarkEnd w:id="282"/>
    <w:bookmarkStart w:name="z288" w:id="283"/>
    <w:p>
      <w:pPr>
        <w:spacing w:after="0"/>
        <w:ind w:left="0"/>
        <w:jc w:val="both"/>
      </w:pPr>
      <w:r>
        <w:rPr>
          <w:rFonts w:ascii="Times New Roman"/>
          <w:b w:val="false"/>
          <w:i w:val="false"/>
          <w:color w:val="000000"/>
          <w:sz w:val="28"/>
        </w:rPr>
        <w:t>
      258. Давление в трубопроводе необходимо повышать плавно. Использование сжатого воздуха для подъема давления не допускается.</w:t>
      </w:r>
    </w:p>
    <w:bookmarkEnd w:id="283"/>
    <w:bookmarkStart w:name="z289" w:id="284"/>
    <w:p>
      <w:pPr>
        <w:spacing w:after="0"/>
        <w:ind w:left="0"/>
        <w:jc w:val="both"/>
      </w:pPr>
      <w:r>
        <w:rPr>
          <w:rFonts w:ascii="Times New Roman"/>
          <w:b w:val="false"/>
          <w:i w:val="false"/>
          <w:color w:val="000000"/>
          <w:sz w:val="28"/>
        </w:rPr>
        <w:t>
      259. Давление при испытании должно контролироваться двумя манометрами. При этом выбираются манометры одного типа с одинаковым классом точности, пределом измерений и ценой деления шкалы.</w:t>
      </w:r>
    </w:p>
    <w:bookmarkEnd w:id="284"/>
    <w:bookmarkStart w:name="z290" w:id="285"/>
    <w:p>
      <w:pPr>
        <w:spacing w:after="0"/>
        <w:ind w:left="0"/>
        <w:jc w:val="both"/>
      </w:pPr>
      <w:r>
        <w:rPr>
          <w:rFonts w:ascii="Times New Roman"/>
          <w:b w:val="false"/>
          <w:i w:val="false"/>
          <w:color w:val="000000"/>
          <w:sz w:val="28"/>
        </w:rPr>
        <w:t>
      260. Минимальная величина пробного давления при гидравлическом испытании трубопроводов должна составлять 1,25 рабочего давления, но не менее 0,2 МПа (2 кгс/см</w:t>
      </w:r>
      <w:r>
        <w:rPr>
          <w:rFonts w:ascii="Times New Roman"/>
          <w:b w:val="false"/>
          <w:i w:val="false"/>
          <w:color w:val="000000"/>
          <w:vertAlign w:val="superscript"/>
        </w:rPr>
        <w:t>2</w:t>
      </w:r>
      <w:r>
        <w:rPr>
          <w:rFonts w:ascii="Times New Roman"/>
          <w:b w:val="false"/>
          <w:i w:val="false"/>
          <w:color w:val="000000"/>
          <w:sz w:val="28"/>
        </w:rPr>
        <w:t>). Сосуды, являющиеся неотъемлемой частью трубопровода, испытываются тем же пробным давлением, что и трубопровод.</w:t>
      </w:r>
    </w:p>
    <w:bookmarkEnd w:id="285"/>
    <w:bookmarkStart w:name="z291" w:id="286"/>
    <w:p>
      <w:pPr>
        <w:spacing w:after="0"/>
        <w:ind w:left="0"/>
        <w:jc w:val="both"/>
      </w:pPr>
      <w:r>
        <w:rPr>
          <w:rFonts w:ascii="Times New Roman"/>
          <w:b w:val="false"/>
          <w:i w:val="false"/>
          <w:color w:val="000000"/>
          <w:sz w:val="28"/>
        </w:rPr>
        <w:t>
      261. Время выдержки трубопровода и его элементов под пробным давлением должно быть не менее 10 минут.</w:t>
      </w:r>
    </w:p>
    <w:bookmarkEnd w:id="286"/>
    <w:bookmarkStart w:name="z292" w:id="287"/>
    <w:p>
      <w:pPr>
        <w:spacing w:after="0"/>
        <w:ind w:left="0"/>
        <w:jc w:val="both"/>
      </w:pPr>
      <w:r>
        <w:rPr>
          <w:rFonts w:ascii="Times New Roman"/>
          <w:b w:val="false"/>
          <w:i w:val="false"/>
          <w:color w:val="000000"/>
          <w:sz w:val="28"/>
        </w:rPr>
        <w:t>
      262. После снижения пробного давления до рабочего производится тщательный осмотр трубопровода по всей его длине, а сварные соединения простукиваются молотком весом не более 1,5 кг.</w:t>
      </w:r>
    </w:p>
    <w:bookmarkEnd w:id="287"/>
    <w:bookmarkStart w:name="z293" w:id="288"/>
    <w:p>
      <w:pPr>
        <w:spacing w:after="0"/>
        <w:ind w:left="0"/>
        <w:jc w:val="both"/>
      </w:pPr>
      <w:r>
        <w:rPr>
          <w:rFonts w:ascii="Times New Roman"/>
          <w:b w:val="false"/>
          <w:i w:val="false"/>
          <w:color w:val="000000"/>
          <w:sz w:val="28"/>
        </w:rPr>
        <w:t>
      263. Разность между температурами металла и окружающего воздуха во время гидравлического испытания не должна вызывать выпадения влаги на поверхностях испытуемого трубопровода. Для гидравлического испытания используется вода которая не повлечет за собой образование загрязнения трубопровода и не вызовет интенсивной коррозии.</w:t>
      </w:r>
    </w:p>
    <w:bookmarkEnd w:id="288"/>
    <w:bookmarkStart w:name="z294" w:id="289"/>
    <w:p>
      <w:pPr>
        <w:spacing w:after="0"/>
        <w:ind w:left="0"/>
        <w:jc w:val="both"/>
      </w:pPr>
      <w:r>
        <w:rPr>
          <w:rFonts w:ascii="Times New Roman"/>
          <w:b w:val="false"/>
          <w:i w:val="false"/>
          <w:color w:val="000000"/>
          <w:sz w:val="28"/>
        </w:rPr>
        <w:t>
      264. Для проведения гидравлического испытания трубопровода, расположенного на высоте более 3 метров, должны устраиваться подмостки с ограждениями или другие приспособления, обеспечивающие возможность безопасного осмотра трубопровода.</w:t>
      </w:r>
    </w:p>
    <w:bookmarkEnd w:id="289"/>
    <w:bookmarkStart w:name="z295" w:id="290"/>
    <w:p>
      <w:pPr>
        <w:spacing w:after="0"/>
        <w:ind w:left="0"/>
        <w:jc w:val="both"/>
      </w:pPr>
      <w:r>
        <w:rPr>
          <w:rFonts w:ascii="Times New Roman"/>
          <w:b w:val="false"/>
          <w:i w:val="false"/>
          <w:color w:val="000000"/>
          <w:sz w:val="28"/>
        </w:rPr>
        <w:t>
      265. Трубопровод и его элементы считаются выдержавшими гидравлическое испытание, если не обнаружено:</w:t>
      </w:r>
    </w:p>
    <w:bookmarkEnd w:id="290"/>
    <w:p>
      <w:pPr>
        <w:spacing w:after="0"/>
        <w:ind w:left="0"/>
        <w:jc w:val="both"/>
      </w:pPr>
      <w:r>
        <w:rPr>
          <w:rFonts w:ascii="Times New Roman"/>
          <w:b w:val="false"/>
          <w:i w:val="false"/>
          <w:color w:val="000000"/>
          <w:sz w:val="28"/>
        </w:rPr>
        <w:t>
      1) течи, потения в сварных соединениях и в основном металле;</w:t>
      </w:r>
    </w:p>
    <w:p>
      <w:pPr>
        <w:spacing w:after="0"/>
        <w:ind w:left="0"/>
        <w:jc w:val="both"/>
      </w:pPr>
      <w:r>
        <w:rPr>
          <w:rFonts w:ascii="Times New Roman"/>
          <w:b w:val="false"/>
          <w:i w:val="false"/>
          <w:color w:val="000000"/>
          <w:sz w:val="28"/>
        </w:rPr>
        <w:t>
      2) трещин всех видов и направлений в сварных швах и зонах термического влияния;</w:t>
      </w:r>
    </w:p>
    <w:p>
      <w:pPr>
        <w:spacing w:after="0"/>
        <w:ind w:left="0"/>
        <w:jc w:val="both"/>
      </w:pPr>
      <w:r>
        <w:rPr>
          <w:rFonts w:ascii="Times New Roman"/>
          <w:b w:val="false"/>
          <w:i w:val="false"/>
          <w:color w:val="000000"/>
          <w:sz w:val="28"/>
        </w:rPr>
        <w:t>
      3) видимых остаточных деформаций.</w:t>
      </w:r>
    </w:p>
    <w:bookmarkStart w:name="z296" w:id="291"/>
    <w:p>
      <w:pPr>
        <w:spacing w:after="0"/>
        <w:ind w:left="0"/>
        <w:jc w:val="both"/>
      </w:pPr>
      <w:r>
        <w:rPr>
          <w:rFonts w:ascii="Times New Roman"/>
          <w:b w:val="false"/>
          <w:i w:val="false"/>
          <w:color w:val="000000"/>
          <w:sz w:val="28"/>
        </w:rPr>
        <w:t xml:space="preserve">
      266. Результаты гидравлического испытания и заключение о возможности дальнейшей эксплуатации трубопровода (воздухопровод, газопровод) с указанием разрешенного давления и сроков следующего технического освидетельствования (число, месяц, год наружного и внутреннего осмотров, гидравлического испытания) должны быть записаны в </w:t>
      </w:r>
      <w:r>
        <w:rPr>
          <w:rFonts w:ascii="Times New Roman"/>
          <w:b w:val="false"/>
          <w:i w:val="false"/>
          <w:color w:val="000000"/>
          <w:sz w:val="28"/>
        </w:rPr>
        <w:t>паспорт</w:t>
      </w:r>
      <w:r>
        <w:rPr>
          <w:rFonts w:ascii="Times New Roman"/>
          <w:b w:val="false"/>
          <w:i w:val="false"/>
          <w:color w:val="000000"/>
          <w:sz w:val="28"/>
        </w:rPr>
        <w:t xml:space="preserve"> нагнетательного трубопровода компрессорной установки.</w:t>
      </w:r>
    </w:p>
    <w:bookmarkEnd w:id="291"/>
    <w:bookmarkStart w:name="z297" w:id="292"/>
    <w:p>
      <w:pPr>
        <w:spacing w:after="0"/>
        <w:ind w:left="0"/>
        <w:jc w:val="both"/>
      </w:pPr>
      <w:r>
        <w:rPr>
          <w:rFonts w:ascii="Times New Roman"/>
          <w:b w:val="false"/>
          <w:i w:val="false"/>
          <w:color w:val="000000"/>
          <w:sz w:val="28"/>
        </w:rPr>
        <w:t>
      267. Если при техническом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не допускается, а в паспорте делается соответствующая запись с указанием всех замечаний лицом, проводившим техническое освидетельствование.</w:t>
      </w:r>
    </w:p>
    <w:bookmarkEnd w:id="292"/>
    <w:bookmarkStart w:name="z298" w:id="293"/>
    <w:p>
      <w:pPr>
        <w:spacing w:after="0"/>
        <w:ind w:left="0"/>
        <w:jc w:val="both"/>
      </w:pPr>
      <w:r>
        <w:rPr>
          <w:rFonts w:ascii="Times New Roman"/>
          <w:b w:val="false"/>
          <w:i w:val="false"/>
          <w:color w:val="000000"/>
          <w:sz w:val="28"/>
        </w:rPr>
        <w:t>
      268. Испытание трубопроводов на плотность (герметичность) должно проводиться воздухом или инертным газом под давлением, равным рабочему давлению. Испытание трубопроводов организует владелец организации или руководитель эксплуатирующей организации.</w:t>
      </w:r>
    </w:p>
    <w:bookmarkEnd w:id="293"/>
    <w:bookmarkStart w:name="z299" w:id="294"/>
    <w:p>
      <w:pPr>
        <w:spacing w:after="0"/>
        <w:ind w:left="0"/>
        <w:jc w:val="both"/>
      </w:pPr>
      <w:r>
        <w:rPr>
          <w:rFonts w:ascii="Times New Roman"/>
          <w:b w:val="false"/>
          <w:i w:val="false"/>
          <w:color w:val="000000"/>
          <w:sz w:val="28"/>
        </w:rPr>
        <w:t xml:space="preserve">
      269. Результаты испытания трубопроводов на плотность оформляются </w:t>
      </w:r>
      <w:r>
        <w:rPr>
          <w:rFonts w:ascii="Times New Roman"/>
          <w:b w:val="false"/>
          <w:i w:val="false"/>
          <w:color w:val="000000"/>
          <w:sz w:val="28"/>
        </w:rPr>
        <w:t>актом</w:t>
      </w:r>
      <w:r>
        <w:rPr>
          <w:rFonts w:ascii="Times New Roman"/>
          <w:b w:val="false"/>
          <w:i w:val="false"/>
          <w:color w:val="000000"/>
          <w:sz w:val="28"/>
        </w:rPr>
        <w:t xml:space="preserve"> на ремонт, ревизию и испытание трубопроводов и записываются в паспорт трубопровода лицом, ответственным за исправное состояние компрессорной станции и сосудов, работающих под давлением.</w:t>
      </w:r>
    </w:p>
    <w:bookmarkEnd w:id="294"/>
    <w:bookmarkStart w:name="z300" w:id="295"/>
    <w:p>
      <w:pPr>
        <w:spacing w:after="0"/>
        <w:ind w:left="0"/>
        <w:jc w:val="both"/>
      </w:pPr>
      <w:r>
        <w:rPr>
          <w:rFonts w:ascii="Times New Roman"/>
          <w:b w:val="false"/>
          <w:i w:val="false"/>
          <w:color w:val="000000"/>
          <w:sz w:val="28"/>
        </w:rPr>
        <w:t>
      270. Результаты испытания считаются удовлетворительными, если во время испытания не произошло падения давления по манометру, а в сварных швах, трубах, корпусах, арматуре и тому подобных не обнаружено признаков разрыва, течи и запотевания.</w:t>
      </w:r>
    </w:p>
    <w:bookmarkEnd w:id="295"/>
    <w:bookmarkStart w:name="z301" w:id="296"/>
    <w:p>
      <w:pPr>
        <w:spacing w:after="0"/>
        <w:ind w:left="0"/>
        <w:jc w:val="both"/>
      </w:pPr>
      <w:r>
        <w:rPr>
          <w:rFonts w:ascii="Times New Roman"/>
          <w:b w:val="false"/>
          <w:i w:val="false"/>
          <w:color w:val="000000"/>
          <w:sz w:val="28"/>
        </w:rPr>
        <w:t>
      271. Трубопроводы, проложенные в непроходных каналах, испытываются по падению давления.</w:t>
      </w:r>
    </w:p>
    <w:bookmarkEnd w:id="296"/>
    <w:bookmarkStart w:name="z302" w:id="297"/>
    <w:p>
      <w:pPr>
        <w:spacing w:after="0"/>
        <w:ind w:left="0"/>
        <w:jc w:val="both"/>
      </w:pPr>
      <w:r>
        <w:rPr>
          <w:rFonts w:ascii="Times New Roman"/>
          <w:b w:val="false"/>
          <w:i w:val="false"/>
          <w:color w:val="000000"/>
          <w:sz w:val="28"/>
        </w:rPr>
        <w:t>
      272. При минусовых температурах наружного воздуха гидравлические испытания должны производиться горячей водой с температурой воды не выше +40</w:t>
      </w:r>
      <w:r>
        <w:rPr>
          <w:rFonts w:ascii="Times New Roman"/>
          <w:b w:val="false"/>
          <w:i w:val="false"/>
          <w:color w:val="000000"/>
          <w:vertAlign w:val="superscript"/>
        </w:rPr>
        <w:t>о</w:t>
      </w:r>
      <w:r>
        <w:rPr>
          <w:rFonts w:ascii="Times New Roman"/>
          <w:b w:val="false"/>
          <w:i w:val="false"/>
          <w:color w:val="000000"/>
          <w:sz w:val="28"/>
        </w:rPr>
        <w:t>С и со сливом ее после испытания.</w:t>
      </w:r>
    </w:p>
    <w:bookmarkEnd w:id="297"/>
    <w:bookmarkStart w:name="z303" w:id="298"/>
    <w:p>
      <w:pPr>
        <w:spacing w:after="0"/>
        <w:ind w:left="0"/>
        <w:jc w:val="both"/>
      </w:pPr>
      <w:r>
        <w:rPr>
          <w:rFonts w:ascii="Times New Roman"/>
          <w:b w:val="false"/>
          <w:i w:val="false"/>
          <w:color w:val="000000"/>
          <w:sz w:val="28"/>
        </w:rPr>
        <w:t>
      273. Методы, объемы и последовательность контроля качества сварных соединений (неразрушающие методы контроля, механические испытания, металлографические исследования и тому подобные) определяются проектной организацией и указываются в проекте.</w:t>
      </w:r>
    </w:p>
    <w:bookmarkEnd w:id="298"/>
    <w:bookmarkStart w:name="z304" w:id="299"/>
    <w:p>
      <w:pPr>
        <w:spacing w:after="0"/>
        <w:ind w:left="0"/>
        <w:jc w:val="left"/>
      </w:pPr>
      <w:r>
        <w:rPr>
          <w:rFonts w:ascii="Times New Roman"/>
          <w:b/>
          <w:i w:val="false"/>
          <w:color w:val="000000"/>
        </w:rPr>
        <w:t xml:space="preserve"> Глава 15. Ремонт оборудования компрессорных установок</w:t>
      </w:r>
    </w:p>
    <w:bookmarkEnd w:id="299"/>
    <w:p>
      <w:pPr>
        <w:spacing w:after="0"/>
        <w:ind w:left="0"/>
        <w:jc w:val="both"/>
      </w:pPr>
      <w:r>
        <w:rPr>
          <w:rFonts w:ascii="Times New Roman"/>
          <w:b w:val="false"/>
          <w:i w:val="false"/>
          <w:color w:val="ff0000"/>
          <w:sz w:val="28"/>
        </w:rPr>
        <w:t xml:space="preserve">
      Сноска. Заголовок главы 15 -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05" w:id="300"/>
    <w:p>
      <w:pPr>
        <w:spacing w:after="0"/>
        <w:ind w:left="0"/>
        <w:jc w:val="both"/>
      </w:pPr>
      <w:r>
        <w:rPr>
          <w:rFonts w:ascii="Times New Roman"/>
          <w:b w:val="false"/>
          <w:i w:val="false"/>
          <w:color w:val="000000"/>
          <w:sz w:val="28"/>
        </w:rPr>
        <w:t>
      274. Ремонт оборудования компрессорных установок должен выполняться в соответствии с графиком планово-предупредительного ремонта, утвержденным техническим руководителем организации.</w:t>
      </w:r>
    </w:p>
    <w:bookmarkEnd w:id="300"/>
    <w:bookmarkStart w:name="z306" w:id="301"/>
    <w:p>
      <w:pPr>
        <w:spacing w:after="0"/>
        <w:ind w:left="0"/>
        <w:jc w:val="both"/>
      </w:pPr>
      <w:r>
        <w:rPr>
          <w:rFonts w:ascii="Times New Roman"/>
          <w:b w:val="false"/>
          <w:i w:val="false"/>
          <w:color w:val="000000"/>
          <w:sz w:val="28"/>
        </w:rPr>
        <w:t>
      275. График планово-предупредительного ремонта и технологический регламент по ремонту компрессорного оборудования и трубопроводов составляется с учетом руководства по эксплуатации изготовителя и фактического их состояния.</w:t>
      </w:r>
    </w:p>
    <w:bookmarkEnd w:id="301"/>
    <w:bookmarkStart w:name="z307" w:id="302"/>
    <w:p>
      <w:pPr>
        <w:spacing w:after="0"/>
        <w:ind w:left="0"/>
        <w:jc w:val="both"/>
      </w:pPr>
      <w:r>
        <w:rPr>
          <w:rFonts w:ascii="Times New Roman"/>
          <w:b w:val="false"/>
          <w:i w:val="false"/>
          <w:color w:val="000000"/>
          <w:sz w:val="28"/>
        </w:rPr>
        <w:t>
      276. Очистка промежуточных и концевых холодильников, сосудов масловлагоотделителей, воздухосборников, газосборников, нагнетательных трубопроводов (внутренних и внешних) от масляных отложений должна производиться через 5000 часов работы компрессора способом, не вызывающим коррозию металла в соответствии с технологическим регламентом.</w:t>
      </w:r>
    </w:p>
    <w:bookmarkEnd w:id="302"/>
    <w:bookmarkStart w:name="z308" w:id="303"/>
    <w:p>
      <w:pPr>
        <w:spacing w:after="0"/>
        <w:ind w:left="0"/>
        <w:jc w:val="both"/>
      </w:pPr>
      <w:r>
        <w:rPr>
          <w:rFonts w:ascii="Times New Roman"/>
          <w:b w:val="false"/>
          <w:i w:val="false"/>
          <w:color w:val="000000"/>
          <w:sz w:val="28"/>
        </w:rPr>
        <w:t>
      277. Очистка трубопроводов и сосудов должна производиться 3%-ным раствором сульфанола. После очистки должна производиться продувка сжатым воздухом в течение 30 минут (не менее).</w:t>
      </w:r>
    </w:p>
    <w:bookmarkEnd w:id="303"/>
    <w:bookmarkStart w:name="z309" w:id="304"/>
    <w:p>
      <w:pPr>
        <w:spacing w:after="0"/>
        <w:ind w:left="0"/>
        <w:jc w:val="both"/>
      </w:pPr>
      <w:r>
        <w:rPr>
          <w:rFonts w:ascii="Times New Roman"/>
          <w:b w:val="false"/>
          <w:i w:val="false"/>
          <w:color w:val="000000"/>
          <w:sz w:val="28"/>
        </w:rPr>
        <w:t>
      278. В отдельных случаях очистку оборудования и трубопроводов допускается производить 5%-ным раствором каустической соды. Отсутствие следов щелочи после промывки проверяется фенолфталеиновой бумагой или 1%-ным спиртовым раствором фенолфталеина. После очистки производится промывка водой до полной нейтрализации и продувка сжатым воздухом в течение не менее получаса.</w:t>
      </w:r>
    </w:p>
    <w:bookmarkEnd w:id="304"/>
    <w:bookmarkStart w:name="z310" w:id="305"/>
    <w:p>
      <w:pPr>
        <w:spacing w:after="0"/>
        <w:ind w:left="0"/>
        <w:jc w:val="both"/>
      </w:pPr>
      <w:r>
        <w:rPr>
          <w:rFonts w:ascii="Times New Roman"/>
          <w:b w:val="false"/>
          <w:i w:val="false"/>
          <w:color w:val="000000"/>
          <w:sz w:val="28"/>
        </w:rPr>
        <w:t>
      279. Не допускается производить очистку промежуточных и концевых холодильников, масловлагоотделителей, трубопроводов от масляных отложений способом выжигания.</w:t>
      </w:r>
    </w:p>
    <w:bookmarkEnd w:id="305"/>
    <w:bookmarkStart w:name="z311" w:id="306"/>
    <w:p>
      <w:pPr>
        <w:spacing w:after="0"/>
        <w:ind w:left="0"/>
        <w:jc w:val="both"/>
      </w:pPr>
      <w:r>
        <w:rPr>
          <w:rFonts w:ascii="Times New Roman"/>
          <w:b w:val="false"/>
          <w:i w:val="false"/>
          <w:color w:val="000000"/>
          <w:sz w:val="28"/>
        </w:rPr>
        <w:t>
      280. Очистка внутренних поверхностей цилиндров компрессора от нагара должна производиться в соответствии с руководством по эксплуатации изготовителя компрессора.</w:t>
      </w:r>
    </w:p>
    <w:bookmarkEnd w:id="306"/>
    <w:bookmarkStart w:name="z312" w:id="307"/>
    <w:p>
      <w:pPr>
        <w:spacing w:after="0"/>
        <w:ind w:left="0"/>
        <w:jc w:val="both"/>
      </w:pPr>
      <w:r>
        <w:rPr>
          <w:rFonts w:ascii="Times New Roman"/>
          <w:b w:val="false"/>
          <w:i w:val="false"/>
          <w:color w:val="000000"/>
          <w:sz w:val="28"/>
        </w:rPr>
        <w:t>
      281. Осмотр клапанных коробок компрессора на отсутствие нагара должен производиться через 1000 часов работы. В случае обильного нагарообразования выясняется и устраняется причина, а все клапанные коробки очищаются от нагара.</w:t>
      </w:r>
    </w:p>
    <w:bookmarkEnd w:id="307"/>
    <w:bookmarkStart w:name="z313" w:id="308"/>
    <w:p>
      <w:pPr>
        <w:spacing w:after="0"/>
        <w:ind w:left="0"/>
        <w:jc w:val="both"/>
      </w:pPr>
      <w:r>
        <w:rPr>
          <w:rFonts w:ascii="Times New Roman"/>
          <w:b w:val="false"/>
          <w:i w:val="false"/>
          <w:color w:val="000000"/>
          <w:sz w:val="28"/>
        </w:rPr>
        <w:t>
      282. Для компрессорных станций, где установлены компрессоры без смазки полостей сжатия, или в установках, где предусмотрена очистка сжатого воздуха от масла в капельном виде, если температура воздуха в воздухосборнике и воздухопроводах не превышает 50</w:t>
      </w:r>
      <w:r>
        <w:rPr>
          <w:rFonts w:ascii="Times New Roman"/>
          <w:b w:val="false"/>
          <w:i w:val="false"/>
          <w:color w:val="000000"/>
          <w:vertAlign w:val="superscript"/>
        </w:rPr>
        <w:t>о</w:t>
      </w:r>
      <w:r>
        <w:rPr>
          <w:rFonts w:ascii="Times New Roman"/>
          <w:b w:val="false"/>
          <w:i w:val="false"/>
          <w:color w:val="000000"/>
          <w:sz w:val="28"/>
        </w:rPr>
        <w:t>C, осмотр и очистка воздухосборников и воздухопровода должны производиться не реже одного раза в год.</w:t>
      </w:r>
    </w:p>
    <w:bookmarkEnd w:id="308"/>
    <w:bookmarkStart w:name="z314" w:id="309"/>
    <w:p>
      <w:pPr>
        <w:spacing w:after="0"/>
        <w:ind w:left="0"/>
        <w:jc w:val="both"/>
      </w:pPr>
      <w:r>
        <w:rPr>
          <w:rFonts w:ascii="Times New Roman"/>
          <w:b w:val="false"/>
          <w:i w:val="false"/>
          <w:color w:val="000000"/>
          <w:sz w:val="28"/>
        </w:rPr>
        <w:t>
      283. Не допускается применять для очистки воздухосборников, масловлагоотделителей и другого оборудования горючие и легковоспламеняющиеся жидкости (бензин, керосин).</w:t>
      </w:r>
    </w:p>
    <w:bookmarkEnd w:id="309"/>
    <w:bookmarkStart w:name="z315" w:id="310"/>
    <w:p>
      <w:pPr>
        <w:spacing w:after="0"/>
        <w:ind w:left="0"/>
        <w:jc w:val="both"/>
      </w:pPr>
      <w:r>
        <w:rPr>
          <w:rFonts w:ascii="Times New Roman"/>
          <w:b w:val="false"/>
          <w:i w:val="false"/>
          <w:color w:val="000000"/>
          <w:sz w:val="28"/>
        </w:rPr>
        <w:t>
      284. Рубашки цилиндров и трубки промежуточных и концевого холодильников компрессора должны очищаться от накипи и грязи по графикам осмотра и планово-предупредительного ремонта.</w:t>
      </w:r>
    </w:p>
    <w:bookmarkEnd w:id="310"/>
    <w:bookmarkStart w:name="z316" w:id="311"/>
    <w:p>
      <w:pPr>
        <w:spacing w:after="0"/>
        <w:ind w:left="0"/>
        <w:jc w:val="both"/>
      </w:pPr>
      <w:r>
        <w:rPr>
          <w:rFonts w:ascii="Times New Roman"/>
          <w:b w:val="false"/>
          <w:i w:val="false"/>
          <w:color w:val="000000"/>
          <w:sz w:val="28"/>
        </w:rPr>
        <w:t>
      285. При внутреннем осмотре, чистке или ремонте сосудов, других емкостей и трубопроводов они должны быть отключены от соответствующей сети заглушками с хвостовиками, полностью освобождены от оставшихся осадков, продуваться чистым воздухом в течение 10 минут (не менее).</w:t>
      </w:r>
    </w:p>
    <w:bookmarkEnd w:id="311"/>
    <w:p>
      <w:pPr>
        <w:spacing w:after="0"/>
        <w:ind w:left="0"/>
        <w:jc w:val="both"/>
      </w:pPr>
      <w:r>
        <w:rPr>
          <w:rFonts w:ascii="Times New Roman"/>
          <w:b w:val="false"/>
          <w:i w:val="false"/>
          <w:color w:val="000000"/>
          <w:sz w:val="28"/>
        </w:rPr>
        <w:t>
      Толщина применяемых при отключении сосуда или трубопровода заглушек и фланцев должна быть определена с расчетом на прочность.</w:t>
      </w:r>
    </w:p>
    <w:p>
      <w:pPr>
        <w:spacing w:after="0"/>
        <w:ind w:left="0"/>
        <w:jc w:val="both"/>
      </w:pPr>
      <w:r>
        <w:rPr>
          <w:rFonts w:ascii="Times New Roman"/>
          <w:b w:val="false"/>
          <w:i w:val="false"/>
          <w:color w:val="000000"/>
          <w:sz w:val="28"/>
        </w:rPr>
        <w:t>
      Между фланцами и заглушкой должны использоваться прокладки без хвостовиков.</w:t>
      </w:r>
    </w:p>
    <w:bookmarkStart w:name="z317" w:id="312"/>
    <w:p>
      <w:pPr>
        <w:spacing w:after="0"/>
        <w:ind w:left="0"/>
        <w:jc w:val="both"/>
      </w:pPr>
      <w:r>
        <w:rPr>
          <w:rFonts w:ascii="Times New Roman"/>
          <w:b w:val="false"/>
          <w:i w:val="false"/>
          <w:color w:val="000000"/>
          <w:sz w:val="28"/>
        </w:rPr>
        <w:t>
      286. Внутренний осмотр, чистка или ремонт сосуда производится согласно технологическому регламенту.</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286 -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313"/>
    <w:p>
      <w:pPr>
        <w:spacing w:after="0"/>
        <w:ind w:left="0"/>
        <w:jc w:val="both"/>
      </w:pPr>
      <w:r>
        <w:rPr>
          <w:rFonts w:ascii="Times New Roman"/>
          <w:b w:val="false"/>
          <w:i w:val="false"/>
          <w:color w:val="000000"/>
          <w:sz w:val="28"/>
        </w:rPr>
        <w:t>
      287. Работы внутри сосуда проводятся только по разрешению инженерно-технического работника, ответственного за исправное состояние компрессорной установки, после проведения инструктажа персонала о правилах безопасного ведения работ.</w:t>
      </w:r>
    </w:p>
    <w:bookmarkEnd w:id="313"/>
    <w:p>
      <w:pPr>
        <w:spacing w:after="0"/>
        <w:ind w:left="0"/>
        <w:jc w:val="both"/>
      </w:pPr>
      <w:r>
        <w:rPr>
          <w:rFonts w:ascii="Times New Roman"/>
          <w:b w:val="false"/>
          <w:i w:val="false"/>
          <w:color w:val="000000"/>
          <w:sz w:val="28"/>
        </w:rPr>
        <w:t>
      Данные работы проводятся по наряду-допуску оформленного в соответствии с Правилами оформления и применения нарядов-допусков при производстве работ в условиях повышенной 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287 -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288.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289.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 w:id="314"/>
    <w:p>
      <w:pPr>
        <w:spacing w:after="0"/>
        <w:ind w:left="0"/>
        <w:jc w:val="both"/>
      </w:pPr>
      <w:r>
        <w:rPr>
          <w:rFonts w:ascii="Times New Roman"/>
          <w:b w:val="false"/>
          <w:i w:val="false"/>
          <w:color w:val="000000"/>
          <w:sz w:val="28"/>
        </w:rPr>
        <w:t>
      290. После очистки и ремонта оборудования компрессорной установки следует удостовериться в том, что внутри сосуда не осталось каких-либо посторонних предметов.</w:t>
      </w:r>
    </w:p>
    <w:bookmarkEnd w:id="314"/>
    <w:bookmarkStart w:name="z322" w:id="315"/>
    <w:p>
      <w:pPr>
        <w:spacing w:after="0"/>
        <w:ind w:left="0"/>
        <w:jc w:val="both"/>
      </w:pPr>
      <w:r>
        <w:rPr>
          <w:rFonts w:ascii="Times New Roman"/>
          <w:b w:val="false"/>
          <w:i w:val="false"/>
          <w:color w:val="000000"/>
          <w:sz w:val="28"/>
        </w:rPr>
        <w:t xml:space="preserve">
      291. В эксплуатирующей организации или владельцем должен вестись журнал учета ремонта компрессорной установки, в который лицом, ответственным по надзору за безопасной эксплуатацией компрессорной станции и сосудов, работающих под давлением, вносятся сведения о выполненных чистках и ремонтных работах, не вызывающих внеочередного технического освидетельствования сосуда или трубопровода. После капитального ремонта оборудования компрессорной установки, кроме записи в журнале должны быть составлены </w:t>
      </w:r>
      <w:r>
        <w:rPr>
          <w:rFonts w:ascii="Times New Roman"/>
          <w:b w:val="false"/>
          <w:i w:val="false"/>
          <w:color w:val="000000"/>
          <w:sz w:val="28"/>
        </w:rPr>
        <w:t>акт</w:t>
      </w:r>
      <w:r>
        <w:rPr>
          <w:rFonts w:ascii="Times New Roman"/>
          <w:b w:val="false"/>
          <w:i w:val="false"/>
          <w:color w:val="000000"/>
          <w:sz w:val="28"/>
        </w:rPr>
        <w:t xml:space="preserve"> на ремонт, ревизию и испытание трубопроводов и </w:t>
      </w:r>
      <w:r>
        <w:rPr>
          <w:rFonts w:ascii="Times New Roman"/>
          <w:b w:val="false"/>
          <w:i w:val="false"/>
          <w:color w:val="000000"/>
          <w:sz w:val="28"/>
        </w:rPr>
        <w:t>акт</w:t>
      </w:r>
      <w:r>
        <w:rPr>
          <w:rFonts w:ascii="Times New Roman"/>
          <w:b w:val="false"/>
          <w:i w:val="false"/>
          <w:color w:val="000000"/>
          <w:sz w:val="28"/>
        </w:rPr>
        <w:t xml:space="preserve"> приема-передачи агрегата, сосуда из ремонта.</w:t>
      </w:r>
    </w:p>
    <w:bookmarkEnd w:id="315"/>
    <w:p>
      <w:pPr>
        <w:spacing w:after="0"/>
        <w:ind w:left="0"/>
        <w:jc w:val="both"/>
      </w:pPr>
      <w:r>
        <w:rPr>
          <w:rFonts w:ascii="Times New Roman"/>
          <w:b w:val="false"/>
          <w:i w:val="false"/>
          <w:color w:val="000000"/>
          <w:sz w:val="28"/>
        </w:rPr>
        <w:t>
      Сведения о ремонтных работах, вызывающих проведение внеочередного технического освидетельствования сосуда или трубопровода, о материалах, использованных при ремонте, сведения о качестве сварки должны заноситься в паспорт сосуда или трубопровода.</w:t>
      </w:r>
    </w:p>
    <w:bookmarkStart w:name="z323" w:id="316"/>
    <w:p>
      <w:pPr>
        <w:spacing w:after="0"/>
        <w:ind w:left="0"/>
        <w:jc w:val="both"/>
      </w:pPr>
      <w:r>
        <w:rPr>
          <w:rFonts w:ascii="Times New Roman"/>
          <w:b w:val="false"/>
          <w:i w:val="false"/>
          <w:color w:val="000000"/>
          <w:sz w:val="28"/>
        </w:rPr>
        <w:t>
      292. Ремонт с применением сварки сосудов и их элементов, работающих под давлением, должен проводиться по технологии, разработанной изготовителем.</w:t>
      </w:r>
    </w:p>
    <w:bookmarkEnd w:id="316"/>
    <w:bookmarkStart w:name="z324" w:id="317"/>
    <w:p>
      <w:pPr>
        <w:spacing w:after="0"/>
        <w:ind w:left="0"/>
        <w:jc w:val="both"/>
      </w:pPr>
      <w:r>
        <w:rPr>
          <w:rFonts w:ascii="Times New Roman"/>
          <w:b w:val="false"/>
          <w:i w:val="false"/>
          <w:color w:val="000000"/>
          <w:sz w:val="28"/>
        </w:rPr>
        <w:t>
      293. К ремонту оборудования компрессорной установки с применением сварки допускаются сварщики, прошедшие проверку знаний по вопросам промышленной безопасности.</w:t>
      </w:r>
    </w:p>
    <w:bookmarkEnd w:id="317"/>
    <w:bookmarkStart w:name="z325" w:id="318"/>
    <w:p>
      <w:pPr>
        <w:spacing w:after="0"/>
        <w:ind w:left="0"/>
        <w:jc w:val="left"/>
      </w:pPr>
      <w:r>
        <w:rPr>
          <w:rFonts w:ascii="Times New Roman"/>
          <w:b/>
          <w:i w:val="false"/>
          <w:color w:val="000000"/>
        </w:rPr>
        <w:t xml:space="preserve"> Глава 16. Техническая документация</w:t>
      </w:r>
    </w:p>
    <w:bookmarkEnd w:id="318"/>
    <w:p>
      <w:pPr>
        <w:spacing w:after="0"/>
        <w:ind w:left="0"/>
        <w:jc w:val="both"/>
      </w:pPr>
      <w:r>
        <w:rPr>
          <w:rFonts w:ascii="Times New Roman"/>
          <w:b w:val="false"/>
          <w:i w:val="false"/>
          <w:color w:val="ff0000"/>
          <w:sz w:val="28"/>
        </w:rPr>
        <w:t xml:space="preserve">
      Сноска. Заголовок главы 16 -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26" w:id="319"/>
    <w:p>
      <w:pPr>
        <w:spacing w:after="0"/>
        <w:ind w:left="0"/>
        <w:jc w:val="both"/>
      </w:pPr>
      <w:r>
        <w:rPr>
          <w:rFonts w:ascii="Times New Roman"/>
          <w:b w:val="false"/>
          <w:i w:val="false"/>
          <w:color w:val="000000"/>
          <w:sz w:val="28"/>
        </w:rPr>
        <w:t>
      294. Каждая компрессорная станция или группа однородных компрессорных установок должны быть оснащены технической документацией:</w:t>
      </w:r>
    </w:p>
    <w:bookmarkEnd w:id="319"/>
    <w:bookmarkStart w:name="z335" w:id="320"/>
    <w:p>
      <w:pPr>
        <w:spacing w:after="0"/>
        <w:ind w:left="0"/>
        <w:jc w:val="both"/>
      </w:pPr>
      <w:r>
        <w:rPr>
          <w:rFonts w:ascii="Times New Roman"/>
          <w:b w:val="false"/>
          <w:i w:val="false"/>
          <w:color w:val="000000"/>
          <w:sz w:val="28"/>
        </w:rPr>
        <w:t>
      1) паспорт компрессора;</w:t>
      </w:r>
    </w:p>
    <w:bookmarkEnd w:id="320"/>
    <w:bookmarkStart w:name="z336" w:id="321"/>
    <w:p>
      <w:pPr>
        <w:spacing w:after="0"/>
        <w:ind w:left="0"/>
        <w:jc w:val="both"/>
      </w:pPr>
      <w:r>
        <w:rPr>
          <w:rFonts w:ascii="Times New Roman"/>
          <w:b w:val="false"/>
          <w:i w:val="false"/>
          <w:color w:val="000000"/>
          <w:sz w:val="28"/>
        </w:rPr>
        <w:t>
      2) руководство изготовителя по монтажу и эксплуатации компрессора;</w:t>
      </w:r>
    </w:p>
    <w:bookmarkEnd w:id="321"/>
    <w:bookmarkStart w:name="z337" w:id="322"/>
    <w:p>
      <w:pPr>
        <w:spacing w:after="0"/>
        <w:ind w:left="0"/>
        <w:jc w:val="both"/>
      </w:pPr>
      <w:r>
        <w:rPr>
          <w:rFonts w:ascii="Times New Roman"/>
          <w:b w:val="false"/>
          <w:i w:val="false"/>
          <w:color w:val="000000"/>
          <w:sz w:val="28"/>
        </w:rPr>
        <w:t>
      3) паспорт на каждый сосуд компрессорной установки (масловлагоотделитель, воздухосборник, газосборник и другие емкости, работающие под давлением).</w:t>
      </w:r>
    </w:p>
    <w:bookmarkEnd w:id="322"/>
    <w:bookmarkStart w:name="z338" w:id="323"/>
    <w:p>
      <w:pPr>
        <w:spacing w:after="0"/>
        <w:ind w:left="0"/>
        <w:jc w:val="both"/>
      </w:pPr>
      <w:r>
        <w:rPr>
          <w:rFonts w:ascii="Times New Roman"/>
          <w:b w:val="false"/>
          <w:i w:val="false"/>
          <w:color w:val="000000"/>
          <w:sz w:val="28"/>
        </w:rPr>
        <w:t>
      К паспорту сосуда приобщаются:</w:t>
      </w:r>
    </w:p>
    <w:bookmarkEnd w:id="323"/>
    <w:bookmarkStart w:name="z339" w:id="324"/>
    <w:p>
      <w:pPr>
        <w:spacing w:after="0"/>
        <w:ind w:left="0"/>
        <w:jc w:val="both"/>
      </w:pPr>
      <w:r>
        <w:rPr>
          <w:rFonts w:ascii="Times New Roman"/>
          <w:b w:val="false"/>
          <w:i w:val="false"/>
          <w:color w:val="000000"/>
          <w:sz w:val="28"/>
        </w:rPr>
        <w:t>
      удостоверение о качестве монтажа;</w:t>
      </w:r>
    </w:p>
    <w:bookmarkEnd w:id="324"/>
    <w:bookmarkStart w:name="z340" w:id="325"/>
    <w:p>
      <w:pPr>
        <w:spacing w:after="0"/>
        <w:ind w:left="0"/>
        <w:jc w:val="both"/>
      </w:pPr>
      <w:r>
        <w:rPr>
          <w:rFonts w:ascii="Times New Roman"/>
          <w:b w:val="false"/>
          <w:i w:val="false"/>
          <w:color w:val="000000"/>
          <w:sz w:val="28"/>
        </w:rPr>
        <w:t>
      исполнительная схема трубопроводов (сжатого воздуха, инертного газа, охлаждающей воды, масла) с указанием места установки и присвоенного номера каждому запорному и регулирующему органу (вентиль, задвижка, кран, обратный клапан), концевому и промежуточным холодильникам, сосудам (масловлагоотделителям, воздухосборникам, газосборникам), контрольно-измерительным приборам, предохранительным клапанам, воздухомерам, газомерам, средствам автоматического управления. На схеме должен быть указан источник давления, рабочая среда, ее параметры. Исполнительная схема трубопроводов должна быть утверждена техническим руководителем организации и вывешивается в машинном зале на видном месте;</w:t>
      </w:r>
    </w:p>
    <w:bookmarkEnd w:id="325"/>
    <w:bookmarkStart w:name="z341" w:id="326"/>
    <w:p>
      <w:pPr>
        <w:spacing w:after="0"/>
        <w:ind w:left="0"/>
        <w:jc w:val="both"/>
      </w:pPr>
      <w:r>
        <w:rPr>
          <w:rFonts w:ascii="Times New Roman"/>
          <w:b w:val="false"/>
          <w:i w:val="false"/>
          <w:color w:val="000000"/>
          <w:sz w:val="28"/>
        </w:rPr>
        <w:t>
      паспорт на каждый предохранительный клапан с расчетом его пропускной способности;</w:t>
      </w:r>
    </w:p>
    <w:bookmarkEnd w:id="326"/>
    <w:bookmarkStart w:name="z342" w:id="327"/>
    <w:p>
      <w:pPr>
        <w:spacing w:after="0"/>
        <w:ind w:left="0"/>
        <w:jc w:val="both"/>
      </w:pPr>
      <w:r>
        <w:rPr>
          <w:rFonts w:ascii="Times New Roman"/>
          <w:b w:val="false"/>
          <w:i w:val="false"/>
          <w:color w:val="000000"/>
          <w:sz w:val="28"/>
        </w:rPr>
        <w:t>
      4) паспорт трубопроводов;</w:t>
      </w:r>
    </w:p>
    <w:bookmarkEnd w:id="327"/>
    <w:bookmarkStart w:name="z343" w:id="328"/>
    <w:p>
      <w:pPr>
        <w:spacing w:after="0"/>
        <w:ind w:left="0"/>
        <w:jc w:val="both"/>
      </w:pPr>
      <w:r>
        <w:rPr>
          <w:rFonts w:ascii="Times New Roman"/>
          <w:b w:val="false"/>
          <w:i w:val="false"/>
          <w:color w:val="000000"/>
          <w:sz w:val="28"/>
        </w:rPr>
        <w:t>
      5) технологические регламенты проведения работ по монтажу, эксплуатации, обслуживанию, техническому освидетельствованию и ремонту компрессорных установок;</w:t>
      </w:r>
    </w:p>
    <w:bookmarkEnd w:id="328"/>
    <w:bookmarkStart w:name="z344" w:id="329"/>
    <w:p>
      <w:pPr>
        <w:spacing w:after="0"/>
        <w:ind w:left="0"/>
        <w:jc w:val="both"/>
      </w:pPr>
      <w:r>
        <w:rPr>
          <w:rFonts w:ascii="Times New Roman"/>
          <w:b w:val="false"/>
          <w:i w:val="false"/>
          <w:color w:val="000000"/>
          <w:sz w:val="28"/>
        </w:rPr>
        <w:t>
      6) акт о проведении ревизии, ремонта, регулировки и опломбирования предохранительных клапанов;</w:t>
      </w:r>
    </w:p>
    <w:bookmarkEnd w:id="329"/>
    <w:bookmarkStart w:name="z345" w:id="330"/>
    <w:p>
      <w:pPr>
        <w:spacing w:after="0"/>
        <w:ind w:left="0"/>
        <w:jc w:val="both"/>
      </w:pPr>
      <w:r>
        <w:rPr>
          <w:rFonts w:ascii="Times New Roman"/>
          <w:b w:val="false"/>
          <w:i w:val="false"/>
          <w:color w:val="000000"/>
          <w:sz w:val="28"/>
        </w:rPr>
        <w:t>
      7) журнал учета работы компрессорной установки;</w:t>
      </w:r>
    </w:p>
    <w:bookmarkEnd w:id="330"/>
    <w:bookmarkStart w:name="z346" w:id="331"/>
    <w:p>
      <w:pPr>
        <w:spacing w:after="0"/>
        <w:ind w:left="0"/>
        <w:jc w:val="both"/>
      </w:pPr>
      <w:r>
        <w:rPr>
          <w:rFonts w:ascii="Times New Roman"/>
          <w:b w:val="false"/>
          <w:i w:val="false"/>
          <w:color w:val="000000"/>
          <w:sz w:val="28"/>
        </w:rPr>
        <w:t>
      8) журнал учета ремонтов компрессорной установки, в который также заносятся результаты проверки сваренных швов;</w:t>
      </w:r>
    </w:p>
    <w:bookmarkEnd w:id="331"/>
    <w:bookmarkStart w:name="z347" w:id="332"/>
    <w:p>
      <w:pPr>
        <w:spacing w:after="0"/>
        <w:ind w:left="0"/>
        <w:jc w:val="both"/>
      </w:pPr>
      <w:r>
        <w:rPr>
          <w:rFonts w:ascii="Times New Roman"/>
          <w:b w:val="false"/>
          <w:i w:val="false"/>
          <w:color w:val="000000"/>
          <w:sz w:val="28"/>
        </w:rPr>
        <w:t>
      9) журнал периодических контрольных проверок манометров;</w:t>
      </w:r>
    </w:p>
    <w:bookmarkEnd w:id="332"/>
    <w:bookmarkStart w:name="z348" w:id="333"/>
    <w:p>
      <w:pPr>
        <w:spacing w:after="0"/>
        <w:ind w:left="0"/>
        <w:jc w:val="both"/>
      </w:pPr>
      <w:r>
        <w:rPr>
          <w:rFonts w:ascii="Times New Roman"/>
          <w:b w:val="false"/>
          <w:i w:val="false"/>
          <w:color w:val="000000"/>
          <w:sz w:val="28"/>
        </w:rPr>
        <w:t>
      10) журнал учета расхода компрессорного масла;</w:t>
      </w:r>
    </w:p>
    <w:bookmarkEnd w:id="333"/>
    <w:bookmarkStart w:name="z349" w:id="334"/>
    <w:p>
      <w:pPr>
        <w:spacing w:after="0"/>
        <w:ind w:left="0"/>
        <w:jc w:val="both"/>
      </w:pPr>
      <w:r>
        <w:rPr>
          <w:rFonts w:ascii="Times New Roman"/>
          <w:b w:val="false"/>
          <w:i w:val="false"/>
          <w:color w:val="000000"/>
          <w:sz w:val="28"/>
        </w:rPr>
        <w:t>
      11) паспорта-сертификаты на компрессорные масла и результатами их лабораторных анализов;</w:t>
      </w:r>
    </w:p>
    <w:bookmarkEnd w:id="334"/>
    <w:bookmarkStart w:name="z350" w:id="335"/>
    <w:p>
      <w:pPr>
        <w:spacing w:after="0"/>
        <w:ind w:left="0"/>
        <w:jc w:val="both"/>
      </w:pPr>
      <w:r>
        <w:rPr>
          <w:rFonts w:ascii="Times New Roman"/>
          <w:b w:val="false"/>
          <w:i w:val="false"/>
          <w:color w:val="000000"/>
          <w:sz w:val="28"/>
        </w:rPr>
        <w:t>
      12) паспорт заземляющего устройства компрессорной установки;</w:t>
      </w:r>
    </w:p>
    <w:bookmarkEnd w:id="335"/>
    <w:bookmarkStart w:name="z351" w:id="336"/>
    <w:p>
      <w:pPr>
        <w:spacing w:after="0"/>
        <w:ind w:left="0"/>
        <w:jc w:val="both"/>
      </w:pPr>
      <w:r>
        <w:rPr>
          <w:rFonts w:ascii="Times New Roman"/>
          <w:b w:val="false"/>
          <w:i w:val="false"/>
          <w:color w:val="000000"/>
          <w:sz w:val="28"/>
        </w:rPr>
        <w:t>
      13) протоколы замеров величины сопротивления заземляющего устройства, проверок состояния устройств молниезащиты компрессорной станции;</w:t>
      </w:r>
    </w:p>
    <w:bookmarkEnd w:id="336"/>
    <w:bookmarkStart w:name="z352" w:id="337"/>
    <w:p>
      <w:pPr>
        <w:spacing w:after="0"/>
        <w:ind w:left="0"/>
        <w:jc w:val="both"/>
      </w:pPr>
      <w:r>
        <w:rPr>
          <w:rFonts w:ascii="Times New Roman"/>
          <w:b w:val="false"/>
          <w:i w:val="false"/>
          <w:color w:val="000000"/>
          <w:sz w:val="28"/>
        </w:rPr>
        <w:t>
      14) графики профилактических осмотров, планово-предупредительных и капитальных ремонтов компрессорных установок.</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338"/>
    <w:p>
      <w:pPr>
        <w:spacing w:after="0"/>
        <w:ind w:left="0"/>
        <w:jc w:val="both"/>
      </w:pPr>
      <w:r>
        <w:rPr>
          <w:rFonts w:ascii="Times New Roman"/>
          <w:b w:val="false"/>
          <w:i w:val="false"/>
          <w:color w:val="000000"/>
          <w:sz w:val="28"/>
        </w:rPr>
        <w:t>
      295. К ремонтному журналу прилагаются:</w:t>
      </w:r>
    </w:p>
    <w:bookmarkEnd w:id="338"/>
    <w:p>
      <w:pPr>
        <w:spacing w:after="0"/>
        <w:ind w:left="0"/>
        <w:jc w:val="both"/>
      </w:pPr>
      <w:r>
        <w:rPr>
          <w:rFonts w:ascii="Times New Roman"/>
          <w:b w:val="false"/>
          <w:i w:val="false"/>
          <w:color w:val="000000"/>
          <w:sz w:val="28"/>
        </w:rPr>
        <w:t>
      1) эскизы и чертежи на усовершенствования или изменения, произведенные при ремонте;</w:t>
      </w:r>
    </w:p>
    <w:p>
      <w:pPr>
        <w:spacing w:after="0"/>
        <w:ind w:left="0"/>
        <w:jc w:val="both"/>
      </w:pPr>
      <w:r>
        <w:rPr>
          <w:rFonts w:ascii="Times New Roman"/>
          <w:b w:val="false"/>
          <w:i w:val="false"/>
          <w:color w:val="000000"/>
          <w:sz w:val="28"/>
        </w:rPr>
        <w:t>
      2) акты приемки оборудования после среднего и капитального ремонта;</w:t>
      </w:r>
    </w:p>
    <w:p>
      <w:pPr>
        <w:spacing w:after="0"/>
        <w:ind w:left="0"/>
        <w:jc w:val="both"/>
      </w:pPr>
      <w:r>
        <w:rPr>
          <w:rFonts w:ascii="Times New Roman"/>
          <w:b w:val="false"/>
          <w:i w:val="false"/>
          <w:color w:val="000000"/>
          <w:sz w:val="28"/>
        </w:rPr>
        <w:t>
      3) акты очистки трубопроводов, компрессоров, воздухосборников, холодильников и воздушных фильтров;</w:t>
      </w:r>
    </w:p>
    <w:p>
      <w:pPr>
        <w:spacing w:after="0"/>
        <w:ind w:left="0"/>
        <w:jc w:val="both"/>
      </w:pPr>
      <w:r>
        <w:rPr>
          <w:rFonts w:ascii="Times New Roman"/>
          <w:b w:val="false"/>
          <w:i w:val="false"/>
          <w:color w:val="000000"/>
          <w:sz w:val="28"/>
        </w:rPr>
        <w:t xml:space="preserve">
      4) сварочный журнал на трубопроводы высокого давления.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000000"/>
          <w:sz w:val="28"/>
        </w:rPr>
        <w:t>
      Страница 1                                                      Форма</w:t>
      </w:r>
    </w:p>
    <w:p>
      <w:pPr>
        <w:spacing w:after="0"/>
        <w:ind w:left="0"/>
        <w:jc w:val="left"/>
      </w:pPr>
      <w:r>
        <w:rPr>
          <w:rFonts w:ascii="Times New Roman"/>
          <w:b/>
          <w:i w:val="false"/>
          <w:color w:val="000000"/>
        </w:rPr>
        <w:t xml:space="preserve"> Паспорт</w:t>
      </w:r>
      <w:r>
        <w:br/>
      </w:r>
      <w:r>
        <w:rPr>
          <w:rFonts w:ascii="Times New Roman"/>
          <w:b/>
          <w:i w:val="false"/>
          <w:color w:val="000000"/>
        </w:rPr>
        <w:t>нагнетательного трубопровода компрессорной установки</w:t>
      </w:r>
      <w:r>
        <w:br/>
      </w:r>
      <w:r>
        <w:rPr>
          <w:rFonts w:ascii="Times New Roman"/>
          <w:b/>
          <w:i w:val="false"/>
          <w:color w:val="000000"/>
        </w:rPr>
        <w:t>регистрационный №</w:t>
      </w:r>
    </w:p>
    <w:p>
      <w:pPr>
        <w:spacing w:after="0"/>
        <w:ind w:left="0"/>
        <w:jc w:val="both"/>
      </w:pPr>
      <w:r>
        <w:rPr>
          <w:rFonts w:ascii="Times New Roman"/>
          <w:b w:val="false"/>
          <w:i w:val="false"/>
          <w:color w:val="000000"/>
          <w:sz w:val="28"/>
        </w:rPr>
        <w:t>
      Страницы 2-4</w:t>
      </w:r>
    </w:p>
    <w:p>
      <w:pPr>
        <w:spacing w:after="0"/>
        <w:ind w:left="0"/>
        <w:jc w:val="both"/>
      </w:pPr>
      <w:r>
        <w:rPr>
          <w:rFonts w:ascii="Times New Roman"/>
          <w:b w:val="false"/>
          <w:i w:val="false"/>
          <w:color w:val="000000"/>
          <w:sz w:val="28"/>
        </w:rPr>
        <w:t>
      Наименование и адрес владельца трубопровода: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Назначение трубопровода _____________________________________________</w:t>
      </w:r>
    </w:p>
    <w:p>
      <w:pPr>
        <w:spacing w:after="0"/>
        <w:ind w:left="0"/>
        <w:jc w:val="both"/>
      </w:pPr>
      <w:r>
        <w:rPr>
          <w:rFonts w:ascii="Times New Roman"/>
          <w:b w:val="false"/>
          <w:i w:val="false"/>
          <w:color w:val="000000"/>
          <w:sz w:val="28"/>
        </w:rPr>
        <w:t>
      Рабочая среда _______________________________________________________</w:t>
      </w:r>
    </w:p>
    <w:p>
      <w:pPr>
        <w:spacing w:after="0"/>
        <w:ind w:left="0"/>
        <w:jc w:val="both"/>
      </w:pPr>
      <w:r>
        <w:rPr>
          <w:rFonts w:ascii="Times New Roman"/>
          <w:b w:val="false"/>
          <w:i w:val="false"/>
          <w:color w:val="000000"/>
          <w:sz w:val="28"/>
        </w:rPr>
        <w:t>
      Рабочие параметры среды:</w:t>
      </w:r>
    </w:p>
    <w:p>
      <w:pPr>
        <w:spacing w:after="0"/>
        <w:ind w:left="0"/>
        <w:jc w:val="both"/>
      </w:pPr>
      <w:r>
        <w:rPr>
          <w:rFonts w:ascii="Times New Roman"/>
          <w:b w:val="false"/>
          <w:i w:val="false"/>
          <w:color w:val="000000"/>
          <w:sz w:val="28"/>
        </w:rPr>
        <w:t>
      давление, МПа (кгс/см</w:t>
      </w:r>
      <w:r>
        <w:rPr>
          <w:rFonts w:ascii="Times New Roman"/>
          <w:b w:val="false"/>
          <w:i w:val="false"/>
          <w:color w:val="000000"/>
          <w:vertAlign w:val="superscript"/>
        </w:rPr>
        <w:t>2</w:t>
      </w: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температура, </w:t>
      </w:r>
      <w:r>
        <w:rPr>
          <w:rFonts w:ascii="Times New Roman"/>
          <w:b w:val="false"/>
          <w:i w:val="false"/>
          <w:color w:val="000000"/>
          <w:vertAlign w:val="superscript"/>
        </w:rPr>
        <w:t>о</w:t>
      </w:r>
      <w:r>
        <w:rPr>
          <w:rFonts w:ascii="Times New Roman"/>
          <w:b w:val="false"/>
          <w:i w:val="false"/>
          <w:color w:val="000000"/>
          <w:sz w:val="28"/>
        </w:rPr>
        <w:t>С _____________________________________________________</w:t>
      </w:r>
    </w:p>
    <w:p>
      <w:pPr>
        <w:spacing w:after="0"/>
        <w:ind w:left="0"/>
        <w:jc w:val="both"/>
      </w:pPr>
      <w:r>
        <w:rPr>
          <w:rFonts w:ascii="Times New Roman"/>
          <w:b w:val="false"/>
          <w:i w:val="false"/>
          <w:color w:val="000000"/>
          <w:sz w:val="28"/>
        </w:rPr>
        <w:t>
      Расчетный срок службы, лет (1) ______________________________________</w:t>
      </w:r>
    </w:p>
    <w:p>
      <w:pPr>
        <w:spacing w:after="0"/>
        <w:ind w:left="0"/>
        <w:jc w:val="both"/>
      </w:pPr>
      <w:r>
        <w:rPr>
          <w:rFonts w:ascii="Times New Roman"/>
          <w:b w:val="false"/>
          <w:i w:val="false"/>
          <w:color w:val="000000"/>
          <w:sz w:val="28"/>
        </w:rPr>
        <w:t>
      Расчетный ресурс, час. (2) __________________________________________</w:t>
      </w:r>
    </w:p>
    <w:p>
      <w:pPr>
        <w:spacing w:after="0"/>
        <w:ind w:left="0"/>
        <w:jc w:val="both"/>
      </w:pPr>
      <w:r>
        <w:rPr>
          <w:rFonts w:ascii="Times New Roman"/>
          <w:b w:val="false"/>
          <w:i w:val="false"/>
          <w:color w:val="000000"/>
          <w:sz w:val="28"/>
        </w:rPr>
        <w:t>
      Расчетное число пусков (3) __________________________________________</w:t>
      </w:r>
    </w:p>
    <w:p>
      <w:pPr>
        <w:spacing w:after="0"/>
        <w:ind w:left="0"/>
        <w:jc w:val="both"/>
      </w:pPr>
      <w:r>
        <w:rPr>
          <w:rFonts w:ascii="Times New Roman"/>
          <w:b w:val="false"/>
          <w:i w:val="false"/>
          <w:color w:val="000000"/>
          <w:sz w:val="28"/>
        </w:rPr>
        <w:t>
      Пробное давление при гидравлическом испытании, МПа (кгс/см</w:t>
      </w:r>
      <w:r>
        <w:rPr>
          <w:rFonts w:ascii="Times New Roman"/>
          <w:b w:val="false"/>
          <w:i w:val="false"/>
          <w:color w:val="000000"/>
          <w:vertAlign w:val="superscript"/>
        </w:rPr>
        <w:t>2</w:t>
      </w:r>
      <w:r>
        <w:rPr>
          <w:rFonts w:ascii="Times New Roman"/>
          <w:b w:val="false"/>
          <w:i w:val="false"/>
          <w:color w:val="000000"/>
          <w:sz w:val="28"/>
        </w:rPr>
        <w:t>) (4)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Время выдержки при пробном давлении, мин. (5) _______________________</w:t>
      </w:r>
    </w:p>
    <w:p>
      <w:pPr>
        <w:spacing w:after="0"/>
        <w:ind w:left="0"/>
        <w:jc w:val="both"/>
      </w:pPr>
      <w:r>
        <w:rPr>
          <w:rFonts w:ascii="Times New Roman"/>
          <w:b w:val="false"/>
          <w:i w:val="false"/>
          <w:color w:val="000000"/>
          <w:sz w:val="28"/>
        </w:rPr>
        <w:t>
      Примечание: сведения, отмеченные цифрами 1, 2, 3, 4, 5 заполняются по данным ПКД.</w:t>
      </w:r>
    </w:p>
    <w:p>
      <w:pPr>
        <w:spacing w:after="0"/>
        <w:ind w:left="0"/>
        <w:jc w:val="both"/>
      </w:pPr>
      <w:r>
        <w:rPr>
          <w:rFonts w:ascii="Times New Roman"/>
          <w:b w:val="false"/>
          <w:i w:val="false"/>
          <w:color w:val="000000"/>
          <w:sz w:val="28"/>
        </w:rPr>
        <w:t>
      Общая длина трубопровода, м _________________________________________</w:t>
      </w:r>
    </w:p>
    <w:p>
      <w:pPr>
        <w:spacing w:after="0"/>
        <w:ind w:left="0"/>
        <w:jc w:val="both"/>
      </w:pPr>
      <w:r>
        <w:rPr>
          <w:rFonts w:ascii="Times New Roman"/>
          <w:b w:val="false"/>
          <w:i w:val="false"/>
          <w:color w:val="000000"/>
          <w:sz w:val="28"/>
        </w:rPr>
        <w:t>
      Перечень документов, прилагаемых к паспорту трубопровода для</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1. Свидетельство об изготовлении элементов трубопровода.</w:t>
      </w:r>
    </w:p>
    <w:p>
      <w:pPr>
        <w:spacing w:after="0"/>
        <w:ind w:left="0"/>
        <w:jc w:val="both"/>
      </w:pPr>
      <w:r>
        <w:rPr>
          <w:rFonts w:ascii="Times New Roman"/>
          <w:b w:val="false"/>
          <w:i w:val="false"/>
          <w:color w:val="000000"/>
          <w:sz w:val="28"/>
        </w:rPr>
        <w:t>
      2. Свидетельство о монтаже трубопровода.</w:t>
      </w:r>
    </w:p>
    <w:p>
      <w:pPr>
        <w:spacing w:after="0"/>
        <w:ind w:left="0"/>
        <w:jc w:val="both"/>
      </w:pPr>
      <w:r>
        <w:rPr>
          <w:rFonts w:ascii="Times New Roman"/>
          <w:b w:val="false"/>
          <w:i w:val="false"/>
          <w:color w:val="000000"/>
          <w:sz w:val="28"/>
        </w:rPr>
        <w:t>
      3. Схема расположения сварных стыков с указанием на ней</w:t>
      </w:r>
    </w:p>
    <w:p>
      <w:pPr>
        <w:spacing w:after="0"/>
        <w:ind w:left="0"/>
        <w:jc w:val="both"/>
      </w:pPr>
      <w:r>
        <w:rPr>
          <w:rFonts w:ascii="Times New Roman"/>
          <w:b w:val="false"/>
          <w:i w:val="false"/>
          <w:color w:val="000000"/>
          <w:sz w:val="28"/>
        </w:rPr>
        <w:t>
      диаметров и толщин стенок труб, общей протяженности трубопровода в</w:t>
      </w:r>
    </w:p>
    <w:p>
      <w:pPr>
        <w:spacing w:after="0"/>
        <w:ind w:left="0"/>
        <w:jc w:val="both"/>
      </w:pPr>
      <w:r>
        <w:rPr>
          <w:rFonts w:ascii="Times New Roman"/>
          <w:b w:val="false"/>
          <w:i w:val="false"/>
          <w:color w:val="000000"/>
          <w:sz w:val="28"/>
        </w:rPr>
        <w:t>
      метрах, номеров сварных стыков и расстояний между ними, клейм</w:t>
      </w:r>
    </w:p>
    <w:p>
      <w:pPr>
        <w:spacing w:after="0"/>
        <w:ind w:left="0"/>
        <w:jc w:val="both"/>
      </w:pPr>
      <w:r>
        <w:rPr>
          <w:rFonts w:ascii="Times New Roman"/>
          <w:b w:val="false"/>
          <w:i w:val="false"/>
          <w:color w:val="000000"/>
          <w:sz w:val="28"/>
        </w:rPr>
        <w:t>
      сварщиков, марки стали труб и присадочного материала (тип, марка,</w:t>
      </w:r>
    </w:p>
    <w:p>
      <w:pPr>
        <w:spacing w:after="0"/>
        <w:ind w:left="0"/>
        <w:jc w:val="both"/>
      </w:pPr>
      <w:r>
        <w:rPr>
          <w:rFonts w:ascii="Times New Roman"/>
          <w:b w:val="false"/>
          <w:i w:val="false"/>
          <w:color w:val="000000"/>
          <w:sz w:val="28"/>
        </w:rPr>
        <w:t>
      ГОСТ электродов, сварочной проволоки).</w:t>
      </w:r>
    </w:p>
    <w:p>
      <w:pPr>
        <w:spacing w:after="0"/>
        <w:ind w:left="0"/>
        <w:jc w:val="both"/>
      </w:pPr>
      <w:r>
        <w:rPr>
          <w:rFonts w:ascii="Times New Roman"/>
          <w:b w:val="false"/>
          <w:i w:val="false"/>
          <w:color w:val="000000"/>
          <w:sz w:val="28"/>
        </w:rPr>
        <w:t>
      4. Исполнительная технологическая схема трубопровода с</w:t>
      </w:r>
    </w:p>
    <w:p>
      <w:pPr>
        <w:spacing w:after="0"/>
        <w:ind w:left="0"/>
        <w:jc w:val="both"/>
      </w:pPr>
      <w:r>
        <w:rPr>
          <w:rFonts w:ascii="Times New Roman"/>
          <w:b w:val="false"/>
          <w:i w:val="false"/>
          <w:color w:val="000000"/>
          <w:sz w:val="28"/>
        </w:rPr>
        <w:t>
      указанием на ней запорной и регулирующей арматуры, предохранительных</w:t>
      </w:r>
    </w:p>
    <w:p>
      <w:pPr>
        <w:spacing w:after="0"/>
        <w:ind w:left="0"/>
        <w:jc w:val="both"/>
      </w:pPr>
      <w:r>
        <w:rPr>
          <w:rFonts w:ascii="Times New Roman"/>
          <w:b w:val="false"/>
          <w:i w:val="false"/>
          <w:color w:val="000000"/>
          <w:sz w:val="28"/>
        </w:rPr>
        <w:t>
      и обратных клапанов, спускных, продувочных, дренажных, других</w:t>
      </w:r>
    </w:p>
    <w:p>
      <w:pPr>
        <w:spacing w:after="0"/>
        <w:ind w:left="0"/>
        <w:jc w:val="both"/>
      </w:pPr>
      <w:r>
        <w:rPr>
          <w:rFonts w:ascii="Times New Roman"/>
          <w:b w:val="false"/>
          <w:i w:val="false"/>
          <w:color w:val="000000"/>
          <w:sz w:val="28"/>
        </w:rPr>
        <w:t>
      устройств, контрольно-измерительных приборов, опор, подвесок,</w:t>
      </w:r>
    </w:p>
    <w:p>
      <w:pPr>
        <w:spacing w:after="0"/>
        <w:ind w:left="0"/>
        <w:jc w:val="both"/>
      </w:pPr>
      <w:r>
        <w:rPr>
          <w:rFonts w:ascii="Times New Roman"/>
          <w:b w:val="false"/>
          <w:i w:val="false"/>
          <w:color w:val="000000"/>
          <w:sz w:val="28"/>
        </w:rPr>
        <w:t xml:space="preserve">
      компенсаторов и их индивидуальных номеров. </w:t>
      </w:r>
    </w:p>
    <w:p>
      <w:pPr>
        <w:spacing w:after="0"/>
        <w:ind w:left="0"/>
        <w:jc w:val="both"/>
      </w:pPr>
      <w:r>
        <w:rPr>
          <w:rFonts w:ascii="Times New Roman"/>
          <w:b w:val="false"/>
          <w:i w:val="false"/>
          <w:color w:val="000000"/>
          <w:sz w:val="28"/>
        </w:rPr>
        <w:t>
      5. Акт приемки трубопровода владельцем от монтажной</w:t>
      </w:r>
    </w:p>
    <w:p>
      <w:pPr>
        <w:spacing w:after="0"/>
        <w:ind w:left="0"/>
        <w:jc w:val="both"/>
      </w:pPr>
      <w:r>
        <w:rPr>
          <w:rFonts w:ascii="Times New Roman"/>
          <w:b w:val="false"/>
          <w:i w:val="false"/>
          <w:color w:val="000000"/>
          <w:sz w:val="28"/>
        </w:rPr>
        <w:t>
      организации.</w:t>
      </w:r>
    </w:p>
    <w:p>
      <w:pPr>
        <w:spacing w:after="0"/>
        <w:ind w:left="0"/>
        <w:jc w:val="both"/>
      </w:pPr>
      <w:r>
        <w:rPr>
          <w:rFonts w:ascii="Times New Roman"/>
          <w:b w:val="false"/>
          <w:i w:val="false"/>
          <w:color w:val="000000"/>
          <w:sz w:val="28"/>
        </w:rPr>
        <w:t>
      6. Паспорта и другая документация на сосуды, являющиеся</w:t>
      </w:r>
    </w:p>
    <w:p>
      <w:pPr>
        <w:spacing w:after="0"/>
        <w:ind w:left="0"/>
        <w:jc w:val="both"/>
      </w:pPr>
      <w:r>
        <w:rPr>
          <w:rFonts w:ascii="Times New Roman"/>
          <w:b w:val="false"/>
          <w:i w:val="false"/>
          <w:color w:val="000000"/>
          <w:sz w:val="28"/>
        </w:rPr>
        <w:t>
      неотъемлемой частью трубопровода.</w:t>
      </w:r>
    </w:p>
    <w:p>
      <w:pPr>
        <w:spacing w:after="0"/>
        <w:ind w:left="0"/>
        <w:jc w:val="both"/>
      </w:pPr>
      <w:r>
        <w:rPr>
          <w:rFonts w:ascii="Times New Roman"/>
          <w:b w:val="false"/>
          <w:i w:val="false"/>
          <w:color w:val="000000"/>
          <w:sz w:val="28"/>
        </w:rPr>
        <w:t>
      7. Паспорта предохранительных клапанов с расчетом их пропускной</w:t>
      </w:r>
    </w:p>
    <w:p>
      <w:pPr>
        <w:spacing w:after="0"/>
        <w:ind w:left="0"/>
        <w:jc w:val="both"/>
      </w:pPr>
      <w:r>
        <w:rPr>
          <w:rFonts w:ascii="Times New Roman"/>
          <w:b w:val="false"/>
          <w:i w:val="false"/>
          <w:color w:val="000000"/>
          <w:sz w:val="28"/>
        </w:rPr>
        <w:t>
      способности.</w:t>
      </w:r>
    </w:p>
    <w:p>
      <w:pPr>
        <w:spacing w:after="0"/>
        <w:ind w:left="0"/>
        <w:jc w:val="both"/>
      </w:pPr>
      <w:r>
        <w:rPr>
          <w:rFonts w:ascii="Times New Roman"/>
          <w:b w:val="false"/>
          <w:i w:val="false"/>
          <w:color w:val="000000"/>
          <w:sz w:val="28"/>
        </w:rPr>
        <w:t>
      Технический руководитель</w:t>
      </w:r>
    </w:p>
    <w:p>
      <w:pPr>
        <w:spacing w:after="0"/>
        <w:ind w:left="0"/>
        <w:jc w:val="both"/>
      </w:pPr>
      <w:r>
        <w:rPr>
          <w:rFonts w:ascii="Times New Roman"/>
          <w:b w:val="false"/>
          <w:i w:val="false"/>
          <w:color w:val="000000"/>
          <w:sz w:val="28"/>
        </w:rPr>
        <w:t>
      организации                               _________________</w:t>
      </w:r>
    </w:p>
    <w:p>
      <w:pPr>
        <w:spacing w:after="0"/>
        <w:ind w:left="0"/>
        <w:jc w:val="both"/>
      </w:pPr>
      <w:r>
        <w:rPr>
          <w:rFonts w:ascii="Times New Roman"/>
          <w:b w:val="false"/>
          <w:i w:val="false"/>
          <w:color w:val="000000"/>
          <w:sz w:val="28"/>
        </w:rPr>
        <w:t>
      М. П.                                           подпись</w:t>
      </w:r>
    </w:p>
    <w:p>
      <w:pPr>
        <w:spacing w:after="0"/>
        <w:ind w:left="0"/>
        <w:jc w:val="both"/>
      </w:pPr>
      <w:r>
        <w:rPr>
          <w:rFonts w:ascii="Times New Roman"/>
          <w:b w:val="false"/>
          <w:i w:val="false"/>
          <w:color w:val="000000"/>
          <w:sz w:val="28"/>
        </w:rPr>
        <w:t>
      " ___ " ________ 20 __ ж.</w:t>
      </w:r>
    </w:p>
    <w:p>
      <w:pPr>
        <w:spacing w:after="0"/>
        <w:ind w:left="0"/>
        <w:jc w:val="both"/>
      </w:pPr>
      <w:r>
        <w:rPr>
          <w:rFonts w:ascii="Times New Roman"/>
          <w:b w:val="false"/>
          <w:i w:val="false"/>
          <w:color w:val="000000"/>
          <w:sz w:val="28"/>
        </w:rPr>
        <w:t>
      Страница 5</w:t>
      </w:r>
    </w:p>
    <w:p>
      <w:pPr>
        <w:spacing w:after="0"/>
        <w:ind w:left="0"/>
        <w:jc w:val="both"/>
      </w:pPr>
      <w:r>
        <w:rPr>
          <w:rFonts w:ascii="Times New Roman"/>
          <w:b w:val="false"/>
          <w:i w:val="false"/>
          <w:color w:val="000000"/>
          <w:sz w:val="28"/>
        </w:rPr>
        <w:t>
      Лицо, ответственное за исправное состояние и безопасную</w:t>
      </w:r>
    </w:p>
    <w:p>
      <w:pPr>
        <w:spacing w:after="0"/>
        <w:ind w:left="0"/>
        <w:jc w:val="both"/>
      </w:pPr>
      <w:r>
        <w:rPr>
          <w:rFonts w:ascii="Times New Roman"/>
          <w:b w:val="false"/>
          <w:i w:val="false"/>
          <w:color w:val="000000"/>
          <w:sz w:val="28"/>
        </w:rPr>
        <w:t>
      эксплуатацию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Страницы 6-13</w:t>
      </w:r>
    </w:p>
    <w:p>
      <w:pPr>
        <w:spacing w:after="0"/>
        <w:ind w:left="0"/>
        <w:jc w:val="both"/>
      </w:pPr>
      <w:r>
        <w:rPr>
          <w:rFonts w:ascii="Times New Roman"/>
          <w:b w:val="false"/>
          <w:i w:val="false"/>
          <w:color w:val="000000"/>
          <w:sz w:val="28"/>
        </w:rPr>
        <w:t>
      Сведения о ремонте и реконструкции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работ, проведенных при ремонте и реконструкции трубопровода; дата их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Страницы 14-25</w:t>
      </w:r>
    </w:p>
    <w:p>
      <w:pPr>
        <w:spacing w:after="0"/>
        <w:ind w:left="0"/>
        <w:jc w:val="both"/>
      </w:pPr>
      <w:r>
        <w:rPr>
          <w:rFonts w:ascii="Times New Roman"/>
          <w:b w:val="false"/>
          <w:i w:val="false"/>
          <w:color w:val="000000"/>
          <w:sz w:val="28"/>
        </w:rPr>
        <w:t>
      Сведения о результатах освидетельствования трубопроводов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Страница 26</w:t>
      </w:r>
    </w:p>
    <w:p>
      <w:pPr>
        <w:spacing w:after="0"/>
        <w:ind w:left="0"/>
        <w:jc w:val="both"/>
      </w:pPr>
      <w:r>
        <w:rPr>
          <w:rFonts w:ascii="Times New Roman"/>
          <w:b w:val="false"/>
          <w:i w:val="false"/>
          <w:color w:val="000000"/>
          <w:sz w:val="28"/>
        </w:rPr>
        <w:t>
      Трубопровод зарегистрирован за № ___ в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осуществляющего постановку на учет</w:t>
      </w:r>
    </w:p>
    <w:p>
      <w:pPr>
        <w:spacing w:after="0"/>
        <w:ind w:left="0"/>
        <w:jc w:val="both"/>
      </w:pPr>
      <w:r>
        <w:rPr>
          <w:rFonts w:ascii="Times New Roman"/>
          <w:b w:val="false"/>
          <w:i w:val="false"/>
          <w:color w:val="000000"/>
          <w:sz w:val="28"/>
        </w:rPr>
        <w:t>
      "___" ________ 20 __ г.</w:t>
      </w:r>
    </w:p>
    <w:p>
      <w:pPr>
        <w:spacing w:after="0"/>
        <w:ind w:left="0"/>
        <w:jc w:val="both"/>
      </w:pPr>
      <w:r>
        <w:rPr>
          <w:rFonts w:ascii="Times New Roman"/>
          <w:b w:val="false"/>
          <w:i w:val="false"/>
          <w:color w:val="000000"/>
          <w:sz w:val="28"/>
        </w:rPr>
        <w:t>
      В паспорте пронумеровано ___ страниц и прошнуровано всего ___</w:t>
      </w:r>
    </w:p>
    <w:p>
      <w:pPr>
        <w:spacing w:after="0"/>
        <w:ind w:left="0"/>
        <w:jc w:val="both"/>
      </w:pPr>
      <w:r>
        <w:rPr>
          <w:rFonts w:ascii="Times New Roman"/>
          <w:b w:val="false"/>
          <w:i w:val="false"/>
          <w:color w:val="000000"/>
          <w:sz w:val="28"/>
        </w:rPr>
        <w:t>
      листов, в том числе чертежей (схем) на ___ листах.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регистрирующего лица и его подпись</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"___" 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ff0000"/>
          <w:sz w:val="28"/>
        </w:rPr>
        <w:t xml:space="preserve">
      Сноска. Приложение 2 с изменением, внесенным приказом Министра по инвестициям и развитию РК от 23.12.2015 </w:t>
      </w:r>
      <w:r>
        <w:rPr>
          <w:rFonts w:ascii="Times New Roman"/>
          <w:b w:val="false"/>
          <w:i w:val="false"/>
          <w:color w:val="ff0000"/>
          <w:sz w:val="28"/>
        </w:rPr>
        <w:t>№ 1221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p>
      <w:pPr>
        <w:spacing w:after="0"/>
        <w:ind w:left="0"/>
        <w:jc w:val="both"/>
      </w:pPr>
      <w:r>
        <w:rPr>
          <w:rFonts w:ascii="Times New Roman"/>
          <w:b w:val="false"/>
          <w:i w:val="false"/>
          <w:color w:val="ff0000"/>
          <w:sz w:val="28"/>
        </w:rPr>
        <w:t>
       Форма</w:t>
      </w:r>
    </w:p>
    <w:p>
      <w:pPr>
        <w:spacing w:after="0"/>
        <w:ind w:left="0"/>
        <w:jc w:val="left"/>
      </w:pPr>
      <w:r>
        <w:rPr>
          <w:rFonts w:ascii="Times New Roman"/>
          <w:b/>
          <w:i w:val="false"/>
          <w:color w:val="000000"/>
        </w:rPr>
        <w:t xml:space="preserve"> Свидетельство №</w:t>
      </w:r>
      <w:r>
        <w:br/>
      </w:r>
      <w:r>
        <w:rPr>
          <w:rFonts w:ascii="Times New Roman"/>
          <w:b/>
          <w:i w:val="false"/>
          <w:color w:val="000000"/>
        </w:rPr>
        <w:t>об изготовлении элементов трубопровода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трубопровода по назначению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изготовителя и его адрес</w:t>
      </w:r>
    </w:p>
    <w:p>
      <w:pPr>
        <w:spacing w:after="0"/>
        <w:ind w:left="0"/>
        <w:jc w:val="both"/>
      </w:pPr>
      <w:r>
        <w:rPr>
          <w:rFonts w:ascii="Times New Roman"/>
          <w:b w:val="false"/>
          <w:i w:val="false"/>
          <w:color w:val="000000"/>
          <w:sz w:val="28"/>
        </w:rPr>
        <w:t>
      Заказчик ____________________________________________________________</w:t>
      </w:r>
    </w:p>
    <w:p>
      <w:pPr>
        <w:spacing w:after="0"/>
        <w:ind w:left="0"/>
        <w:jc w:val="both"/>
      </w:pPr>
      <w:r>
        <w:rPr>
          <w:rFonts w:ascii="Times New Roman"/>
          <w:b w:val="false"/>
          <w:i w:val="false"/>
          <w:color w:val="000000"/>
          <w:sz w:val="28"/>
        </w:rPr>
        <w:t>
      Год изготовления ____________________________________________________</w:t>
      </w:r>
    </w:p>
    <w:p>
      <w:pPr>
        <w:spacing w:after="0"/>
        <w:ind w:left="0"/>
        <w:jc w:val="both"/>
      </w:pPr>
      <w:r>
        <w:rPr>
          <w:rFonts w:ascii="Times New Roman"/>
          <w:b w:val="false"/>
          <w:i w:val="false"/>
          <w:color w:val="000000"/>
          <w:sz w:val="28"/>
        </w:rPr>
        <w:t>
      Рабочая среда _______________________________________________________</w:t>
      </w:r>
    </w:p>
    <w:p>
      <w:pPr>
        <w:spacing w:after="0"/>
        <w:ind w:left="0"/>
        <w:jc w:val="both"/>
      </w:pPr>
      <w:r>
        <w:rPr>
          <w:rFonts w:ascii="Times New Roman"/>
          <w:b w:val="false"/>
          <w:i w:val="false"/>
          <w:color w:val="000000"/>
          <w:sz w:val="28"/>
        </w:rPr>
        <w:t>
      Рабочее давление, МПа (кгс/см</w:t>
      </w:r>
      <w:r>
        <w:rPr>
          <w:rFonts w:ascii="Times New Roman"/>
          <w:b w:val="false"/>
          <w:i w:val="false"/>
          <w:color w:val="000000"/>
          <w:vertAlign w:val="superscript"/>
        </w:rPr>
        <w:t>2</w:t>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Рабочая температура, </w:t>
      </w:r>
      <w:r>
        <w:rPr>
          <w:rFonts w:ascii="Times New Roman"/>
          <w:b w:val="false"/>
          <w:i w:val="false"/>
          <w:color w:val="000000"/>
          <w:vertAlign w:val="superscript"/>
        </w:rPr>
        <w:t>о</w:t>
      </w:r>
      <w:r>
        <w:rPr>
          <w:rFonts w:ascii="Times New Roman"/>
          <w:b w:val="false"/>
          <w:i w:val="false"/>
          <w:color w:val="000000"/>
          <w:sz w:val="28"/>
        </w:rPr>
        <w:t>С _____________________________________________</w:t>
      </w:r>
    </w:p>
    <w:p>
      <w:pPr>
        <w:spacing w:after="0"/>
        <w:ind w:left="0"/>
        <w:jc w:val="both"/>
      </w:pPr>
      <w:r>
        <w:rPr>
          <w:rFonts w:ascii="Times New Roman"/>
          <w:b w:val="false"/>
          <w:i w:val="false"/>
          <w:color w:val="000000"/>
          <w:sz w:val="28"/>
        </w:rPr>
        <w:t>
      1. Сведения о трубах, из которых изготовлены элементы</w:t>
      </w:r>
    </w:p>
    <w:p>
      <w:pPr>
        <w:spacing w:after="0"/>
        <w:ind w:left="0"/>
        <w:jc w:val="both"/>
      </w:pPr>
      <w:r>
        <w:rPr>
          <w:rFonts w:ascii="Times New Roman"/>
          <w:b w:val="false"/>
          <w:i w:val="false"/>
          <w:color w:val="000000"/>
          <w:sz w:val="28"/>
        </w:rPr>
        <w:t>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и толщина стенки труб,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ГОСТ, НТД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ГОСТ, НТД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Сведения об основной арматуре и фасонных частях (литых,</w:t>
      </w:r>
    </w:p>
    <w:p>
      <w:pPr>
        <w:spacing w:after="0"/>
        <w:ind w:left="0"/>
        <w:jc w:val="both"/>
      </w:pPr>
      <w:r>
        <w:rPr>
          <w:rFonts w:ascii="Times New Roman"/>
          <w:b w:val="false"/>
          <w:i w:val="false"/>
          <w:color w:val="000000"/>
          <w:sz w:val="28"/>
        </w:rPr>
        <w:t>
      сварных или кованых)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корпуса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НТД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на фланец, крепежную деталь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шпилек, болтов, гаек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НТД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ГОСТ,НТД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Сведения о сварке </w:t>
      </w:r>
    </w:p>
    <w:p>
      <w:pPr>
        <w:spacing w:after="0"/>
        <w:ind w:left="0"/>
        <w:jc w:val="both"/>
      </w:pPr>
      <w:r>
        <w:rPr>
          <w:rFonts w:ascii="Times New Roman"/>
          <w:b w:val="false"/>
          <w:i w:val="false"/>
          <w:color w:val="000000"/>
          <w:sz w:val="28"/>
        </w:rPr>
        <w:t>
      Вид сварки, применявшийся при изготовлении элементов: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о присадочном материале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об использованных сварочных материалах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сварщиках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квалификация, дата прохождения</w:t>
      </w:r>
    </w:p>
    <w:p>
      <w:pPr>
        <w:spacing w:after="0"/>
        <w:ind w:left="0"/>
        <w:jc w:val="both"/>
      </w:pPr>
      <w:r>
        <w:rPr>
          <w:rFonts w:ascii="Times New Roman"/>
          <w:b w:val="false"/>
          <w:i w:val="false"/>
          <w:color w:val="000000"/>
          <w:sz w:val="28"/>
        </w:rPr>
        <w:t>
      последней аттестации</w:t>
      </w:r>
    </w:p>
    <w:p>
      <w:pPr>
        <w:spacing w:after="0"/>
        <w:ind w:left="0"/>
        <w:jc w:val="both"/>
      </w:pPr>
      <w:r>
        <w:rPr>
          <w:rFonts w:ascii="Times New Roman"/>
          <w:b w:val="false"/>
          <w:i w:val="false"/>
          <w:color w:val="000000"/>
          <w:sz w:val="28"/>
        </w:rPr>
        <w:t>
      5. Сведения о контроле сварных соединений (объем и методы</w:t>
      </w:r>
    </w:p>
    <w:p>
      <w:pPr>
        <w:spacing w:after="0"/>
        <w:ind w:left="0"/>
        <w:jc w:val="both"/>
      </w:pPr>
      <w:r>
        <w:rPr>
          <w:rFonts w:ascii="Times New Roman"/>
          <w:b w:val="false"/>
          <w:i w:val="false"/>
          <w:color w:val="000000"/>
          <w:sz w:val="28"/>
        </w:rPr>
        <w:t>
      контроля)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Сведения о гидравлическом испытании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Заключение</w:t>
      </w:r>
    </w:p>
    <w:p>
      <w:pPr>
        <w:spacing w:after="0"/>
        <w:ind w:left="0"/>
        <w:jc w:val="both"/>
      </w:pPr>
      <w:r>
        <w:rPr>
          <w:rFonts w:ascii="Times New Roman"/>
          <w:b w:val="false"/>
          <w:i w:val="false"/>
          <w:color w:val="000000"/>
          <w:sz w:val="28"/>
        </w:rPr>
        <w:t>
      Элементы трубопровода: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элементов, их количество, испытаны и признаны годными к</w:t>
      </w:r>
    </w:p>
    <w:p>
      <w:pPr>
        <w:spacing w:after="0"/>
        <w:ind w:left="0"/>
        <w:jc w:val="both"/>
      </w:pPr>
      <w:r>
        <w:rPr>
          <w:rFonts w:ascii="Times New Roman"/>
          <w:b w:val="false"/>
          <w:i w:val="false"/>
          <w:color w:val="000000"/>
          <w:sz w:val="28"/>
        </w:rPr>
        <w:t>
      работе при расчетных параметрах.</w:t>
      </w:r>
    </w:p>
    <w:p>
      <w:pPr>
        <w:spacing w:after="0"/>
        <w:ind w:left="0"/>
        <w:jc w:val="both"/>
      </w:pPr>
      <w:r>
        <w:rPr>
          <w:rFonts w:ascii="Times New Roman"/>
          <w:b w:val="false"/>
          <w:i w:val="false"/>
          <w:color w:val="000000"/>
          <w:sz w:val="28"/>
        </w:rPr>
        <w:t>
      "___" _________ 20__ г.</w:t>
      </w:r>
    </w:p>
    <w:p>
      <w:pPr>
        <w:spacing w:after="0"/>
        <w:ind w:left="0"/>
        <w:jc w:val="both"/>
      </w:pPr>
      <w:r>
        <w:rPr>
          <w:rFonts w:ascii="Times New Roman"/>
          <w:b w:val="false"/>
          <w:i w:val="false"/>
          <w:color w:val="000000"/>
          <w:sz w:val="28"/>
        </w:rPr>
        <w:t>
      Технический руководитель</w:t>
      </w:r>
    </w:p>
    <w:p>
      <w:pPr>
        <w:spacing w:after="0"/>
        <w:ind w:left="0"/>
        <w:jc w:val="both"/>
      </w:pPr>
      <w:r>
        <w:rPr>
          <w:rFonts w:ascii="Times New Roman"/>
          <w:b w:val="false"/>
          <w:i w:val="false"/>
          <w:color w:val="000000"/>
          <w:sz w:val="28"/>
        </w:rPr>
        <w:t>
      организации изготовителя</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Свидетельство №</w:t>
      </w:r>
      <w:r>
        <w:br/>
      </w:r>
      <w:r>
        <w:rPr>
          <w:rFonts w:ascii="Times New Roman"/>
          <w:b/>
          <w:i w:val="false"/>
          <w:color w:val="000000"/>
        </w:rPr>
        <w:t>о монтаже трубопровода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назначение трубопровода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монтажной организации</w:t>
      </w:r>
    </w:p>
    <w:p>
      <w:pPr>
        <w:spacing w:after="0"/>
        <w:ind w:left="0"/>
        <w:jc w:val="both"/>
      </w:pPr>
      <w:r>
        <w:rPr>
          <w:rFonts w:ascii="Times New Roman"/>
          <w:b w:val="false"/>
          <w:i w:val="false"/>
          <w:color w:val="000000"/>
          <w:sz w:val="28"/>
        </w:rPr>
        <w:t>
      Рабочая среда _________ Рабочее давление, МПа (кгс/см</w:t>
      </w:r>
      <w:r>
        <w:rPr>
          <w:rFonts w:ascii="Times New Roman"/>
          <w:b w:val="false"/>
          <w:i w:val="false"/>
          <w:color w:val="000000"/>
          <w:vertAlign w:val="superscript"/>
        </w:rPr>
        <w:t>2</w:t>
      </w: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Рабочая температура, </w:t>
      </w:r>
      <w:r>
        <w:rPr>
          <w:rFonts w:ascii="Times New Roman"/>
          <w:b w:val="false"/>
          <w:i w:val="false"/>
          <w:color w:val="000000"/>
          <w:vertAlign w:val="superscript"/>
        </w:rPr>
        <w:t>о</w:t>
      </w:r>
      <w:r>
        <w:rPr>
          <w:rFonts w:ascii="Times New Roman"/>
          <w:b w:val="false"/>
          <w:i w:val="false"/>
          <w:color w:val="000000"/>
          <w:sz w:val="28"/>
        </w:rPr>
        <w:t>С _____________________________________________</w:t>
      </w:r>
    </w:p>
    <w:p>
      <w:pPr>
        <w:spacing w:after="0"/>
        <w:ind w:left="0"/>
        <w:jc w:val="both"/>
      </w:pPr>
      <w:r>
        <w:rPr>
          <w:rFonts w:ascii="Times New Roman"/>
          <w:b w:val="false"/>
          <w:i w:val="false"/>
          <w:color w:val="000000"/>
          <w:sz w:val="28"/>
        </w:rPr>
        <w:t>
      1. Данные о монтаже.</w:t>
      </w:r>
    </w:p>
    <w:p>
      <w:pPr>
        <w:spacing w:after="0"/>
        <w:ind w:left="0"/>
        <w:jc w:val="both"/>
      </w:pPr>
      <w:r>
        <w:rPr>
          <w:rFonts w:ascii="Times New Roman"/>
          <w:b w:val="false"/>
          <w:i w:val="false"/>
          <w:color w:val="000000"/>
          <w:sz w:val="28"/>
        </w:rPr>
        <w:t>
      Трубопровод смонтирован в соответствии с ПКД, разработанным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проектной организации</w:t>
      </w:r>
    </w:p>
    <w:p>
      <w:pPr>
        <w:spacing w:after="0"/>
        <w:ind w:left="0"/>
        <w:jc w:val="both"/>
      </w:pPr>
      <w:r>
        <w:rPr>
          <w:rFonts w:ascii="Times New Roman"/>
          <w:b w:val="false"/>
          <w:i w:val="false"/>
          <w:color w:val="000000"/>
          <w:sz w:val="28"/>
        </w:rPr>
        <w:t>
      изготовлен __________________________________________________________</w:t>
      </w:r>
    </w:p>
    <w:p>
      <w:pPr>
        <w:spacing w:after="0"/>
        <w:ind w:left="0"/>
        <w:jc w:val="both"/>
      </w:pPr>
      <w:r>
        <w:rPr>
          <w:rFonts w:ascii="Times New Roman"/>
          <w:b w:val="false"/>
          <w:i w:val="false"/>
          <w:color w:val="000000"/>
          <w:sz w:val="28"/>
        </w:rPr>
        <w:t>
      наименование изготовителя</w:t>
      </w:r>
    </w:p>
    <w:p>
      <w:pPr>
        <w:spacing w:after="0"/>
        <w:ind w:left="0"/>
        <w:jc w:val="both"/>
      </w:pPr>
      <w:r>
        <w:rPr>
          <w:rFonts w:ascii="Times New Roman"/>
          <w:b w:val="false"/>
          <w:i w:val="false"/>
          <w:color w:val="000000"/>
          <w:sz w:val="28"/>
        </w:rPr>
        <w:t>
      по рабочим чертежам _________________________________________________</w:t>
      </w:r>
    </w:p>
    <w:p>
      <w:pPr>
        <w:spacing w:after="0"/>
        <w:ind w:left="0"/>
        <w:jc w:val="both"/>
      </w:pPr>
      <w:r>
        <w:rPr>
          <w:rFonts w:ascii="Times New Roman"/>
          <w:b w:val="false"/>
          <w:i w:val="false"/>
          <w:color w:val="000000"/>
          <w:sz w:val="28"/>
        </w:rPr>
        <w:t>
      номер узловых чертежей ______________________________________________</w:t>
      </w:r>
    </w:p>
    <w:p>
      <w:pPr>
        <w:spacing w:after="0"/>
        <w:ind w:left="0"/>
        <w:jc w:val="both"/>
      </w:pPr>
      <w:r>
        <w:rPr>
          <w:rFonts w:ascii="Times New Roman"/>
          <w:b w:val="false"/>
          <w:i w:val="false"/>
          <w:color w:val="000000"/>
          <w:sz w:val="28"/>
        </w:rPr>
        <w:t>
      2. Сведения о сварке.</w:t>
      </w:r>
    </w:p>
    <w:p>
      <w:pPr>
        <w:spacing w:after="0"/>
        <w:ind w:left="0"/>
        <w:jc w:val="both"/>
      </w:pPr>
      <w:r>
        <w:rPr>
          <w:rFonts w:ascii="Times New Roman"/>
          <w:b w:val="false"/>
          <w:i w:val="false"/>
          <w:color w:val="000000"/>
          <w:sz w:val="28"/>
        </w:rPr>
        <w:t>
      Вид сварки, режим, применявшийся при монтаже трубопровода: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о присадочном материале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тип, марку, ГОСТ или НТД</w:t>
      </w:r>
    </w:p>
    <w:p>
      <w:pPr>
        <w:spacing w:after="0"/>
        <w:ind w:left="0"/>
        <w:jc w:val="both"/>
      </w:pPr>
      <w:r>
        <w:rPr>
          <w:rFonts w:ascii="Times New Roman"/>
          <w:b w:val="false"/>
          <w:i w:val="false"/>
          <w:color w:val="000000"/>
          <w:sz w:val="28"/>
        </w:rPr>
        <w:t>
      Данные об использованных сварочных материалах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сварщиках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квалификация, дата прохождения</w:t>
      </w:r>
    </w:p>
    <w:p>
      <w:pPr>
        <w:spacing w:after="0"/>
        <w:ind w:left="0"/>
        <w:jc w:val="both"/>
      </w:pPr>
      <w:r>
        <w:rPr>
          <w:rFonts w:ascii="Times New Roman"/>
          <w:b w:val="false"/>
          <w:i w:val="false"/>
          <w:color w:val="000000"/>
          <w:sz w:val="28"/>
        </w:rPr>
        <w:t>
      последней аттестации</w:t>
      </w:r>
    </w:p>
    <w:p>
      <w:pPr>
        <w:spacing w:after="0"/>
        <w:ind w:left="0"/>
        <w:jc w:val="both"/>
      </w:pPr>
      <w:r>
        <w:rPr>
          <w:rFonts w:ascii="Times New Roman"/>
          <w:b w:val="false"/>
          <w:i w:val="false"/>
          <w:color w:val="000000"/>
          <w:sz w:val="28"/>
        </w:rPr>
        <w:t>
      Методы, объем и результаты контроля сварных соединений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Сведения о термообработке сварных соединений (вид и режим)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Сведения о материалах, из которых изготовлялся трубопровод:</w:t>
      </w:r>
    </w:p>
    <w:p>
      <w:pPr>
        <w:spacing w:after="0"/>
        <w:ind w:left="0"/>
        <w:jc w:val="both"/>
      </w:pPr>
      <w:r>
        <w:rPr>
          <w:rFonts w:ascii="Times New Roman"/>
          <w:b w:val="false"/>
          <w:i w:val="false"/>
          <w:color w:val="000000"/>
          <w:sz w:val="28"/>
        </w:rPr>
        <w:t>
      эти сведения записываются только для тех материалов, данные о которых</w:t>
      </w:r>
    </w:p>
    <w:p>
      <w:pPr>
        <w:spacing w:after="0"/>
        <w:ind w:left="0"/>
        <w:jc w:val="both"/>
      </w:pPr>
      <w:r>
        <w:rPr>
          <w:rFonts w:ascii="Times New Roman"/>
          <w:b w:val="false"/>
          <w:i w:val="false"/>
          <w:color w:val="000000"/>
          <w:sz w:val="28"/>
        </w:rPr>
        <w:t>
      не вошли в свидетельство завода-изготовителя</w:t>
      </w:r>
    </w:p>
    <w:p>
      <w:pPr>
        <w:spacing w:after="0"/>
        <w:ind w:left="0"/>
        <w:jc w:val="both"/>
      </w:pPr>
      <w:r>
        <w:rPr>
          <w:rFonts w:ascii="Times New Roman"/>
          <w:b w:val="false"/>
          <w:i w:val="false"/>
          <w:color w:val="000000"/>
          <w:sz w:val="28"/>
        </w:rPr>
        <w:t>
      1) Сведения о трубах.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и толщина стенки трубы,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 ГОСТ или НТД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ГОСТ или НТД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Сведения об основной арматуре и фасонных частях (литых и кованых).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МПа(кгс/см</w:t>
            </w:r>
            <w:r>
              <w:rPr>
                <w:rFonts w:ascii="Times New Roman"/>
                <w:b w:val="false"/>
                <w:i w:val="false"/>
                <w:color w:val="000000"/>
                <w:vertAlign w:val="superscript"/>
              </w:rPr>
              <w:t>2</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корпуса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фланцах и крепежных деталях.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 на фланец, крепежную деталь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проход,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фланца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шпилек, болтов, гаек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стали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или НТД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Результаты гидравлического испытания трубопровода.</w:t>
      </w:r>
    </w:p>
    <w:p>
      <w:pPr>
        <w:spacing w:after="0"/>
        <w:ind w:left="0"/>
        <w:jc w:val="both"/>
      </w:pPr>
      <w:r>
        <w:rPr>
          <w:rFonts w:ascii="Times New Roman"/>
          <w:b w:val="false"/>
          <w:i w:val="false"/>
          <w:color w:val="000000"/>
          <w:sz w:val="28"/>
        </w:rPr>
        <w:t>
      Трубопровод, изображенный на прилагаемой схеме, испытан пробным</w:t>
      </w:r>
    </w:p>
    <w:p>
      <w:pPr>
        <w:spacing w:after="0"/>
        <w:ind w:left="0"/>
        <w:jc w:val="both"/>
      </w:pPr>
      <w:r>
        <w:rPr>
          <w:rFonts w:ascii="Times New Roman"/>
          <w:b w:val="false"/>
          <w:i w:val="false"/>
          <w:color w:val="000000"/>
          <w:sz w:val="28"/>
        </w:rPr>
        <w:t>
      давлением __________________________________________________________.</w:t>
      </w:r>
    </w:p>
    <w:p>
      <w:pPr>
        <w:spacing w:after="0"/>
        <w:ind w:left="0"/>
        <w:jc w:val="both"/>
      </w:pPr>
      <w:r>
        <w:rPr>
          <w:rFonts w:ascii="Times New Roman"/>
          <w:b w:val="false"/>
          <w:i w:val="false"/>
          <w:color w:val="000000"/>
          <w:sz w:val="28"/>
        </w:rPr>
        <w:t>
      При давлении __________ трубопровод был осмотрен, при этом обнаружено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Заключение.</w:t>
      </w:r>
    </w:p>
    <w:p>
      <w:pPr>
        <w:spacing w:after="0"/>
        <w:ind w:left="0"/>
        <w:jc w:val="both"/>
      </w:pPr>
      <w:r>
        <w:rPr>
          <w:rFonts w:ascii="Times New Roman"/>
          <w:b w:val="false"/>
          <w:i w:val="false"/>
          <w:color w:val="000000"/>
          <w:sz w:val="28"/>
        </w:rPr>
        <w:t>
      Трубопровод признан годным к работе при давлении ____________ и</w:t>
      </w:r>
    </w:p>
    <w:p>
      <w:pPr>
        <w:spacing w:after="0"/>
        <w:ind w:left="0"/>
        <w:jc w:val="both"/>
      </w:pPr>
      <w:r>
        <w:rPr>
          <w:rFonts w:ascii="Times New Roman"/>
          <w:b w:val="false"/>
          <w:i w:val="false"/>
          <w:color w:val="000000"/>
          <w:sz w:val="28"/>
        </w:rPr>
        <w:t>
      температуре ______.</w:t>
      </w:r>
    </w:p>
    <w:p>
      <w:pPr>
        <w:spacing w:after="0"/>
        <w:ind w:left="0"/>
        <w:jc w:val="both"/>
      </w:pPr>
      <w:r>
        <w:rPr>
          <w:rFonts w:ascii="Times New Roman"/>
          <w:b w:val="false"/>
          <w:i w:val="false"/>
          <w:color w:val="000000"/>
          <w:sz w:val="28"/>
        </w:rPr>
        <w:t>
      "__" _________ 20 ____ г.                Опись прилагаемых документов</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монтажных работ</w:t>
      </w:r>
    </w:p>
    <w:p>
      <w:pPr>
        <w:spacing w:after="0"/>
        <w:ind w:left="0"/>
        <w:jc w:val="both"/>
      </w:pPr>
      <w:r>
        <w:rPr>
          <w:rFonts w:ascii="Times New Roman"/>
          <w:b w:val="false"/>
          <w:i w:val="false"/>
          <w:color w:val="000000"/>
          <w:sz w:val="28"/>
        </w:rPr>
        <w:t>
      Технический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Журнал учета работы компрессорной установки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часы суток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воздуха или газа по ступеням, МПа (кгс/см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или газа по ступеням,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воды,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Поступающей на охлаждение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холодильников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выходе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входе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выходе</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концевого</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приборов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продувка концевого и промежуточных холодильников, масловлагоотделителей, воздухосборника, дата, час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проверка предохранительных клапанов и манометров, дата,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Замеченные неисправности компрессорной установки и их устранение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 (кгс/см</w:t>
            </w:r>
            <w:r>
              <w:rPr>
                <w:rFonts w:ascii="Times New Roman"/>
                <w:b w:val="false"/>
                <w:i w:val="false"/>
                <w:color w:val="000000"/>
                <w:vertAlign w:val="superscript"/>
              </w:rPr>
              <w:t>2</w:t>
            </w:r>
            <w:r>
              <w:rPr>
                <w:rFonts w:ascii="Times New Roman"/>
                <w:b w:val="false"/>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л/смену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воздухомера или газомера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смену</w:t>
            </w:r>
          </w:p>
          <w:p>
            <w:pPr>
              <w:spacing w:after="20"/>
              <w:ind w:left="20"/>
              <w:jc w:val="both"/>
            </w:pPr>
            <w:r>
              <w:rPr>
                <w:rFonts w:ascii="Times New Roman"/>
                <w:b w:val="false"/>
                <w:i w:val="false"/>
                <w:color w:val="000000"/>
                <w:sz w:val="20"/>
              </w:rPr>
              <w:t>
компрессор работал _______ часов.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Выработано</w:t>
            </w:r>
          </w:p>
          <w:p>
            <w:pPr>
              <w:spacing w:after="20"/>
              <w:ind w:left="20"/>
              <w:jc w:val="both"/>
            </w:pPr>
            <w:r>
              <w:rPr>
                <w:rFonts w:ascii="Times New Roman"/>
                <w:b w:val="false"/>
                <w:i w:val="false"/>
                <w:color w:val="000000"/>
                <w:sz w:val="20"/>
              </w:rPr>
              <w:t>
воздуха (газа) __________ м</w:t>
            </w:r>
            <w:r>
              <w:rPr>
                <w:rFonts w:ascii="Times New Roman"/>
                <w:b w:val="false"/>
                <w:i w:val="false"/>
                <w:color w:val="000000"/>
                <w:vertAlign w:val="superscript"/>
              </w:rPr>
              <w:t>3</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Смену сдал ______________________    Смену принял ___________________</w:t>
      </w:r>
    </w:p>
    <w:p>
      <w:pPr>
        <w:spacing w:after="0"/>
        <w:ind w:left="0"/>
        <w:jc w:val="both"/>
      </w:pPr>
      <w:r>
        <w:rPr>
          <w:rFonts w:ascii="Times New Roman"/>
          <w:b w:val="false"/>
          <w:i w:val="false"/>
          <w:color w:val="000000"/>
          <w:sz w:val="28"/>
        </w:rPr>
        <w:t>
      Лицо контроля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Организация _________________________________________________________</w:t>
      </w:r>
    </w:p>
    <w:p>
      <w:pPr>
        <w:spacing w:after="0"/>
        <w:ind w:left="0"/>
        <w:jc w:val="both"/>
      </w:pPr>
      <w:r>
        <w:rPr>
          <w:rFonts w:ascii="Times New Roman"/>
          <w:b w:val="false"/>
          <w:i w:val="false"/>
          <w:color w:val="000000"/>
          <w:sz w:val="28"/>
        </w:rPr>
        <w:t>
      Цех _________________________________________________________________</w:t>
      </w:r>
    </w:p>
    <w:p>
      <w:pPr>
        <w:spacing w:after="0"/>
        <w:ind w:left="0"/>
        <w:jc w:val="left"/>
      </w:pPr>
      <w:r>
        <w:rPr>
          <w:rFonts w:ascii="Times New Roman"/>
          <w:b/>
          <w:i w:val="false"/>
          <w:color w:val="000000"/>
        </w:rPr>
        <w:t xml:space="preserve"> Акт</w:t>
      </w:r>
      <w:r>
        <w:br/>
      </w:r>
      <w:r>
        <w:rPr>
          <w:rFonts w:ascii="Times New Roman"/>
          <w:b/>
          <w:i w:val="false"/>
          <w:color w:val="000000"/>
        </w:rPr>
        <w:t>на ремонт, ревизию и испытание трубопроводов</w:t>
      </w:r>
    </w:p>
    <w:p>
      <w:pPr>
        <w:spacing w:after="0"/>
        <w:ind w:left="0"/>
        <w:jc w:val="both"/>
      </w:pPr>
      <w:r>
        <w:rPr>
          <w:rFonts w:ascii="Times New Roman"/>
          <w:b w:val="false"/>
          <w:i w:val="false"/>
          <w:color w:val="000000"/>
          <w:sz w:val="28"/>
        </w:rPr>
        <w:t>
      от "___" ___________ 20 __ г.</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председатель комиссии ______________________________________________,</w:t>
      </w:r>
    </w:p>
    <w:p>
      <w:pPr>
        <w:spacing w:after="0"/>
        <w:ind w:left="0"/>
        <w:jc w:val="both"/>
      </w:pPr>
      <w:r>
        <w:rPr>
          <w:rFonts w:ascii="Times New Roman"/>
          <w:b w:val="false"/>
          <w:i w:val="false"/>
          <w:color w:val="000000"/>
          <w:sz w:val="28"/>
        </w:rPr>
        <w:t>
      члены ______________________________________________________________,</w:t>
      </w:r>
    </w:p>
    <w:p>
      <w:pPr>
        <w:spacing w:after="0"/>
        <w:ind w:left="0"/>
        <w:jc w:val="both"/>
      </w:pPr>
      <w:r>
        <w:rPr>
          <w:rFonts w:ascii="Times New Roman"/>
          <w:b w:val="false"/>
          <w:i w:val="false"/>
          <w:color w:val="000000"/>
          <w:sz w:val="28"/>
        </w:rPr>
        <w:t>
      составили настоящий акт о том, что произведена очистка, ремонт и</w:t>
      </w:r>
    </w:p>
    <w:p>
      <w:pPr>
        <w:spacing w:after="0"/>
        <w:ind w:left="0"/>
        <w:jc w:val="both"/>
      </w:pPr>
      <w:r>
        <w:rPr>
          <w:rFonts w:ascii="Times New Roman"/>
          <w:b w:val="false"/>
          <w:i w:val="false"/>
          <w:color w:val="000000"/>
          <w:sz w:val="28"/>
        </w:rPr>
        <w:t>
      ревизия трубопроводов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линий, их границы</w:t>
      </w:r>
    </w:p>
    <w:p>
      <w:pPr>
        <w:spacing w:after="0"/>
        <w:ind w:left="0"/>
        <w:jc w:val="both"/>
      </w:pPr>
      <w:r>
        <w:rPr>
          <w:rFonts w:ascii="Times New Roman"/>
          <w:b w:val="false"/>
          <w:i w:val="false"/>
          <w:color w:val="000000"/>
          <w:sz w:val="28"/>
        </w:rPr>
        <w:t>
      При ремонте выполнены следующие работы: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Трубопроводы испытаны:</w:t>
      </w:r>
    </w:p>
    <w:p>
      <w:pPr>
        <w:spacing w:after="0"/>
        <w:ind w:left="0"/>
        <w:jc w:val="both"/>
      </w:pPr>
      <w:r>
        <w:rPr>
          <w:rFonts w:ascii="Times New Roman"/>
          <w:b w:val="false"/>
          <w:i w:val="false"/>
          <w:color w:val="000000"/>
          <w:sz w:val="28"/>
        </w:rPr>
        <w:t>
      1) на прочность – давлением при гидравлическом испытании ______</w:t>
      </w:r>
    </w:p>
    <w:p>
      <w:pPr>
        <w:spacing w:after="0"/>
        <w:ind w:left="0"/>
        <w:jc w:val="both"/>
      </w:pPr>
      <w:r>
        <w:rPr>
          <w:rFonts w:ascii="Times New Roman"/>
          <w:b w:val="false"/>
          <w:i w:val="false"/>
          <w:color w:val="000000"/>
          <w:sz w:val="28"/>
        </w:rPr>
        <w:t>
      МПа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на плотность – давлением при пневматическом испытании ______</w:t>
      </w:r>
    </w:p>
    <w:p>
      <w:pPr>
        <w:spacing w:after="0"/>
        <w:ind w:left="0"/>
        <w:jc w:val="both"/>
      </w:pPr>
      <w:r>
        <w:rPr>
          <w:rFonts w:ascii="Times New Roman"/>
          <w:b w:val="false"/>
          <w:i w:val="false"/>
          <w:color w:val="000000"/>
          <w:sz w:val="28"/>
        </w:rPr>
        <w:t>
      МПа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Трубопроводы выдержаны при пневматическом испытании ______ час.</w:t>
      </w:r>
    </w:p>
    <w:p>
      <w:pPr>
        <w:spacing w:after="0"/>
        <w:ind w:left="0"/>
        <w:jc w:val="both"/>
      </w:pPr>
      <w:r>
        <w:rPr>
          <w:rFonts w:ascii="Times New Roman"/>
          <w:b w:val="false"/>
          <w:i w:val="false"/>
          <w:color w:val="000000"/>
          <w:sz w:val="28"/>
        </w:rPr>
        <w:t>
      Падения давления воздуха или инертного газа составило __ % час.</w:t>
      </w:r>
    </w:p>
    <w:p>
      <w:pPr>
        <w:spacing w:after="0"/>
        <w:ind w:left="0"/>
        <w:jc w:val="both"/>
      </w:pPr>
      <w:r>
        <w:rPr>
          <w:rFonts w:ascii="Times New Roman"/>
          <w:b w:val="false"/>
          <w:i w:val="false"/>
          <w:color w:val="000000"/>
          <w:sz w:val="28"/>
        </w:rPr>
        <w:t>
      Допустимая величина падения давления воздуха или инертного газа</w:t>
      </w:r>
    </w:p>
    <w:p>
      <w:pPr>
        <w:spacing w:after="0"/>
        <w:ind w:left="0"/>
        <w:jc w:val="both"/>
      </w:pPr>
      <w:r>
        <w:rPr>
          <w:rFonts w:ascii="Times New Roman"/>
          <w:b w:val="false"/>
          <w:i w:val="false"/>
          <w:color w:val="000000"/>
          <w:sz w:val="28"/>
        </w:rPr>
        <w:t>
      для трубопровода ______ % в час.</w:t>
      </w:r>
    </w:p>
    <w:p>
      <w:pPr>
        <w:spacing w:after="0"/>
        <w:ind w:left="0"/>
        <w:jc w:val="both"/>
      </w:pPr>
      <w:r>
        <w:rPr>
          <w:rFonts w:ascii="Times New Roman"/>
          <w:b w:val="false"/>
          <w:i w:val="false"/>
          <w:color w:val="000000"/>
          <w:sz w:val="28"/>
        </w:rPr>
        <w:t>
      Трубопроводы, перечисленные в настоящем акте, считать</w:t>
      </w:r>
    </w:p>
    <w:p>
      <w:pPr>
        <w:spacing w:after="0"/>
        <w:ind w:left="0"/>
        <w:jc w:val="both"/>
      </w:pPr>
      <w:r>
        <w:rPr>
          <w:rFonts w:ascii="Times New Roman"/>
          <w:b w:val="false"/>
          <w:i w:val="false"/>
          <w:color w:val="000000"/>
          <w:sz w:val="28"/>
        </w:rPr>
        <w:t>
      выдержавшими испытания на прочность и плотность и принятыми в</w:t>
      </w:r>
    </w:p>
    <w:p>
      <w:pPr>
        <w:spacing w:after="0"/>
        <w:ind w:left="0"/>
        <w:jc w:val="both"/>
      </w:pPr>
      <w:r>
        <w:rPr>
          <w:rFonts w:ascii="Times New Roman"/>
          <w:b w:val="false"/>
          <w:i w:val="false"/>
          <w:color w:val="000000"/>
          <w:sz w:val="28"/>
        </w:rPr>
        <w:t>
      эксплуатацию ______ час.</w:t>
      </w:r>
    </w:p>
    <w:p>
      <w:pPr>
        <w:spacing w:after="0"/>
        <w:ind w:left="0"/>
        <w:jc w:val="both"/>
      </w:pPr>
      <w:r>
        <w:rPr>
          <w:rFonts w:ascii="Times New Roman"/>
          <w:b w:val="false"/>
          <w:i w:val="false"/>
          <w:color w:val="000000"/>
          <w:sz w:val="28"/>
        </w:rPr>
        <w:t>
      "___" ________ 20 __ г.</w:t>
      </w:r>
    </w:p>
    <w:p>
      <w:pPr>
        <w:spacing w:after="0"/>
        <w:ind w:left="0"/>
        <w:jc w:val="both"/>
      </w:pPr>
      <w:r>
        <w:rPr>
          <w:rFonts w:ascii="Times New Roman"/>
          <w:b w:val="false"/>
          <w:i w:val="false"/>
          <w:color w:val="000000"/>
          <w:sz w:val="28"/>
        </w:rPr>
        <w:t>
      Председатель комиссии _________________</w:t>
      </w:r>
    </w:p>
    <w:p>
      <w:pPr>
        <w:spacing w:after="0"/>
        <w:ind w:left="0"/>
        <w:jc w:val="both"/>
      </w:pPr>
      <w:r>
        <w:rPr>
          <w:rFonts w:ascii="Times New Roman"/>
          <w:b w:val="false"/>
          <w:i w:val="false"/>
          <w:color w:val="000000"/>
          <w:sz w:val="28"/>
        </w:rPr>
        <w:t>
      Члены _______________________</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w:t>
            </w:r>
            <w:r>
              <w:br/>
            </w:r>
            <w:r>
              <w:rPr>
                <w:rFonts w:ascii="Times New Roman"/>
                <w:b w:val="false"/>
                <w:i w:val="false"/>
                <w:color w:val="000000"/>
                <w:sz w:val="20"/>
              </w:rPr>
              <w:t>компрессорных станций</w:t>
            </w:r>
          </w:p>
        </w:tc>
      </w:tr>
    </w:tbl>
    <w:p>
      <w:pPr>
        <w:spacing w:after="0"/>
        <w:ind w:left="0"/>
        <w:jc w:val="both"/>
      </w:pPr>
      <w:r>
        <w:rPr>
          <w:rFonts w:ascii="Times New Roman"/>
          <w:b w:val="false"/>
          <w:i w:val="false"/>
          <w:color w:val="000000"/>
          <w:sz w:val="28"/>
        </w:rPr>
        <w:t>
      Форма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 __________ 20 __ г.</w:t>
      </w:r>
    </w:p>
    <w:p>
      <w:pPr>
        <w:spacing w:after="0"/>
        <w:ind w:left="0"/>
        <w:jc w:val="both"/>
      </w:pPr>
      <w:r>
        <w:rPr>
          <w:rFonts w:ascii="Times New Roman"/>
          <w:b w:val="false"/>
          <w:i w:val="false"/>
          <w:color w:val="000000"/>
          <w:sz w:val="28"/>
        </w:rPr>
        <w:t>
      Технический</w:t>
      </w:r>
    </w:p>
    <w:p>
      <w:pPr>
        <w:spacing w:after="0"/>
        <w:ind w:left="0"/>
        <w:jc w:val="both"/>
      </w:pPr>
      <w:r>
        <w:rPr>
          <w:rFonts w:ascii="Times New Roman"/>
          <w:b w:val="false"/>
          <w:i w:val="false"/>
          <w:color w:val="000000"/>
          <w:sz w:val="28"/>
        </w:rPr>
        <w:t>
      руководитель организации ____________________________________________</w:t>
      </w:r>
    </w:p>
    <w:p>
      <w:pPr>
        <w:spacing w:after="0"/>
        <w:ind w:left="0"/>
        <w:jc w:val="both"/>
      </w:pPr>
      <w:r>
        <w:rPr>
          <w:rFonts w:ascii="Times New Roman"/>
          <w:b w:val="false"/>
          <w:i w:val="false"/>
          <w:color w:val="000000"/>
          <w:sz w:val="28"/>
        </w:rPr>
        <w:t>
      Цех _________________________________________________________________</w:t>
      </w:r>
    </w:p>
    <w:p>
      <w:pPr>
        <w:spacing w:after="0"/>
        <w:ind w:left="0"/>
        <w:jc w:val="left"/>
      </w:pPr>
      <w:r>
        <w:rPr>
          <w:rFonts w:ascii="Times New Roman"/>
          <w:b/>
          <w:i w:val="false"/>
          <w:color w:val="000000"/>
        </w:rPr>
        <w:t xml:space="preserve"> АКТ</w:t>
      </w:r>
      <w:r>
        <w:br/>
      </w:r>
      <w:r>
        <w:rPr>
          <w:rFonts w:ascii="Times New Roman"/>
          <w:b/>
          <w:i w:val="false"/>
          <w:color w:val="000000"/>
        </w:rPr>
        <w:t>приема-сдачи агрегата, сосуда из ремонта</w:t>
      </w:r>
    </w:p>
    <w:p>
      <w:pPr>
        <w:spacing w:after="0"/>
        <w:ind w:left="0"/>
        <w:jc w:val="both"/>
      </w:pPr>
      <w:r>
        <w:rPr>
          <w:rFonts w:ascii="Times New Roman"/>
          <w:b w:val="false"/>
          <w:i w:val="false"/>
          <w:color w:val="000000"/>
          <w:sz w:val="28"/>
        </w:rPr>
        <w:t>
      от "__" ________ 20 __ г.</w:t>
      </w:r>
    </w:p>
    <w:p>
      <w:pPr>
        <w:spacing w:after="0"/>
        <w:ind w:left="0"/>
        <w:jc w:val="both"/>
      </w:pPr>
      <w:r>
        <w:rPr>
          <w:rFonts w:ascii="Times New Roman"/>
          <w:b w:val="false"/>
          <w:i w:val="false"/>
          <w:color w:val="000000"/>
          <w:sz w:val="28"/>
        </w:rPr>
        <w:t>
      Мы, нижеподписавшиеся, председатель комиссии ________________________</w:t>
      </w:r>
    </w:p>
    <w:p>
      <w:pPr>
        <w:spacing w:after="0"/>
        <w:ind w:left="0"/>
        <w:jc w:val="both"/>
      </w:pPr>
      <w:r>
        <w:rPr>
          <w:rFonts w:ascii="Times New Roman"/>
          <w:b w:val="false"/>
          <w:i w:val="false"/>
          <w:color w:val="000000"/>
          <w:sz w:val="28"/>
        </w:rPr>
        <w:t>
      составили настоящий акт о том, что произвели приемку-сдачу из _______</w:t>
      </w:r>
    </w:p>
    <w:p>
      <w:pPr>
        <w:spacing w:after="0"/>
        <w:ind w:left="0"/>
        <w:jc w:val="both"/>
      </w:pPr>
      <w:r>
        <w:rPr>
          <w:rFonts w:ascii="Times New Roman"/>
          <w:b w:val="false"/>
          <w:i w:val="false"/>
          <w:color w:val="000000"/>
          <w:sz w:val="28"/>
        </w:rPr>
        <w:t>
      _____________ ремонта _______________________________________________</w:t>
      </w:r>
    </w:p>
    <w:p>
      <w:pPr>
        <w:spacing w:after="0"/>
        <w:ind w:left="0"/>
        <w:jc w:val="both"/>
      </w:pPr>
      <w:r>
        <w:rPr>
          <w:rFonts w:ascii="Times New Roman"/>
          <w:b w:val="false"/>
          <w:i w:val="false"/>
          <w:color w:val="000000"/>
          <w:sz w:val="28"/>
        </w:rPr>
        <w:t>
      вид ремонта                   наименование агрегата, сосуда</w:t>
      </w:r>
    </w:p>
    <w:p>
      <w:pPr>
        <w:spacing w:after="0"/>
        <w:ind w:left="0"/>
        <w:jc w:val="both"/>
      </w:pPr>
      <w:r>
        <w:rPr>
          <w:rFonts w:ascii="Times New Roman"/>
          <w:b w:val="false"/>
          <w:i w:val="false"/>
          <w:color w:val="000000"/>
          <w:sz w:val="28"/>
        </w:rPr>
        <w:t>
      регистрационный, инвентарный № __ по заказу № __, который находился 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плановом (не плановом)</w:t>
      </w:r>
    </w:p>
    <w:p>
      <w:pPr>
        <w:spacing w:after="0"/>
        <w:ind w:left="0"/>
        <w:jc w:val="both"/>
      </w:pPr>
      <w:r>
        <w:rPr>
          <w:rFonts w:ascii="Times New Roman"/>
          <w:b w:val="false"/>
          <w:i w:val="false"/>
          <w:color w:val="000000"/>
          <w:sz w:val="28"/>
        </w:rPr>
        <w:t>
      ремонте с "__" _______ 20 __ г. по "__" _______ 20 __ г., то есть ___</w:t>
      </w:r>
    </w:p>
    <w:p>
      <w:pPr>
        <w:spacing w:after="0"/>
        <w:ind w:left="0"/>
        <w:jc w:val="both"/>
      </w:pPr>
      <w:r>
        <w:rPr>
          <w:rFonts w:ascii="Times New Roman"/>
          <w:b w:val="false"/>
          <w:i w:val="false"/>
          <w:color w:val="000000"/>
          <w:sz w:val="28"/>
        </w:rPr>
        <w:t>
      дней, по плану _____ дней.</w:t>
      </w:r>
    </w:p>
    <w:p>
      <w:pPr>
        <w:spacing w:after="0"/>
        <w:ind w:left="0"/>
        <w:jc w:val="both"/>
      </w:pPr>
      <w:r>
        <w:rPr>
          <w:rFonts w:ascii="Times New Roman"/>
          <w:b w:val="false"/>
          <w:i w:val="false"/>
          <w:color w:val="000000"/>
          <w:sz w:val="28"/>
        </w:rPr>
        <w:t>
      Предусмотренные дефектной ведомостью № ___ от "__" ________ 20 __ г.</w:t>
      </w:r>
    </w:p>
    <w:p>
      <w:pPr>
        <w:spacing w:after="0"/>
        <w:ind w:left="0"/>
        <w:jc w:val="both"/>
      </w:pPr>
      <w:r>
        <w:rPr>
          <w:rFonts w:ascii="Times New Roman"/>
          <w:b w:val="false"/>
          <w:i w:val="false"/>
          <w:color w:val="000000"/>
          <w:sz w:val="28"/>
        </w:rPr>
        <w:t>
      работы по _________________________________________________ выполнены</w:t>
      </w:r>
    </w:p>
    <w:p>
      <w:pPr>
        <w:spacing w:after="0"/>
        <w:ind w:left="0"/>
        <w:jc w:val="both"/>
      </w:pPr>
      <w:r>
        <w:rPr>
          <w:rFonts w:ascii="Times New Roman"/>
          <w:b w:val="false"/>
          <w:i w:val="false"/>
          <w:color w:val="000000"/>
          <w:sz w:val="28"/>
        </w:rPr>
        <w:t>
      вид ремонта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полностью, не полностью, указать, что не выполнено</w:t>
      </w:r>
    </w:p>
    <w:p>
      <w:pPr>
        <w:spacing w:after="0"/>
        <w:ind w:left="0"/>
        <w:jc w:val="both"/>
      </w:pPr>
      <w:r>
        <w:rPr>
          <w:rFonts w:ascii="Times New Roman"/>
          <w:b w:val="false"/>
          <w:i w:val="false"/>
          <w:color w:val="000000"/>
          <w:sz w:val="28"/>
        </w:rPr>
        <w:t>
      Качество ремонта ____________________________________________________</w:t>
      </w:r>
    </w:p>
    <w:p>
      <w:pPr>
        <w:spacing w:after="0"/>
        <w:ind w:left="0"/>
        <w:jc w:val="both"/>
      </w:pPr>
      <w:r>
        <w:rPr>
          <w:rFonts w:ascii="Times New Roman"/>
          <w:b w:val="false"/>
          <w:i w:val="false"/>
          <w:color w:val="000000"/>
          <w:sz w:val="28"/>
        </w:rPr>
        <w:t>
      наименование агрегата, сосуда</w:t>
      </w:r>
    </w:p>
    <w:p>
      <w:pPr>
        <w:spacing w:after="0"/>
        <w:ind w:left="0"/>
        <w:jc w:val="both"/>
      </w:pPr>
      <w:r>
        <w:rPr>
          <w:rFonts w:ascii="Times New Roman"/>
          <w:b w:val="false"/>
          <w:i w:val="false"/>
          <w:color w:val="000000"/>
          <w:sz w:val="28"/>
        </w:rPr>
        <w:t>
      проверено и сдано в эксплуатацию.</w:t>
      </w:r>
    </w:p>
    <w:p>
      <w:pPr>
        <w:spacing w:after="0"/>
        <w:ind w:left="0"/>
        <w:jc w:val="both"/>
      </w:pPr>
      <w:r>
        <w:rPr>
          <w:rFonts w:ascii="Times New Roman"/>
          <w:b w:val="false"/>
          <w:i w:val="false"/>
          <w:color w:val="000000"/>
          <w:sz w:val="28"/>
        </w:rPr>
        <w:t>
      К акту прилагается:</w:t>
      </w:r>
    </w:p>
    <w:p>
      <w:pPr>
        <w:spacing w:after="0"/>
        <w:ind w:left="0"/>
        <w:jc w:val="both"/>
      </w:pPr>
      <w:r>
        <w:rPr>
          <w:rFonts w:ascii="Times New Roman"/>
          <w:b w:val="false"/>
          <w:i w:val="false"/>
          <w:color w:val="000000"/>
          <w:sz w:val="28"/>
        </w:rPr>
        <w:t>
      Ремонт выполнен с оценкой ___________________________________________</w:t>
      </w:r>
    </w:p>
    <w:p>
      <w:pPr>
        <w:spacing w:after="0"/>
        <w:ind w:left="0"/>
        <w:jc w:val="both"/>
      </w:pPr>
      <w:r>
        <w:rPr>
          <w:rFonts w:ascii="Times New Roman"/>
          <w:b w:val="false"/>
          <w:i w:val="false"/>
          <w:color w:val="000000"/>
          <w:sz w:val="28"/>
        </w:rPr>
        <w:t>
      Ремонт произведен ___________________________________________________</w:t>
      </w:r>
    </w:p>
    <w:p>
      <w:pPr>
        <w:spacing w:after="0"/>
        <w:ind w:left="0"/>
        <w:jc w:val="both"/>
      </w:pPr>
      <w:r>
        <w:rPr>
          <w:rFonts w:ascii="Times New Roman"/>
          <w:b w:val="false"/>
          <w:i w:val="false"/>
          <w:color w:val="000000"/>
          <w:sz w:val="28"/>
        </w:rPr>
        <w:t>
      фамилия, имя, отчество (при наличии), профессия, разряд</w:t>
      </w:r>
    </w:p>
    <w:p>
      <w:pPr>
        <w:spacing w:after="0"/>
        <w:ind w:left="0"/>
        <w:jc w:val="both"/>
      </w:pPr>
      <w:r>
        <w:rPr>
          <w:rFonts w:ascii="Times New Roman"/>
          <w:b w:val="false"/>
          <w:i w:val="false"/>
          <w:color w:val="000000"/>
          <w:sz w:val="28"/>
        </w:rPr>
        <w:t>
      Сдал: _______________________________________________________________</w:t>
      </w:r>
    </w:p>
    <w:p>
      <w:pPr>
        <w:spacing w:after="0"/>
        <w:ind w:left="0"/>
        <w:jc w:val="both"/>
      </w:pPr>
      <w:r>
        <w:rPr>
          <w:rFonts w:ascii="Times New Roman"/>
          <w:b w:val="false"/>
          <w:i w:val="false"/>
          <w:color w:val="000000"/>
          <w:sz w:val="28"/>
        </w:rPr>
        <w:t>
      Принял: _____________________________________________________________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