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9e2b" w14:textId="ac29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"Монтаж и испытание автомобиля"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декабря 2014 года № 340. Зарегистрирован в Министерстве юстиции Республики Казахстан 9 апреля 2015 года № 10654. Утратил силу приказом Министра индустрии и инфраструктурного развития Республики Казахстан от 3 октября 2019 года № 751.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03.10.2019 </w:t>
      </w:r>
      <w:r>
        <w:rPr>
          <w:rFonts w:ascii="Times New Roman"/>
          <w:b w:val="false"/>
          <w:i w:val="false"/>
          <w:color w:val="ff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профессиональный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"Монтаж и испытание автомобиля".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Рау А.П.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2014 года № 340</w:t>
            </w:r>
          </w:p>
        </w:tc>
      </w:tr>
    </w:tbl>
    <w:bookmarkStart w:name="z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"Монтаж и испытание автомобиля"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"Монтаж и испытание автомобиля"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готовности работника к качественному выполнению конкретных трудовых функций;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трудовая функция – набор взаимосвязанных действий, направленных на решение одной или нескольких задач процесса труда;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классификатор занятий – систематизированный перечень занятий (профессий), позволяющий достигнуть единообразия их наименований и обеспечить возможность проведения статистического учета, сравнения и анализа данных по состоянию рынка труда;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основная группа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отраслевая рамка квалификаций – структурированное описание квалификационных уровней, признаваемых в отрасли.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ОРК – отраслевая рамка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КС –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ЕТКС – Единый тарифно-квалификационный справочник работ и профессий рабочих;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 – профессиональный стандарт.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ПС: "Монтаж и испытание автомобиля".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 разработки ПС: унификация, установление и поддержание единых требований к содержанию и качеству профессиональной деятельности, определению квалификационных требований к специалистам в сфере монтажа в машиностроении и испытания автомобилей.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Краткое описание ПС: обеспечение монтажа агрегатов, сборки и испытания автомобиля.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группа: машиностроение.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Профессиональная группа по классификатору занятий: монтаж в машиностроении и испытание автомобиля.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Карточки профессий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профессий: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водитель-испытатель, 3-4 уровни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наладчик зуборезных и резьбофрезерных станков, 3-4 уровни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наладчик оборудования металлопокрытия и окраски, 3-4 уровни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слесарь-электромонтажник, 3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рихтовщик кузовов, 3 уровнень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диагност-электромеханик, 3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технолог сборочного процесса автомобилей 3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мехатроник, 3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техник по наладке и испытаниям, 5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техник-механик, 5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инженер-технолог, 5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инженер, 5 уровень квалификации по ОРК.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Карточки профессий приводятся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"Монтаж и испытание автомобиля"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8088"/>
        <w:gridCol w:w="12"/>
        <w:gridCol w:w="12"/>
        <w:gridCol w:w="12"/>
        <w:gridCol w:w="12"/>
        <w:gridCol w:w="16"/>
        <w:gridCol w:w="351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"Водитель-испытатель"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Водитель-испытатель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 ОРК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уровень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 испытаний по утвержденным программам.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Разборка, сборка и регулировка испытываемых узлов и агрегатов.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Технологические пробеговые испытания автомобилей.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 3 (квалификационный разряд: 2-4)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 4 (квалификационный разряд: 5-6)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 Проведение испытаний по утвержденным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к подаче и подача автомобилей с главного конвейера на участки стендовых испытаний, к накопительным площадкам, местам погрузки на железнодорожный подвижной состав и специальный автотранспорт.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отдельные виды испытаний по типовым методикам.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обкатки и выявления дефектов и конструктивных недоработок.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Умение устранять дефекты комплектации.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Решение типовых практических задач, выбор способа действия на основе знаний и практического опыта.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Умение принимать решения в критических ситуациях.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проводить испытания по утвержденным программам в различных дорожных и природно-климатических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работать с технической и нормативной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пользования необходимыми электронными приборами.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Принцип работы обслуживаемых автомобилей.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Типовые методики по отдельным видам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погрузки автомобилей посредством заезда на железнодорожный подвижной состав и специальный автотранспорт и схемы их размещения.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Методика и программа проведения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Правила поведения в экстремальных ситуациях в ходе проведения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сложного маневрирования транспортных средств на погрузочной площадке, установки их на поворотное устройство загрузочной выдвижной платформы с последующей подачей в двуярусные устройства вагонов и установкой их на места крепления.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 Разборка, сборка и регулировка испытываемых узлов и агрегатов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визуального осмотра технической исправности автомобиля.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устранения дефектов комплектации автомобиля.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осуществления разборки, сборки и регулировки испытываемых сложных узлов и агрегатов.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устранить обнаруженные дефекты.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применения контрольно-измерительной аппаратуры и испытательных приборов и стендов.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Назначение, устройство и принцип работы узлов, агрегатов и приборов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Правила и инструкции по приему и сохранности автомобилей.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Схема размещения автомобилей на накопительных площадках и на местах погрузки.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Монтажные схемы электроборудования.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Назначение, устройство и принцип работы сложных агрегатов, узлов и приборов, контрольно-измерительной аппаратуры и испытательного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Технология изготовления.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Монтажные схемы.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Причины возникновения дефектов в процессе испытаний, способы их устранения.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3. Технологические пробеговые испытания автомобилей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проводить технологические пробеговые испытания различных транспортных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проведения испытаний в полевых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Умение проводить пробеговые и комплексные испытания в различных дорожных и сложных природно-климатических условиях.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Технические условия и требования, предъявляемые к качеству сборки и к сдаче в эксплуатацию автомобилей.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Методика и программа проведения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поведения в экстремальных ситуациях в ходе проведения испытаний.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"Наладчик зуборезных и резьбофрезерных станков"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зуборезных и резьбофрезерных станков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 ОРК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уровень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профес-сиональная подготовка), практический опыт.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Ремонт и наладка станков различных типов.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Установка приспособлений, режущего инструмента с выверкой их на станке в различных плоскостях с применением контрольно-измерительных приборов и инструментов.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Обработка пробных деталей после наладки.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 3 (квалификационный разряд: 4-5)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 4 (квалификационный разряд: 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 Ремонт и наладка станков различных типов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чтения кинематических схем.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выполнять операции по наладке зуборезных, резьбофрезерных, зубодолбежных, зубострогальных станков подбором и установкой сменных шестерен для выполнения работ 7-9 степеней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Умение устранить обнаруженные дефекты.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выполнять операции по наладке особо сложных, уникальных зубофрезерных, зубострогальных, зубошлифовальных и зубодолбежных станков различных типов подбором и установкой сменных шестерен для работ с соблюдением 4-6 степеней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выполнять расчеты, связанные с наладкой зуборезных и резьбофрезерных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определения технологической последовательности обработки деталей и режимов работы оборудования.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Кинематические схемы и устройство обслуживаемых резьбофрезерных, шлицефрезерных, зубофрезерных, зубострогальных и зубодолбежных, зубошлифовальных станков и правила их проверки на точность.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Правила подбора шестерен; система допусков и посадок, степеней точности; квалитетов и параметров шероховатости.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Конструкция и правила проверки на точность уникальных зуборезных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Основы теории резания металлов.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Тригонометрические функции и виды зубчатых зацеплений.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расчета шестерен.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 Установка приспособлений, режущего инструмента с выверкой их на станке в различных плоскостях с применением контрольно-измерительных приборов и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осуществления разборки, сборки и регулировки испытываемых сложных узлов и агрегатов.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работы с применением контрольно-измерительных приборов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Умение устранить обнаруженные дефекты.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установки деталей, требующих комбинированного крепления и специальных сложных приспособлений, с точной выверкой их на станке в различных плоскостях с применением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Конструктивные особенности универсальных и специальных приспособлений,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Устройство режущего инструмента и правила его заточки и установки.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настройки и регулирования контрольно-измерительных инструментов и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Геометрия режущего инструмента; устройство и правила применения универсальных и специальных приспособлений, контрольно-измерительных инструментов и приборов.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3. Обработка пробных деталей после наладки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по выполнению общеслесарных, зуборезных, резьбофрезерных, зубошлифовальных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подналадки и регулирования станка в процессе обработки пробных деталей.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определять необходимость корректировки режимов резания по результатам работы станка.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Технологическая последовательность обработки деталей и режимов работы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Основа технологии металлов в пределах выполняемой работы; механические свойства металлов.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Устройство режущего инструмента и правила его заточки и установки.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Основы теории резания металлов.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Правила определения режимов резания по справочникам и паспортам станков.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Исполнительность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автоматов и полуавтоматов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Долбежник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Зуборезчик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Резьбофрезерофщик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"Наладчик оборудования металлопокрытия и окраски"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металлопокрытия и окраски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 ОРК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уровень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Наладка отдельных агрегатов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Ремонт агрегатов и оборудования автоматических и полуавтоматических линий.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Пробная обработка деталей и сдача их в отдел технического контроля после наладки и ремонта линий.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 3 (квалификационный разряд: 4-5)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 4 (квалификационный разряд: 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 Наладка отдельных агрегатов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выполнять операции по наладке отдельных агрегатов оборудования и полуавтоматических линий участка (обезжиривания, промывки, пассирования, полимеризации, травления, фосфатирования, алюминирования, анодирования, химобработки, хромирования, никелирования, меднения, оцинкования, освинцевания, лужения, окраски, сушки, лакирования, отжига; аппаратов металлизации, освинцевания, краскопультов для подготовки к покрытию и окраске; полуавтоматических и автоматических линий и установок; установок плазменного, детонационного и высококачественного напыления; манипуляторов (роботов) с программным управлением металлопокрытия и окраски).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наладки захватов и отдельных узлов промышленных манипуляторов (роботов) с программным управлением.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заполнения и чтения карт наладки.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выполнять операции по наладке автоматических линий участка металлопокрытия и окраски.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разборки и сборки сложных узлов и систем управления линиями.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Умение осуществлять наладку промышленных манипуляторов (роботов).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Навыки наладки установок плазменного, детонационного и высококачественного напыления.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Основа пневмогидроэлектроавтоматики, механики и электроники в пределах выполняемой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Устройство и способы наладки обслуживаемых агрегатов и полуавтоматических линий.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Принципиальные схемы оборудований и механизмов обслуживаемых полуавтоматических линий.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Устройство и правила применения универсальных и специальных приспособлений, контрольно-измерительных приборов.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Устройство и способы наладки обслуживаемых автоматических линий.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Принципиальные схемы оборудования и механизмов обслуживаемых автоматических линий.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Устройство промышленных манипуляторов, правила проверки их на работоспособность и точность позиционирования.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 Ремонт агрегатов и оборудования автоматических и полуавтоматических линий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выполнять ремонт обслуживаемых агрегатов.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осуществлять подбор инструментов и приспособлений для устранения неисправности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пайки и сварки деталей из винипласта.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обеспечить бесперебойную работу авто-матических линий.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проверки правильности подбора и установки специальных приспособлений и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Приемы и порядок ремонта, пуска и контроля за работой линии.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 контроля концентрации и температуры растворов электролитов, травильных и промывочных ванн.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Принципиальные электросхемы обслуживаемых линий, принцип работы автоматических средств контроля и схем подключения к сети.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Конструктивные особенности универсальных и специальных приспособлений, оснастки, правила регулирования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механизмов автоматической линии в процессе работы.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3. Пробная обработка деталей и сдача их в отдел технического контроля после наладки и ремонта линий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Обработка деталей после наладки.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Визуальная проверка покрытия.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Умение читать операционные карты обработки изделия.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Технологический процесс покрытия и окраски деталей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 проверки покрытия.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типовых практических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действия на основе знаний и практического опыта.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лакокрасочных покрытий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"Слесарь-электромонтажник"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Слесарь-электромонтажник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Обеспечение работоспособности электротехнических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Сборка узлов и аппаратов.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Выявление и устранение дефектов.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 3 (квалификационный разряд: 2-6)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 Обеспечение работоспособности электротехнических систем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работы с оборудованием при соблюдении связи механических и электрических параметров.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проверки режимов работы оборудования, приборов, механизмов и установок и загрузки в соответствии с проектом их мощности.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Основа электротехники в объеме выполняемой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Технические условия на испытание электрооборудования, схем монтируемых аппаратов и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Пускорегулирующая аппаратура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 обработки навивочно-уплотнительных материалов электродвигателей (пропитка, смазка, сварка, плетение и т.д.).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 Сборка узлов и аппаратов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Сборка простых узлов и аппаратов с применением универсальных приспособлений и инструментов; узлов и аппаратуры средней и высокой сложности с применением специальных приспособлений и шаблонов.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Монтаж и установка электрических машин переменного и постоянного тока и сварочных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Умение выполнить: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прокладку световых, силовых, сигнализационных, фидерных и распределительных сетей;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пробивку гнезд в кирпичных и бетонных стенках шлямбуром и пневматическим инструментом;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сверление, развертывание отверстий, нарезание резьбы вручную и на станках;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вязку электросхем из проводников различного сечения и полный монтаж в корпусах;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работу по коммутации распределительных щитов для силовых электроустановок;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установку аппаратуры и полную коммутацию станций питания на силу тока до 1000А;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монтаж, сборку, регулировку и сдачу сложных узлов электрических машин и электроприборов на различных устройствах и машинах;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замер мощности, напряжения, силы тока и сопротивления проводов в отдельных цепях и различных видах соединений;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монтаж и демонтаж низковольтного и высоковольтного оборудования и сетей (распределительных устройств и высоковольтного электрооборудования с пусковой и регулирующей аппаратурой) напряжением до 35 кВ;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прокладку кабеля в траншеях, туннелях, каналах и блоках на тросах, с разделкой, сращиванием и монтажом линейных и концевых муфт и испытанием кабеля.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разметку мест установки аппаратуры.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Устройство и принцип действия электрических машин, приборов, пусковой аппаратуры и технические условия на их монтаж.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Технологическая последовательность монтажа электрооборудования, сборки и установки машин, агрегатов, аппаратов и электроприборов.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Назначение применяемых в работе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Применяемые при сборке и монтаже слесарные и контрольно-измерительные инструменты, приспособления и аппаратура.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Припои и флюсы, применяемых при пайке, и правила пайки.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3. Выявление и устранение дефектов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выявления и устранения дефектов, возникающих при сборке, установке и испытании электроаппаратуры, а также крупных электромоторов постоянного и переменного тока;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применения универсальных и специальных контрольно-измерительных инструментов, приспособлений и аппаратуры.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Основа электротехники в объеме выполняемой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Устройство и принцип действия электрических машин, приборов, пусковой аппаратуры и технические условия на их монтаж.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включения электрических машин, допустимые нагрузки при их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Типовые практические задачи, выбор способа действия на основе знаний и практического опыта.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Исполнительность.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"Рихтовщик кузовов"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Рихтовщик кузовов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Выявление дефектов на поверхности деталей и узлов кузовов.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Ремонт кузовных деталей.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Правка облицовочных деталей и узлов кузовов под окраску.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 3 (квалификационный разряд: 3-5)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 Выявление дефектов на поверхности деталей и узлов кузовов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визуально выявлять дефекты на поверхности деталей и углах кузовов.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производить расчеты и сопоставлять характер повреждений кузова.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Умение составлять технологический маршрут восстановления.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Приемы выполнения работ при ремонте.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Необходимые приемы, оборудования, приспособления, инструменты для восстановления кузовов.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Причины возникновения внутренних напряжений и деформаций в сварных деталях, меры по их предупреждению и способы их устранения.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 Ремонт кузовных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разборки, сборки кузовных деталей автомобиля.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подгонки узлов, дверей автомобилей с доводкой зазоров и мест сопряжений.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устранения перекосов проемов и кузова в целом при восстановлении его геометрических форм и параметров.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Навыки работы с листовым металлом (правка, резка, перемещение, складирование).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Навыки ремонта кузовных деталей с заменой и путем применения ремонтных вставок из подготовленных деталей кузова или листового металла с приданием ему формы восстанавливаемой детали.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Технология полных и частичных замен кузовных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Производственные процессы кузовного цеха.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технологии изготовления кузова; материалы при изготовлении и ремонте кузовов; оборудование, оснастка и инструменты для ремонта.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3. Правка под окраску облицовочных деталей и узлов кузовов автомобилей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работы с рихтовочным инструментом.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выполнять паяльные и сварочные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лужения, оплавления, шлифовки.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Навыки подготовки деталей и узлов кузовов легковых автомобилей под оплавление.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Навыки подготовки поверхностей сварных мест кузова для лужения.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Навыки правки под окраску облицовочных деталей и узлов кузовов автомобилей с помощью инструмента для правки и с применением оловянно-свинцовых припоев, мастик, паст и полиэфирных и эпоксидных шпатлевок.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Шлифование поверхностей до зеркальной чистоты с проверкой по шаблону.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Решение типовых практических задач, выбор способа действий на основе знаний и практического опыта.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Технологические приемы и их последовательности при правке деталей и узлов автомобилей.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Свойства применяемых в работе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подготовки деталей и узлов кузовов под оплавление, способы исправления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Способы оплавления и лужения деталей и узлов кузовов.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Способы шлифования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Правила наладки инструмента для правки, разметки и изготовления шаблонов для правки.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Марки и свойства рихтовочных паст, припоев, пластмасс.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Исполнительность.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"Диагност-электромеханик"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Диагност-электромеханик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(специалист среднего звена), послесреднее образование, практический опыт, или высшее образование.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 тестов по утвержденным программам.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Настройка нужных параметров в электронных системах.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 Проведение тестов по утвержденным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пользования дилерским оборудованием для проведения тестов.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выявлять типовые дефекты по результатам тестирования.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чтения электронных схем автомобиля.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Принцип работы электронных систем автомобиля.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Методика проведения тестов.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 Настройка нужных параметров в электронных системах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настройки основных параметров электронных систем автомобиля.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регулировок параметров электронных систем автомобиля.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Основные параметры электронных систем автомобиля.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выполнение поставленной задачи.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"Технолог сборочного процесса автомобилей"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 сборочного процесса автомобилей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(специалист среднего звена), послесреднее образование, практический опыт, или высшее образование.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Контроль соблюдения технологии сборочных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Контроль выполнения промежуточных контрольных проверочных этапов.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 Контроль соблюдения технологии сборочных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разбираться в технологических картах сборочных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организовать технологический процесс сборочных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работы с подъемно-транспортным оборудованием.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Устройство автомобиля.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Функции сборочных технологических линий.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 Контроль выполнения промежуточных контрольных проверочных этапов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пользоваться контрольно-измерительными приборами.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контролировать современное выполнение этапов сборочных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определения этапа, где допущен производственный брак.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Основные контрольные этапы.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Основные контрольные параметры.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выполнение поставленной задачи.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"Мехатроник"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(специалист среднего звена), послесреднее образование, практический опыт, или высшее образование.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Организация и контроль работы автоматизированных и роботизированных технологических линий.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Обеспечение функциональности автоматизированных и роботизированных технологических линий.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 Организация и контроль работы автоматизированных и роботизированных технологических линий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контролировать работу автоматизированных и роботизированных технологических линий.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организовать работу операторов автоматизированных и роботизированных технологических линий.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Умение контролировать работу операторов.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Навыки монтажа автоматизированных и роботизированных технологических линий.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Устройство и принцип работы датчиков, исполнительные механизмы.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Гидропневмоэлектроавтоматика.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Робототехника.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 Обеспечение функциональности автоматизированных и роботизированных технологических линий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наладки и калибровки автоматизированного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экстренно принимать меры при аварийном сбое автоматизированного и роботизированного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определения отклонений в работе автоматизированных и роботизированных сборочных линий.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Основные характеристики оборудования автоматизации и роботизации.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выполнение поставленной задачи.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"Техник по наладке и испытаниям"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наладке и испытаниям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(специалист среднего звена), послесреднее образование, практический опыт, или высшее образование.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Организационно-технические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Пусконаладочные работы различных видов оборудования и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Составление актов по формам, установленным действующими нормативными документами.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 Организационно-технические мероприятия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разработки мероприятий, направленных на совершенствование организации наладки и испытаний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осмотра оборудования для обнаружения дефектов по результатам проведения пусконаладочных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Умение обеспечить взаимодействие с другими подразделениями производства в процессе выполнения своих обязанностей.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Порядок и методы планирования монтажных, наладочных и испытательных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обработки и оформления 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Основа экономики, организации производства, труда и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Основные вопросы трудового законодательства, правил и норм охраны труда.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 Пусконаладочные работы различных видов оборудования и систем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организации пусконаладочных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пользования измерительными приборами, инструментами 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подключения приборов, регистрации необходимых характеристик и параметров.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Установление соответствия технических характеристик смонтированного оборудования и монтажных работ технической и проектной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Выявление дефектов работ и оборудования, обеспечение их устранения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Порядок осмотра оборудования, методы обнаружения его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Способы измерения параметров, характеристик и данных режимов работы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Основные технические характеристики, особенности кинематических схем и конструкций узлов и элементов налаживаемых и испытываемых систем и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составления смет на проведение работ, заявок на оборудование, материалы, запасные части, измерительные инструменты и приборы.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3. Составление актов по формам, установленным действующими нормативными документами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обработать полученные результаты, сделать необходимые технические расчеты.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составлять акты и другую техническую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пользования компьютером в объеме, обеспечивающем исполнение обязанностей.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Нормативные, методические и другие руководящие материалы по проведению монтажных и наладочных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Программное обеспечение для ведения делопроизводства по курируемым вопросам.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выполнение поставленной задачи.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"Техник-механик"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(специалист среднего звена), послесреднее образование, практический опыт, или высшее образование.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Техническое обслуживание и ремонт автомобильного транспорта и транспортного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Разработка конструкторской и технологической документации для диагностики, ремонта, модернизации и модификации транспортных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Обеспечение техники безопасности на производственном участке.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 Техническое обслуживание и ремонт автомобильного транспорта и транспортного оборудования в соответствии с требованиями нормативно-технических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выбора узлов и агрегатов автомобиля для замены в процессе эксплуатации автомобильного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эффективно использовать материалы и технологическое оборудование предприятий.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Умение проводить монтажно-демонтажные работы и ремонтные операции.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Умение работать на испытательных и регулировочных стендах, пользоваться контрольно-измерительными приборами и инструментами.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Способы контроля качества ремонта и технического обслуживания автомобилей и агрегатов.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Классификация основных характеристик и технических параметров автомобильного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Основа технологического и диагностического оснащения оборудования и инструментов, применяемых при ремонте и техническом обслуживании машин и механизмов.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Методы монтажа и демонтажа автомобилей и его агрегатов.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Требования нормативно-технических документов по техническому обслуживанию и ремонту авто-мобильного транспорта и транспортного оборудования.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 Разработка конструкторской и технологической документации для диагностики, ремонта, модернизации и модификации транспортных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разрабатывать технологические карты по техническому обслуживанию и ремонту автомобильного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пользования технической литературой.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Умение работать с профессиональными компьютерными программами.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Умение пользоваться стандартами.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Свойства основных конструкционных материалов, применяемых на автомобиле.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Основные положения, общие понятия и определения в области стандартизации.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Система анализа при проектировании и организации технического обслуживания, ремонта и эксплуатации автомобильного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Нормы и правила по разработке и оформлению 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Профессиональные компьютерные программы.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3. Обеспечение техники безопасности и охраны труда на производственном участке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проведения инструктажа ремонтных рабочих по правилам техники безопасности и охраны труда, промышленной санитарии 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ведения необходимой нормативной документации по техники безопасности и охраны труда, промышленной санитарии 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первой доврачебной медицинской помощи.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Навыки проведения инструктажа ремонтных рабочих по правилам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Соблюдение требований по безопасности и охране труда, пожарной безопасности и производственной санитарии на рабочем месте.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Вопросы организации охраны труда, техники безопасности и охраны окружающей среды.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Правила техники безопасности при техническом обслуживании и ремонте автомобилей.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Организация работы ремонтных рабочих на производственных участках.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оказания доврачебной помощи пострадавшим.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пожарной безопасности.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коллективе и команде.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"Инженер-технолог"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(специалист среднего звена), послесреднее образование, практический опыт, или высшее образование.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Контроль за соблюдением технологической дисциплины в цехах и правильной эксплуатацией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Анализ причин брака и выпуска продукции низкого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Разработка конструкторско-технологической документации.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 Контроль за соблюдением технологической дисциплины в цехах и правильной эксплуатацией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экономически обосновать и выбрать оптимальные варианты технологических процессов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применения методов технического контроля и испытания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применения разных видов оборудования и технологической оснастки, средств автоматизации и механизации, оптимальных режимов производства на выпускаемую предприятием продукцию и все виды различных по сложности работ, обеспечивая производство конкурентоспособной продукции и сокращение материальных и трудовых затрат на ее изготовление с применением средств автоматизации и проектирования.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Технология производства продукции предприятия.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Основа технологического оборудования и принципов его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Типовые технологические процессы и режимы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Технические требования, предъявляемые к сырью, материалам, готовой продукции.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 Анализ причин брака и выпуска продукции низкого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выявления и устранения нарушений в технологическом процессе.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рассмотрения поступающих рекламаций на выпускаемую предприятием продукцию.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разработки технологической документации и мероприятий по повышению эффективности производственных процессов.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Навыки организации внедрения новых видов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Навыки проектирования технологических линий с нуля.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Умение разрабатывать новые технологические процессы.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Умение анализировать причины брака и выпуска продукции низкого качества и пониженных сортов, участие в разработке мероприятий по их предупреждению и устранению.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Требования единой системы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Особенности проектирования и организации технологического процесса на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Постановления, распоряжения, приказы, методические и нормативные материалы.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3. Разработка конструкторско-технологической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разработки и внедрения научной организации труда на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экономически обосновать и выбрать оптимальные варианты технологических процессов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Умение составлять нормативную документацию, инструкции.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Умение составлять планы размещения оборудования, технического оснащения и организации рабочих мест, производить расчет производственных мощностей и загрузки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Навыки чтения технологической документации, чертежей.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Умение анализировать и дорабатывать технологические процессы.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Уверенное владение компьютером, программами по инженерной графике и черчению.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Технологические нормативы, инструкции, схемы сборки, маршрутных карт, карт технического уровня и качества продукции и другой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внесений изменений в техническую документацию в связи с корректировкой технологических процессов и режимов производства.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Инициативность, творческий подход к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Организаторские 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"Инженер"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(специалист среднего звена), послесреднее образование, практический опыт, или высшее образование.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Разработка методических и нормативных документов, технической документации в области монтажа и испытания автомобиля. Внедрение достижений отечественной и зарубежной науки, техники, использование передового опыта автомобилестроения.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Технико-экономический анализ работы подразделений предприятия автомобилестроения.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Составление 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 Разработка методических и нормативных документов, технической документации в области монтажа и испытания автомобиля. Внедрение достижений отечественной и зарубежной науки, техники, использование передового опыта автомобилестроения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Владение компьютерными программами по инженерной графике, виртуальным моделированием технологических и производственных процессов.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работать с конструкторско-технологической документацией.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Директивные и распорядительные документы, методические и нормативные материалы по вопросам выполняемой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Перспективы технического развития и особенности деятельности предприятий автомобилестроения и их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Принципы работы, технические характеристики, конструктивные особенности разрабатываемых и используемых на предприятиях автомобилестроения технических средств, материалов и их свойств.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Действующие стандарты, технические условия, положения и инструкции по составлению и оформлению 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 Технико-экономический анализ работы подразделений предприятий автомобилестроения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Владение компьютерными методами сбора, хранения и обработки (редактирования) информации, применяемыми в сфере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анализировать и систематизировать полученную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календарного планирования на короткий промежуток времени и перспективы.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Владение технико-экономическим анализом.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Математический анализ в различных вариациях.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 проведения технических расчетов и определения экономической эффективности исследований и разработок.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Основа планирования.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Основа экономики.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3. Составление технической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пользования компьютерные специализированные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Владение и умение применять на практике основ производственных отношений и принципов управления с учетом технических, финансовых и человеческих факторов.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Основа организации труда и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Основа трудового законодательства.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и нормы охраны труда.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 деятельность в рамках стратегии предприятия.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Организаторские 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команде.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данные ПС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"Personnel Recruitment Center "Career-Holdings"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версии и год выпуска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1, 2014 год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ориентировочного пересмотра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