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fdbe" w14:textId="08ef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летательных аппаратов"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декабря 2014 года № 339. Зарегистрирован в Министерстве юстиции Республики Казахстан 9 апреля 2015 года № 10668.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«Производство летательных аппаратов».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марта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2015 года № 339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«Производство летательных аппаратов»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«Производство летательных аппаратов»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дефектация – процесс выявления неисправностей в агрегатах и деталях техники для определения их технического состояния и пригодности к дальнейшему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квалификационный уровень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квалитет – характеристика точности изготовления изделия (детали), определяющая значения допусков;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классификатор занятий – систематизированный перечень занятий (профессий), позволяющий достигнуть единообразия их наименований и обеспечить возможность проведения статистического учета, сравнения и анализа данных по состоянию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пасты Государственного оптического института – шлифовальные и полировальные пасты на основе оксида хрома (III), используемые для шлифования и полирования стальных сплавов (в том числе термически упрочненных), цветных металлов, твердых пластмасс и полимеров, стекла (в том числе оптического), керамических материалов и изделий из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основная группа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течеискатель – прибор, предназначенный для выявления, локализации и количественной оценки величины;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летательный аппарат – общее название устройства (аппарата) для полетов в атмосфере.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ОРК – 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КС –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ЕТКС – Единый тарифно-квалификационный справочник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ГОИ – Государственный оптический институт.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Наименование ПС: «Производство летательных аппаратов».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 разработки ПС: унификация, установление и поддержание единых требований к содержанию и качеству профессиональной деятельности, определению квалификационных требований к специалистам в сфере производства летательных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Краткое описание ПС: производство и модернизация летательных аппаратов, сборка летательных аппаратов различных типов, а также опытных и экспериментальных изделий, комплексная отработка и проверка взаимодействия систем собранных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группа: авиационная техника.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Профессиональная группа по классификатору занятий: производство летательных аппаратов.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профессий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профессий: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слесарь-сборщик двигателей, 2-4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слесарь-сборщик летательных аппаратов, 2-4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слесарь по ремонту авиадвигателей, 2-4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слесарь по ремонту агрегатов, 3-4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слесарь по ремонту летательных аппаратов, 2-4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электромеханик, 5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техник-технолог, 5 уровень квалификации по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инженер, 5 уровень квалификации по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Карточки профессий приводятся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«Производство летательных аппаратов»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853"/>
        <w:gridCol w:w="6"/>
        <w:gridCol w:w="6"/>
        <w:gridCol w:w="4"/>
        <w:gridCol w:w="2492"/>
        <w:gridCol w:w="3533"/>
        <w:gridCol w:w="269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«Слесарь-сборщик двигателей»</w:t>
            </w:r>
          </w:p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18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Слесарь-сборщик двигателей</w:t>
            </w:r>
          </w:p>
        </w:tc>
      </w:tr>
      <w:tr>
        <w:trPr>
          <w:trHeight w:val="3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образование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Слесарно-сборочная подготовка к сборке и монтажу.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и монтаж двигателей и агрегатов различной степени сложности.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испытаний собранных узлов и агрегатов двигателей на стендах и прессах. Проведение стендовых испытаний (холодной обкатки) двигателей.</w:t>
            </w:r>
          </w:p>
        </w:tc>
      </w:tr>
      <w:tr>
        <w:trPr>
          <w:trHeight w:val="28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2 (квалификационный разряд: 2-3)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3 (квалификационный разряд: 4-5)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4 (квалификационный разряд: 6-7)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Слесарно-сборочная подготовка к сборке и монтажу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разборки несложных узлов двигателей и агрегатов, умение удалять смазку с деталей и узлов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выявления дефектов деталей двигателя при визуальном осмотре.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производить слесарную обработку деталей двигателя различной степени сложности по 8-14 квалитетам.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пользоваться справочником для определения свойств материалов, расшифровывать марки материалов и определять область их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производить обмер деталей двигателей и агрегатов при помощи измерительного инструмента.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анализировать рабочую ситуацию, осуществлять текущий и итоговый контроль, оценку и коррекцию собственной деятельности.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разборку и расконсервацию сложных узлов двигателей и агрегатов, имеющих соединения по 6 - 7 квалитетам.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определения качества и комплектности деталей и узлов.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термообработки, сварки и пайки 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наладки и ремонта слесарного и контрольно-измерительного инструмента.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чтения чертежно-графической и технологической документации, выполнения эскизов, технических рисунков и чертежей деталей, их элементов и узлов.</w:t>
            </w:r>
          </w:p>
        </w:tc>
      </w:tr>
      <w:tr>
        <w:trPr>
          <w:trHeight w:val="7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технологии разборки несложных узлов двигателя и порядка оформления технологической документации на разборку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основных видов смазки и способов ее удаления.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основных сведений о технических измерениях и резьбах.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общих сведений о системе допусков.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технологических процессов всех видов слесарной обработки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основных видов коррозии и способов защиты металлов от нее.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 параметрах обработки поверхностей, термообработки, сварки и пайки металлов.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конструкции монтажных и разборочных стендов для разборки узлов двигателя и правила пользования 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конструктивных изменений деталей и узлов двигателей и агрегатов по сериям.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понятий о механизации, автоматизации и компьютеризации производства и их задачах.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 компьютерных графических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методов дефектации деталей узлов 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марок и механических свойств металлов, сплавов и неметаллических материалов, применяемых в конструкции двигателя.</w:t>
            </w:r>
          </w:p>
        </w:tc>
      </w:tr>
      <w:tr>
        <w:trPr>
          <w:trHeight w:val="27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Сборка и монтаж двигателей и агрегатов различной степени сложности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фиксировать детали узлов в стапеле или сборочном приспособлении.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пользоваться сборочной оснасткой и инструментом.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сборку узлов двигателей и агрегатов средней сложности, соединяемых при помощи болтов, винтов, шпилек, шпонок и шлиц.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производить шплинтовку деталей и узлов двигателей контровку, клеймение, глушение и пломбирование.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изготавливать несложные приспособления для разборки и сборки деталей и агрегатов двигателя.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сборку и регулирование сложных узлов и механизмов двигателя и агрегатов, требующих подгонки и посадки по 6 - 7 квалитетам, крепление их в соответствии с технической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подгонку натягов и зазоров, центрирование и нивелировку монтируемых деталей, узлов 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клеймение, глушение и пломбирование сложных деталей и узлов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проводить статическое и динамическое уравновешивание деталей и узлов двигателя в соответствии с технологией.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пользоваться точными измерительными приборами, инструментом, тарированными ключами.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доводки сложных деталей и узлов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сборки редукторов и фрикционных муфт.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производить сборку под динамическую балансировку роторов турбин и компрессоров.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выполнять окончательную сборку и регулирование двигателей различной степени сложности и их агрегатов.</w:t>
            </w:r>
          </w:p>
        </w:tc>
      </w:tr>
      <w:tr>
        <w:trPr>
          <w:trHeight w:val="54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видов соединений двигателей 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основных сведений о конструкции и назначении агрегатов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технических требований, предъявляемых к качеству деталей и узлов, поступающих на сборку.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технологической последовательности сборки двигателей и их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технических условий на монтаж, отработку, регулирование агрегатов и систем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принципа взаимодействия и работы монтируемых агрегатов и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правил применения консервирующих и смазочных материалов, металлокерамических, графитированных, талькированных и резиновых изделий на двигателе.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конструкции и принципа работы агрегатов реактивных, турбовинтовых или поршневых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основных технологических процессов восстановления деталей и узлов двигателей и агрегатов разными методами в соответствии с техническими требованиями.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конструкции и особенностей технологии сборки мощных и опытных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правил регулирования окончательно собранного двигателя в соответствии с технологией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порядка оформления технологической документации на сборку и монтаж двигателей, паспортов на изделия, сопроводительных карт, формуляров, основных сведений о сертифицированных изделиях.</w:t>
            </w:r>
          </w:p>
        </w:tc>
      </w:tr>
      <w:tr>
        <w:trPr>
          <w:trHeight w:val="16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Проведение испытаний собранных узлов и агрегатов двигателей на стендах и прессах. Проведение стендовых испытаний (холодной обкатки) двигателей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прокачку масляных каналов коробок агрегатов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проводить испытание собранных узлов на стендах и прессах гидравлического давления.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производить промывку и испытание на герметичность агрегатов и систем двигателя, пользоваться течеискателями.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статической балансировки отдельных деталей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устранения выявленных дефектов при сборке и после испытания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тарировки динамометрического и тензометрического инструмента.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выполнять отладку и регулирование испытательных стендов, устранение неисправностей в их работе.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балансировку сложных деталей и узлов двигателя с применением сложных приспособлений и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устранять дефекты и замену агрегатов при испытании силовой установки на изделии.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проводить стендовые испытания (холодную обкатку)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выполнять регулировочно-доводочные работы после испытания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выполнять проверку работы сложной автоматики и контрольную переборку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оформления технической документации для передачи двигателя техническому контролеру.</w:t>
            </w:r>
          </w:p>
        </w:tc>
      </w:tr>
      <w:tr>
        <w:trPr>
          <w:trHeight w:val="16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правил пользования стендами для прокачки маслом узлов и агрегатов двигателей и стендами гидравлического давления.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конструкции стендов по прокачке узлов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принципа действия и правил пользования стендами для динамической балансировки деталей и узлов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причин появления дефектов при испытании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особенностей работы деталей турбины, агрегатов и узлов в агрессивной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марок и свойств топлива, применяемого для двигателей.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способов и правил наладки, регулирования и устранения неисправностей специальных испытательных стендов.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изменений структуры металлов под давлением агрессивной среды газотурбинных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правил оформления сопроводительной документации для сдачи двигателя техническому контролеру.</w:t>
            </w:r>
          </w:p>
        </w:tc>
      </w:tr>
      <w:tr>
        <w:trPr>
          <w:trHeight w:val="7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команде. Умение сосредотачивать внимание, нести ответственность за результаты своей работы. Пространственное воображение. Аналитическое мышление.</w:t>
            </w:r>
          </w:p>
        </w:tc>
      </w:tr>
      <w:tr>
        <w:trPr>
          <w:trHeight w:val="78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Слесарь-сборщик летательных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авиадвигателей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летательных аппаратов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«Слесарь-сборщик летательных аппаратов»</w:t>
            </w:r>
          </w:p>
        </w:tc>
      </w:tr>
      <w:tr>
        <w:trPr>
          <w:trHeight w:val="30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Слесарь-сборщик летательных аппаратов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образование</w:t>
            </w:r>
          </w:p>
        </w:tc>
      </w:tr>
      <w:tr>
        <w:trPr>
          <w:trHeight w:val="9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Узловая и агрегатная сборка.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Испытание и регулировка узлов и агрегатов летательных аппаратов.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Окончательная сборка, регулирование и доводка летательных аппаратов.</w:t>
            </w:r>
          </w:p>
        </w:tc>
      </w:tr>
      <w:tr>
        <w:trPr>
          <w:trHeight w:val="28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2 (квалификационный разряд: 2-3)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3 (квалификационный разряд: 4-5)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4 (квалификационный разряд: 6-8)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Узловая и агрегатная сборка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распаковки и расконсервации деталей и узлов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основные операции по слесарной обработке металлов: резка ножовкой, опиловка, обработка наждачным полотном, удаление задиров и забоев.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производить сборку узлов и агрегатов средней сложности по чертежам и технологиям с применением сборочного инструмента.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предварительной сборки отдельных агрегатов летательных аппаратов с креплением на технологические болты.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сборки и клепки в стапелях и вне стапелей узловых соединений в легкодоступных местах.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перемещения узлов и агрегатов летательных аппаратов при помощи простых грузоподъемных механизмов.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производить сборку и регулирование узлов и агрегатов летательных аппаратов с доводкой внешних обводов и стыкуемых поверхностей по 6 - 10 квалитетам.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болтовые и клепаные соединения деталей по 7 - 10 квалитетам с разделкой отверстий и применением клеев, герметиков, красок.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монтаж тросовой проводки.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нивелировки агрегатов летательных аппаратов с использованием точных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проводить проверку взаимодействия смонтированных узлов, агрегатов и систем, их работоспособность и устранять выявленные дефекты.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применять в работе и настраивать контрольно-измерительные приборы.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окончательную доработку сложных деталей и узлов летательных аппаратов из композиционных материалов и сотовых конструкций.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производить стыковку и нивелировку сложных узлов и агрегатов летательных аппаратов с доводкой стыкуемых поверхностей по 6 квалитету.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технологических процессов сборки и разборки простых узлов и агрегатов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основных сведений о конструкции собираемых узлов 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видов и причин брака при выполнении слесарно-сборочных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устройства стапелей, типов применяемых стапелей по способу фиксации.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назначения и правил пользования применяемым простым механизированным оборудованием, оснасткой, приспособлениями, слесарными и измерительными инструментами, грузоподъемными механизмами.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наименований смазок и рабочих жидкостей.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технических условий на монтаж, отработку, регулирование агрегатов и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правил и видов термообработки и сварки.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технологии ремонта основных собираемых агрегатов и деталей.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схем герметизации, системы допусков и посадок.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конструкции сложных систем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технологии сварочных и термических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правил пользования нивелиром, теодолитом, квадрантом, оптическим угломером.</w:t>
            </w:r>
          </w:p>
        </w:tc>
      </w:tr>
      <w:tr>
        <w:trPr>
          <w:trHeight w:val="18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Испытание и регулировка узлов и агрегатов летательных аппаратов (выполнение данной трудовой функции требует наличия у рабочего квалификации 3-4 уровня ОРК)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проводить испытания авиационных изделий на герметичность.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управления испытательными стендами и приборами.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проводить балансировку на испытательных стендах рулей поворота, высоты, элеронов.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регулирования систем управления летательных аппаратов на испытательных стендах с имитирующими агрегатами.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управлять испытательными стендами и приборами, проводить их настройку и испытание.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выполнять контроль работы автоматов и контрольно-записывающей аппаратуры.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проводить испытание трубопроводов давлением воздуха и масла.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правил пользования наземными стендами и установками для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технических условий на испытание авиационных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технологии проведения испытаний агрегатов летательных аппаратов на герметичность с применением испытательной аппаратуры и течеискателей.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правил регулирования систем управления летательным аппаратом на стендах с имитирующими агрегатами.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принципа действия и способов наладки установок и стендов для комплексных испытаний различных систем.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Окончательная сборка, регулирование и доводка летательных аппаратов (выполнение данной трудовой функции требует наличия у рабочего квалификации 3-4 уровня ОРК)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окончательную сборку, регулирование и доводку сверхлегких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производить монтаж агрегатов и узлов летательных аппаратов с регулированием установочных размеров.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сборки интерьеров легких самолетов и вертолетов с регулировкой систем вентиляции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монтажа реле катапультируемых сидений, крышек, люков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чтения сложных общесборочных и монтажных чертежей.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окончательную сборку, нивелировку и доводку легких летательных аппаратов, летательных аппаратов среднего типа, тяжелых летательных аппаратов, а также опытных, экспериментальных уникальных летательных аппаратов типа летающих лабораторий и аэрокосмических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нивелировки агрегатов летательных аппаратов с использованием точных приборов, умение пользоваться нивелиром, теодолитом, квадрантом, оптическим угломером работать по нивелировочным схемам.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отладку, комплексную отработку и проверку с выполнением необходимых расчетов взаимодействия систем собранного сложного авиационного изделия, доработку авиационных систем с устранением отклонений от технических условий.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оформления сложных сопроводительных документов.</w:t>
            </w:r>
          </w:p>
        </w:tc>
      </w:tr>
      <w:tr>
        <w:trPr>
          <w:trHeight w:val="60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конструкции сложных систем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принципа взаимодействия и работы монтируемых агрегатов и систем.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конструктивных особенностей собираемых летательных аппаратов, принципиальных схем их систем, технологических особенностей доводки.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технологии сборки основных систем, способов установки, стыковки и крепления сложных узлов и агрегатов авиационного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технических условий на монтаж, окончательную сборку, отработку и регулирование летательного 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основ пневматики, гидравлики, аэродинамики.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основных сведений по криогенной технике.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основных сведений о графических компьютерных программах.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сертификационных требований, предъявляемых к изделиям.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порядка оформления сложных сопроводительных документов.</w:t>
            </w:r>
          </w:p>
        </w:tc>
      </w:tr>
      <w:tr>
        <w:trPr>
          <w:trHeight w:val="60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Исполнительность, самостоятельность, 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Пространственное воображение и образная память.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склад ума.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команде.</w:t>
            </w:r>
          </w:p>
        </w:tc>
      </w:tr>
      <w:tr>
        <w:trPr>
          <w:trHeight w:val="64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летательных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Слесарь-сборщик 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Слесарь-сборщик авиационных приборов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«Слесарь по ремонту авиадвигателей»</w:t>
            </w:r>
          </w:p>
        </w:tc>
      </w:tr>
      <w:tr>
        <w:trPr>
          <w:trHeight w:val="10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авиадвигателей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образование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Демонтаж, разборка, дефектация авиадвигателя.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 деталей авиадвигателей.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Сборка и испытание отремонтированных узлов авиадвигателей на установках с проверкой и регулированием соответствующих параметров. </w:t>
            </w:r>
          </w:p>
        </w:tc>
      </w:tr>
      <w:tr>
        <w:trPr>
          <w:trHeight w:val="28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2 (квалификационный разряд: 2-3)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3 (квалификационный разряд: 4-5)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4 (квалификационный разряд: 6-7)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Демонтаж, разборка, и дефектация авиадвигателя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демонтажа и разборки авиадвигателей средней степени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находить дефекты авиадвигателей визуально.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расконсервации и очистки авиадвигателя от грязи, пыли, следов течи масла и других жидкостей.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выполнять очистку и промывку деталей авиадвигателя различными методами, зачистку от коррозии.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демонтажа и разборки сложных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проводить проверку технической исправности деталей авиадвигателя.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определения качества деталей и узлов авиадвигателей, подлежащих ремонту, с использованием всех методов и средств контроля.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проводить анализ неисправностей и отказов авиадвигателя.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оформления сопроводительной технической документации.</w:t>
            </w:r>
          </w:p>
        </w:tc>
      </w:tr>
      <w:tr>
        <w:trPr>
          <w:trHeight w:val="9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требований при разборке авиадвигателя.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различных методов и технологии очистки и обезжиривания деталей авиадвигателя.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технических условий на эксплуатацию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различных методов и основных правил дефектации деталей авиадвигателя.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последовательности поиска неисправностей.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характерных дефектов деталей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основных методов неразрушающего контроля.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правил исследования и анализа отказов и неисправностей авиадвигателя.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правил оформления сопроводительной технической документации на ремонт.</w:t>
            </w:r>
          </w:p>
        </w:tc>
      </w:tr>
      <w:tr>
        <w:trPr>
          <w:trHeight w:val="7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Ремонт деталей авиадвигателей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выполнения ремонта деталей, узлов и механизмов авиадвигателей средней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слесарные работы по 11 - 14 квалитетам.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выполнения ремонтно-слесарных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развертывание отверстий развертками, постановка штифтов и шпилек, пришабривание плоскостей,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соединение несложных деталей авиадвигателей болтами и винтами,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разделка швов и подготовка ремонтируемых деталей к сварке,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сверление отверстия дрелью и на сверлильных станках,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нарезание резьбы.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выполнять пломбирование и клеймение деталей авиадвигателя, их транспортировку с использованием простых механизмов.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читать простые чертежи и эскизы.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выполнения ремонта деталей, узлов механизмов авиадвигателей сложной конструкции в соответствии с технологией ремонта.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сложные слесарные работы по 6 - 10 квалитетам.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производить замену лопаток ротора турбины с подбором их по весовому моменту.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подгонки сложных деталей и узлов авиадвигателей в соответствии с требуемыми допусками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производить подбор и регулировку сцепления шестеренчатых пар.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обработки деталей авиа-двигателей специальным режущим инструментом, абразивными камнями, наждачным порошком, пастой ГОИ.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Умение произвести замену и развертывание втулок.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производить замену агрегатов на авиадвигателях.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Навыки определения параметров шероховатости поверхностей непосредственно на деталях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Навыки настройки слесарного и точного контрольно-измерительного инструмента.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Умение читать чертежи различной степени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Умение пользоваться сложными подъемно-транспортными механизмами.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выполнять слесарные и доводочные работы с обеспечением 4 - 5 квалитетов.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проводить выверку и измерение сложных деталей и узлов в нескольких плоскостях с применением проверочных инструментов и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динамическое уравновешивание роторов турбин и компрессора.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читать чертежи и изготовлять по ним детали авиадвигателей с оставлением необходимых припусков на обработку или подгонку, составлять эскизы деталей авиадвигателей, применяемых инструментов и приспособлений.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проведения ремонта сложных узлов авиадвигателей первых серий и новых конструкций, прецизионных деталей и механизмов сложных геометрических форм, специальных авиационных двигателей с криогенными системами или специальных авиационных двигателей, использующих газовые виды топлива.</w:t>
            </w:r>
          </w:p>
        </w:tc>
      </w:tr>
      <w:tr>
        <w:trPr>
          <w:trHeight w:val="16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условий работы ремонтируемых деталей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системы допусков и посадок, параметров обработки поверхностей.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технологии ремонта деталей и узлов авиадвигателей средней степени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правил чтения чертежей.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технологических операций слесарных работ, приемов и методов слесарной обработки и ремонта деталей и узлов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основных сведений о физических свойствах металлов, сплавов и неметаллических материалов, применяемых при ремонте, видах коррозии и методах защиты металлов от 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назначения основного слесарного и контрольно-измерительного инструмента и правил пользования ими, порядка устранения неисправностей используемого инструмента и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марок и свойств абразивных материалов, притирочных паст; видов прокладок, их назначение; свойств материалов, применяемых для прокладок.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Знание технологии консервации деталей авиадвигателя.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правил транспортировки узлов и деталей авиадвигателя.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понятий о конструкции и принципе работы ремонтируемого авиадвигателя, температурных и динамических нагрузках их деталей и узлов.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методов устранения повторяющихся дефектов деталей и узлов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конструктивных изменений деталей и узлов авиадвигателей по их сериям и внутри серии.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правил подбора шестеренчатых пар.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конструкции применяемого точного слесарного, сборочного, контрольно-измерительного инструмента.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основных сведений о пайке и сварке материалов, дефектах сварных швов и способах их выявления, применяемых видах сварки в зависимости от свариваемых деталей авиадвигателей, правил термической обработки стали и авиационных сплавов.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технических условий на шлифовку и полировку деталей.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методов оценки качественного состояния деталей и узлов авиадвигателей, прошедших ремонт.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Знание принципиальных и монтажных схем, конструкции установок и приспособлений, применяемых на участке ремонта.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правил чтения сложных чертежей ремонтируемых узлов, агрегатов и деталей, основных понятий о графических и чертежных компьютерных программах.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основных сведений по износу деталей авиадвигателей и методах уменьшения износа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технологии ремонта сложных деталей и узлов авиадвигателей, способов и средств контроля качества их ремонта.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конструкции новых серий авиадвигателей и технологических особенностей их ремонта.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правил пользования лабораторным измерительным инструментом и оборудованием; правил настройки точного контрольно-измерительного инструмента (миниметр, пассаметр, микроскоп, оптический угломер, щуп) и лабораторного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способов выверки и измерения сложных деталей и узлов в нескольких плоскостях с применением проверочных инструментов и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правил расчетов, связанных с выполнением сложных работ по ремонту узлов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основных технологических процессов гальванопокрытий.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порядка оформления технической документации при передаче отремонтированного авиадвигателя на испытание.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Сборка и испытание отремонтированных узлов авиадвигателей на установках с проверкой и регулированием соответствующих параметров (выполнение данной трудовой функции требует наличия у рабочего квалификации 3-4 уровня ОРК)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испытания отремонтированных узлов авиадвигателя средней сложности: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гидроиспытание под давлением трубопровода,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прокачка каналов и гидроиспытание. коробки приводов авиадвигателей и т.д.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испытания сложных деталей и узлов авиадвигателей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работы на испытательных стендах: определение характеристик и свойств авиационных двигателей, их систем, узлов и агрегатов для выявления соответствия их техническим требованиям или для опытного изучений процессов, происходящих в двигателях.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проверку и регулирование различных параметров авиадвигателей: давления, оборотов, температуры, виброперегрузок, расхода жидкости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выбирать рациональный порядок и методы проведения испытаний деталей и узлов авиадвигателей.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выполнять обслуживание, настройку, регулирование и ремонт сложных приспособлений и стендов, применяемых для изготовления, ремонта, регулирования и испытания деталей и узлов авиадвигателей.</w:t>
            </w:r>
          </w:p>
        </w:tc>
      </w:tr>
      <w:tr>
        <w:trPr>
          <w:trHeight w:val="16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схем и конструкций стендов для испытания узлов авиадвигателей и правил работы на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температурных и динамических нагрузок испытываемых деталей и узлов авиадвигателя.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правил наладки и способов ремонта точных испытательных стендов.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особенностей работы деталей и узлов авиадвигателя в условиях низких или высоких температур; влияния различных параметров работы авиадвигателей на свойства рабочих жидкостей и смазок.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методов доработки авиадвигателей после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правил оформления сопроводительной технической документации на авиадвигатели; требований, предъявляемые к сертифицированным изделиям.</w:t>
            </w:r>
          </w:p>
        </w:tc>
      </w:tr>
      <w:tr>
        <w:trPr>
          <w:trHeight w:val="19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Хороший глазомер (линейный и объемный), тщательность и аккуратность. Аналитический склад ума. Работа в команде.</w:t>
            </w:r>
          </w:p>
        </w:tc>
      </w:tr>
      <w:tr>
        <w:trPr>
          <w:trHeight w:val="34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агрегатов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летательных аппаратов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«Слесарь по ремонту агрегатов»</w:t>
            </w:r>
          </w:p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профессии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агрегатов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3-8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образование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Демонтаж, разборка и дефектация агрегата.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 агрегатов.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испытание на стендах.</w:t>
            </w:r>
          </w:p>
        </w:tc>
      </w:tr>
      <w:tr>
        <w:trPr>
          <w:trHeight w:val="39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3 (квалификационный разряд: 3-5)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4 (квалификационный разряд: 6-8)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Демонтаж, разборка и дефектация агрегата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расконсервации, очистки и промывки деталей агрегата.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демонтажа и разборки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находить дефекты агрегатов (трещины, износ, перегрев, коррозию и т.д.).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демонтажа агрегатов повышенной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провести технические измерения с целью выявления износа деталей, оценки деформации, определения величины зазоров и натягов, измерения глубины коррозионного повреждения, оценки шероховатости поверхности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объективно оценить состояние детали и назначить технически правильный и экономичный метод ремонта или забраковать деталь.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оформлять сопроводительную техническую документацию (карты обмера, ведомость дефектации и т.д.).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различных методов очистки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правил пользования различными измерительными приборами и инструментами (механическими, оптическими, пневматическими, электрическими).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правил оформления сопроводительной технической документации.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методов выявления и устранения дефектов.</w:t>
            </w:r>
          </w:p>
        </w:tc>
      </w:tr>
      <w:tr>
        <w:trPr>
          <w:trHeight w:val="10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Ремонт агрегатов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выполнения ремонта простых агрегатов и агрегатов средней степени сложности в соответствии с технологией.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слесарные работы по 6-10 квалитетам.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операции по доводке и подгонке деталей по месту с обеспечением требуемой точности.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доводки и контроля плоскости деталей агрегатов интерференционным методом до 2 - 3 полос.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чтения сложных чертежей и функциональных схем.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выполнения ремонта сложных агрегатов, агрегатов повышенной сложности и сложных экспериментальных агрегатов в соответствии с технологией выполнения работ и техническими условиями.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слесарные и доводочные работы с обеспечением 4 - 5 квалитетов.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проведения ремонта золотниковых пар с доводкой методом селективного подбора с обеспечением требуемых зазоров.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доводки и контроля плоскости деталей агрегатов интерференционным методом до 1 - 2 полос.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составлять эскизы деталей агрегатов, используемых инструмента и приспособлений.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конструкции и принципа работы ремонтируемых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основных сведений о конструкции летательных аппаратов, на которые устанавливаются ремонтируемые агрегаты.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технологии ремонта деталей и узлов агрегата.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слесарного дела в объеме выполняемой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характерных дефектов агрегатов и методов их устранения.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системы допусков и посадок.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правил пользования применяемым контрольно-измерительным инструментом, его устройство и принцип 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порядка маркировки и клеймения деталей агрегата.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Знание правил чтения сложных чертежей, кинематических и функциональных схем.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способов защиты от коррозии.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отличий в способах обработки различных материалов.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конструкции летательных аппаратов и их ремонтируемых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технологии ремонта агрегатов повышенной сложности и сложных агрегатов с автоматическим устройством.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основных сведений по износу деталей агрегата и способах уменьшения износа трущихся поверхностей.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конструктивных изменений деталей и агрегатов по их сериям и внутри серии.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особенностей технологии ремонта агрегатов, имеющих в своем составе сотовые конструкции, стеклопластовые и композиционные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величин посадки и чистоты сопрягаемых поверхностей на деталях, упрочнение и восстановление деталей агрегатов по геометрическим размерам и механическим свойствам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основных технологических процессов гальванопокрытий, сварки, термообработки, герметизации.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свойств рабочих жидкостей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Знание способов и средств контроля качества ремонта агрегатов и их деталей.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Знание правил пользования специальным оборудованием и лабораторным мерительным инструментом, правил и приемов настройки сложного измерительного инструмента.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Знание основ механики, гидравлики, пневматики, автоматики, электротехники.</w:t>
            </w:r>
          </w:p>
        </w:tc>
      </w:tr>
      <w:tr>
        <w:trPr>
          <w:trHeight w:val="7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Сборка и испытание на стендах агрегатов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проведения сборки и испытаний агрегатов средней степени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определения качества деталей агрегатов перед сборкой с использованием при этом всех мер и средств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устранять выявленные дефекты при сборке, проверке и испытании ремонтируемых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управлять стендами при испытаниях агрегатов средней сложности.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производить настройку и регулирование стендового оборудования по рабочим и контрольным эталонам.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выбрать рациональный порядок и метод проведения испытания агрегатов повышенной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сборки агрегатов с проверкой гидравлических характеристик и применением мерительного инструмента повышенной точности.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регулирования агрегатов на испытательных стендах с полуавтоматическим управлением повышенной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проводить балансировку деталей высокооборотных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проводить испытания на специальных и комбинированных стендах сложных агрегатов с автоматическими устройствами с проверкой и доводкой по всем параметрам.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Умение проводить испытания сложных экспериментальных агрегатов с отработкой их испытательных схем.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выполнять проверку высотных характеристик узлов агрегатов в барокамерах.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Навыки заполнения карт сборки и испытания агрегатов.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технологии сборки и испытаний агрегатов средней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условий работы испытываемых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основных сведений о сертифицированном производстве.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технологии сборки и испытаний сложных агрегатов и агрегатов повышенной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особенностей работы агрегатов в условиях низких и высоких температур, влияния меняющихся параметров среды на свойства рабочих жидкостей и смазок.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конструкций применяемого оборудования, приспособлений для сборки, испытательных стендов.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Наблюдательность и техническая смекалка.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Хороший глазомер.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Стремление повышать свой профессиональный уровень, используя современные средства коммуникации и компьютеризации.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летательных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авиадвигателей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«Слесарь по ремонту летательных аппаратов»</w:t>
            </w:r>
          </w:p>
        </w:tc>
      </w:tr>
      <w:tr>
        <w:trPr>
          <w:trHeight w:val="30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летательных аппаратов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ЕТКС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образование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Разборка, диагностика и дефектация летательного аппарата.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 узлов и деталей летательных аппаратов.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наземных испытаний, окончательная отработка и отладка систем летательных аппаратов.</w:t>
            </w:r>
          </w:p>
        </w:tc>
      </w:tr>
      <w:tr>
        <w:trPr>
          <w:trHeight w:val="28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2 (квалификационный разряд: 2-3)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3 (квалификационный разряд: 4-5)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4 (квалификационный разряд:6-8)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Разборка, диагностика и дефектация летательного аппарата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определять комплектность и качество состояния ремонтируемых деталей и узлов (внешним осмотром и при помощи измерительного инструмента).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проверки укомплектованности летательного аппарата агрегатами, формулярами и паспортами, сверки фактических номеров агрегатов с записанными в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проводить промывку и очистку различными методами, зачистку коррозии агрегатов и узлов летательного 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выявлять дефекты на деталях, узлах и агрегатах летательных аппаратов.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проверки геометрических параметров летательного 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обнаружения и определения неисправностей.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определять ремонтопригодность неисправных узлов и агрегатов летательного аппарата.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производить демонтаж летательного аппарата согласно такелажным схемам.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оформления технической и технологической документации на ремонт летательных аппаратов.</w:t>
            </w:r>
          </w:p>
        </w:tc>
      </w:tr>
      <w:tr>
        <w:trPr>
          <w:trHeight w:val="16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правил дефектации.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различных методов очистки и промывки.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общих принципов диагностики летательного 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типовых неисправностей конструкций летательных аппаратов и особенностей их обнаружения.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основных методов неразрушающего контроля и правил пользования лабораторным измерительным инструментом и оборудованием.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требований и работ, связанных с разборкой летательного аппарата.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Ремонт узлов и деталей летательных аппаратов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производить ремонт простых клепаных, сварных и шарнирных соединений летательных аппаратов, ремонт отдельных узлов и деталей летательных аппаратов средней сложности.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слесарные работы по 8-13 квалитетам.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выполнения ремонтно-слесарных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развертывание отверстий развертками,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постановка штифтов и шпилек,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пришабривание плоскостей,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разделка швов и подготовка деталей летательных аппаратов к сварке,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простая разметка под сверление отверстий после заварки дефектов отверстия и нарезание новой резьбы.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читать чертежи и изготовлять по ним несложные детали и узлы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сверления пневмодрелью и на сверлильных станках.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производить клеймение всех деталей авиадвигателя.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Навыки транспортировки деталей и узлов летательных аппаратов в грузоподъемных механизмах.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устанавливать рациональный порядок ремонтных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подбирать необходимый слесарный и измерительный инструмент для выполнения заданной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производить ремонт сложных деталей, узлов и агрегатов летательных аппаратов в соответствии с технологией ремонта с применением сложных подъемно-транспортных механизмов.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выполнять сложные слесарные работы по 6 - 9 квалитетам и и 8 - 9 классам шероховатости.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подгонки сложных деталей летательных аппаратов в соответствии с требуемыми допусками.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обработки деталей летательных аппаратов специальным режущим инструментом, абразивными камнями, наждачным порошком, специальными доводочными пастами.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Навыки подготовки деталей к сварке и обработки после 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определять параметры шероховатости обработки поверхностей непосредственно на детали.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производить замену отдельных узлов при ремонте летательного аппарата.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доводки узлов и подгонки деталей летательных аппаратов в соответствии со сложной пространственной ориентацией.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выполнять стыковку и нивелировку сложных агрегатов летательных аппаратов, нивелировку авиационных изделий в целом и стыковку агрегатов летательных аппаратов с особо точными кинематическими связями.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производить монтаж в процессе ремонта силовых узлов с обеспечением классных соединений, точной сопрягаемости поверхностей, конструктивных зазоров и люфтов с использованием обрабатывающих и измерительных инструментов, оборудования и приспособлений.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выполнять ремонт центроплана и крыла с обеспечением технических условий и необходимой точности.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клепки в труднодоступных местах.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Умение производить расчет особо точных ремонтных размеров авиационных деталей.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Умение составлять эскизы деталей летательных аппаратов, применяемых инструментов и приспособлений.</w:t>
            </w:r>
          </w:p>
        </w:tc>
      </w:tr>
      <w:tr>
        <w:trPr>
          <w:trHeight w:val="70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сведений о конструкции ремонтируемых узлов и агрегатов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технологических операций слесарных работ, приемов и методов слесарной обработки и ремонта деталей и узлов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размеров сочленяемых деталей и допускаемых зазоров между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основных сведений по техническому черчению и правил оформления чертежей.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основных сведений о системе допусков и классификации чистоты обработки поверхностей.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конструкции слесарного инструмента, приспособлений и контрольно-измерительного инструмента.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основных сведений о металлах, сплавах и неметаллических материалах, применяемых при ремонте летательного аппарата, и их свойствах.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Знание видов коррозии и методов защиты металлов от коррозии.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состава, структуры, физических, механических и химических свойств авиационных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применяемых видов пайки и сварки в зависимости от свариваемых материалов, основных правил выбора термообработки, способов выявления дефектов сварных швов.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основных сведений о гальванохимической обработке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методов устранения повторяющихся дефектов деталей и узлов летательных аппаратов, применяемых при ремонте.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технологии ручной и пневматической клепки деталей, видов швов и правил подбора заклепок.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основных сведений по износу деталей и способов уменьшения износа.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конструкции микрометрического инструмента, применяемого при ремонте и методов определения его исправности.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технических условий на ремонт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конструктивных изменений деталей и узлов по сериям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принципиальных схем сложных систем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особенностей технологии работ с разными конструктивными материалами.</w:t>
            </w:r>
          </w:p>
        </w:tc>
      </w:tr>
      <w:tr>
        <w:trPr>
          <w:trHeight w:val="10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4 (квалификационный разряд:6-8)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Проведение наземных испытаний, окончательная отработка и отладка систем летательных аппаратов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производить комплексную, окончательную отработку и отладку систем летательных аппаратов различных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выполнять балансировку и отработку с испытанием систем летательных аппаратов среднего типа и отдельных механизмов и узлов тяжелых.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вести расчеты отработки и отладки систем летательных аппаратов по заданным программам и с учетом точности сборочных, регулировочных и контрольных стендов.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обслуживания, настройки, регулировки и ремонта контрольно-поверочных и испытательных стендов, в том числе особо сложных.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выполнения сложных регламентных работ на стендах, используемых для проведения испытания систем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Навыки контроля работы автоматов и контрольно-записывающей аппаратуры.</w:t>
            </w:r>
          </w:p>
        </w:tc>
      </w:tr>
      <w:tr>
        <w:trPr>
          <w:trHeight w:val="1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влияния различных параметров (температуры, давления и т.д.) на свойства рабочих жидкостей и смазок.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порядка и режимов испытания узлов, механизмов и систем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повышенных требований, предъявляемых к качеству и надежности авиационных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правил наладки, регулирования, испытания и ремонта контрольно-поверочных и испытательных стендов.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повышенных требований, предъявляемых к качеству и надежности авиационных изделий, требований к сертифицированным изделиям.</w:t>
            </w:r>
          </w:p>
        </w:tc>
      </w:tr>
      <w:tr>
        <w:trPr>
          <w:trHeight w:val="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Хороший глазомер.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команде, нацеленность на результат.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Мобильность в условиях быстро меняющихся технологий.</w:t>
            </w:r>
          </w:p>
        </w:tc>
      </w:tr>
      <w:tr>
        <w:trPr>
          <w:trHeight w:val="16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Слесарь-сборщик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изготовлению и доводке деталей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агрегатов.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Слесарь-механик по ремонту авиационных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аэрогидродинамическим испытаниям.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Слесарь-сборщик двигателей.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«Электромеханик»</w:t>
            </w:r>
          </w:p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образование</w:t>
            </w:r>
          </w:p>
        </w:tc>
      </w:tr>
      <w:tr>
        <w:trPr>
          <w:trHeight w:val="33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исправного состояния, безаварийной и надежной работы обслуживаемых устройств и оборудования, своевременный и качественный ремонт.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Контрольно-организаторская работа. Руководство работой электромонтеров, контроль качества выполняемых ими работ.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Внедрение прогрессивных методов технического обслуживания, ремонта, монтажа и других работ по закрепленному типу устройств.</w:t>
            </w:r>
          </w:p>
        </w:tc>
      </w:tr>
      <w:tr>
        <w:trPr>
          <w:trHeight w:val="7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Обеспечение исправного состояния, безаварийной и надежной работы обслуживаемых устройств и оборудования, своевременный и качественный ремонт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определять основные неисправности деталей ремонтируемого электрооборудования и устранять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проведения измерений в цепях постоянного тока при помощи электроизмерительных приборов (амперметра, вольтметра, омметра, тестера).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производить расчет параметров нагревательных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определять степень годности сложного электрооборудования.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ведения технической документации на обслуживаемые устройства.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Умение разбираться в чертежах и схемах.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приказов, указаний, распоряжений, инструкции и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нормативно-распорядительных документов, регламентирующих работу электромеханика.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 электротехники, радиотехники.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устройства, принципа действия, технических характеристик и конструктивных особенностей приборов и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правил и порядка испытания и электротехнических измерений.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характерных видов повреждений электротехнических приборов и способов их устранения.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организации и технологии производства электромонтажных работ.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Контрольно-организаторская работа. Руководство работой электромонтеров, контроль качества выполняемых ими работ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организовать работу подчиненного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составления планов-графиков работ, технической документации и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составления предварительных заявок на материалы, сырье, запасные части, измерительные приборы, защитные средства, инструмент и приспособления.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контролировать соблюдение технологии, правил по технике безопасности, охране труда, производственной санитарии и 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Навыки проведения инструктажа о правилах пользования обслуживаемыми устройствами, о мерах по предупреждению производственных травм.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норм расхода материалов, запасных частей и электроэнергии.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правил внутреннего трудового распорядка.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 экономики, организации производства, труда 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основ трудового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правил и норм охраны труда, техники безопасности, производственной санитарии и противопожарной защиты.</w:t>
            </w:r>
          </w:p>
        </w:tc>
      </w:tr>
      <w:tr>
        <w:trPr>
          <w:trHeight w:val="12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Внедрение прогрессивных методов технического обслуживания, ремонта, монтажа и других работ по закрепленному типу устройств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выбора наиболее эффективных методов и способов выполнения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находить информацию, необходимую для эффективного выполнения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использовать информационно-коммуникационные технологии 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участия в разработке мероприятий по повышению надежности, качества работы закрепленных технических средств, в освоении и модернизации действующих устройств.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основных правил и документов системы стандартизации и сертификации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порядка составления принципиальных схем по новым образцам устройств и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передового отечественного и зарубежного опыта по эксплуатации, ремонту и обслуживанию устройств и оборудования.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ума, ответственность за результаты своей работы. Способность принимать решения в нестандартных ситуациях, нести за них ответственность.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«Техник-технолог»</w:t>
            </w:r>
          </w:p>
        </w:tc>
      </w:tr>
      <w:tr>
        <w:trPr>
          <w:trHeight w:val="30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(техническое) образование</w:t>
            </w:r>
          </w:p>
        </w:tc>
      </w:tr>
      <w:tr>
        <w:trPr>
          <w:trHeight w:val="33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Обслуживание и эксплуатация технологического оборудования и контроль соблюдения технологической дисциплины в производственных подразделениях предприятия.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технологических процессов и составление технологической документации под руководством квалифицированного специалиста.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Выявление причин брака и разработка мер по его предупреждению и ликвидации.</w:t>
            </w:r>
          </w:p>
        </w:tc>
      </w:tr>
      <w:tr>
        <w:trPr>
          <w:trHeight w:val="12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уровень по ОРК: 5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Обслуживание и эксплуатация технологического оборудования и контроль соблюдения технологической дисциплины в производственных подразделениях предприятия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подготавливать оборудование к ремонтным работам и техническому освидетельствованию, принимать его из ремонта и производить его пуск после всех видов ремонта.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обслуживать основное и вспомогательное оборудование, соблюдая требования охраны труда и промышленной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регулировать и вести технологический процесс на оптимальных условиях по показаниям контрольно-измерительных приборов.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выявления, анализа и устранение причин отклонений от норм технологического режима.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нормативных документов по подготовке оборудования к ремонту и приему его из ремонта и правил пуска его после ремонта.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основных типов, конструктивных особенностей и принципа работы основного и сопутствующего оборудования для проведения технологического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типовых технологических режимов и процессов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возможных нарушений технологического режима и их причин.</w:t>
            </w:r>
          </w:p>
        </w:tc>
      </w:tr>
      <w:tr>
        <w:trPr>
          <w:trHeight w:val="7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Разработка технологических процессов и составление технологической документации под руководством квалифицированного специалиста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разрабатывать прогрессивные технологические процессы и оптимальные режимы производства на простые виды продукции или ее элементы.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составлять карты технологического процесса, маршрутные и материальные карты, ведомости оснастки и другую технологическую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Навыки оформления изменений в технической документации в связи с корректировкой технологических процессов и режимов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Умение рассчитывать технико-экономические показатели технологического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Умение владеть программным обеспечением.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конструкции изделия, на которое разрабатывается режим производства или технологический процесс.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основных технико-экономических показателей технологического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требований к оформлению технической и технологической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основных технико-экономических показателей технологического процесса.</w:t>
            </w:r>
          </w:p>
        </w:tc>
      </w:tr>
      <w:tr>
        <w:trPr>
          <w:trHeight w:val="7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Выявление причин брака и разработка мер по его предупреждению и ликвидации.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Умение выявлять и анализировать причины брака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Навыки разработки мероприятий по предупреждению и ликвидации брака продукции.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видов технологического брака и путей его устранения.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влияния нарушений технологического режима и свойств сырья на качество готовой продукции.</w:t>
            </w:r>
          </w:p>
        </w:tc>
      </w:tr>
      <w:tr>
        <w:trPr>
          <w:trHeight w:val="108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выполнение поставленной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Ориентация на результат.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коллективе и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ориентироваться в условиях частой смены технологий в профессиональной деятельности, принимать решения в нестандартных ситуациях.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Инженер-технолог.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«Инженер»</w:t>
            </w:r>
          </w:p>
        </w:tc>
      </w:tr>
      <w:tr>
        <w:trPr>
          <w:trHeight w:val="30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образование</w:t>
            </w:r>
          </w:p>
        </w:tc>
      </w:tr>
      <w:tr>
        <w:trPr>
          <w:trHeight w:val="33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Анализ конструкции летательного аппарата, агрегатов, узлов, деталей, систем, конструкторской документации на их изготовление и монтаж для определения направлений их совершенствования.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Планово-экономическая деятельность производственных подразделений.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Организаторско-управленческая деятельность.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по ОРК: 5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1. Анализ конструкции летательного аппарата, агрегатов, узлов, деталей, систем, конструкторской документации на их изготовление и монтаж для определения направлений их совершенствования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по исследованию и разработке проектов и программ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разрабатывать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внедрять достижения отечественной и зарубежной науки и техники, использовать передовой опыт производства авиационной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Владение компьютерными программами по инженерной графике, виртуальным моделированием технологических и производственных процессов.</w:t>
            </w:r>
          </w:p>
        </w:tc>
      </w:tr>
      <w:tr>
        <w:trPr>
          <w:trHeight w:val="30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 полета летательных аппаратов и методики определения их аэродинамических и геометрических характеристик.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конструктивно-компоновочных схем летательных аппаратов, конструкции их основных агрегатов и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назначения и состава оборудования бортовых систем летательных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Знание директивных и распорядительных документов, методических и нормативных материалов по вопросам выполняемой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Знание перспектив технического развития и особенностей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Знание современных средств вычислительной техники, коммуникаций и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Знание действующих стандартов, технических условий, положений и инструкций по составлению и оформлению технической документации.</w:t>
            </w:r>
          </w:p>
        </w:tc>
      </w:tr>
      <w:tr>
        <w:trPr>
          <w:trHeight w:val="7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2. Планово-экономическая деятельность производственных подразделений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Навыки изучения и анализа информации, технических данных, показателей и результатов работы, обобщения и систематизации их, проведения необходимых расчетов.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Владение компьютерными методами сбора, хранения и обработки информации, применяемыми в сфере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проводить технико-экономический анализ с комплексным обоснованием принимаемых и реализуемых решений, изысканием возможности сокращения цикла выполнения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Навыки календарного планирования на короткий промежуток времени и перспективы.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методов проведения технических расчетов и определения экономической эффективности исследований и разработок на авиационных предприятиях.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 планирования.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основ экономики.</w:t>
            </w:r>
          </w:p>
        </w:tc>
      </w:tr>
      <w:tr>
        <w:trPr>
          <w:trHeight w:val="60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 функция 3. Организаторско-управленческая деятельность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Владение и умение применять на практике основ производственных отношений и принципов управления с учетом технических, финансовых и человеческих факторов.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Умение организовать работу по повышению научно-технических знаний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Умение контролировать соблюдение установленных требований, действующих норм, правил и стандартов, соблюдение правил техники безопасности, санитарно-гигиенических норм и противопожарной безопасности на предприятии.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Знание основ организации труда 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Знание основ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Знание правил и норм охраны труда.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Управленческий подход.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Инициативность, творческий подход к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Чувство ответственности.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склад ума.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ПС</w:t>
            </w:r>
          </w:p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«Personnel Recruitment Center «Career-Holdings»</w:t>
            </w:r>
          </w:p>
        </w:tc>
      </w:tr>
      <w:tr>
        <w:trPr>
          <w:trHeight w:val="7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55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