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ba54" w14:textId="c74b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"Управление по защите прав детей города Астаны" путем присоединения к Государственному учреждению "Управление образования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апреля 2014 года № 107-610. Зарегистрировано Департаментом юстиции города Астаны 23 мая 2014 года № 814. Утратило силу постановлением акимата города Нур-Султана от 16 марта 2021 года № 107-900.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</w:t>
      </w:r>
      <w:r>
        <w:rPr>
          <w:rFonts w:ascii="Times New Roman"/>
          <w:b w:val="false"/>
          <w:i w:val="false"/>
          <w:color w:val="ff0000"/>
          <w:sz w:val="28"/>
        </w:rPr>
        <w:t xml:space="preserve">остановлением акимата города Нур-Султана от 16.03.2021 </w:t>
      </w:r>
      <w:r>
        <w:rPr>
          <w:rFonts w:ascii="Times New Roman"/>
          <w:b w:val="false"/>
          <w:i w:val="false"/>
          <w:color w:val="000000"/>
          <w:sz w:val="28"/>
        </w:rPr>
        <w:t>№ 107-900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2014 года № 37 «О внесении изменения в постановление Правительства Республики Казахстан от 18 июня 2013 года № 608 «Об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Казахстан», решением маслихата города Aстаны от 26 февраля 2014 года № 212/30-V «О внесении изменений в решение маслихата города Aстаны от 27 июня 2013 года № 149/18-V «О Схеме управления столицей Республики Казахстан городом Aстаной» акимат города Aстаны </w:t>
      </w:r>
      <w:r>
        <w:rPr>
          <w:rFonts w:ascii="Times New Roman"/>
          <w:b/>
          <w:i w:val="false"/>
          <w:color w:val="000000"/>
          <w:sz w:val="28"/>
        </w:rPr>
        <w:t>ПОСТAНОВЛЯЕТ: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Реорганизовать Государственное учреждение «Управление по защите прав детей города Aстаны» путем присоединения к Государственному учреждению «Управление образования города Aстаны» (далее - Управление).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согласно приложению.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Государственному учреждению «Управление финансов города Aстаны» утвердить передаточный акт.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Руководителю Управления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сайте акимата города Aстаны.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Контроль за исполнением настоящего постановления возложить на заместителя акима города Aстаны Балаеву A.Г.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Настоящее постановление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40"/>
        <w:gridCol w:w="8340"/>
      </w:tblGrid>
      <w:tr>
        <w:trPr>
          <w:trHeight w:val="30" w:hRule="atLeast"/>
        </w:trPr>
        <w:tc>
          <w:tcPr>
            <w:tcW w:w="3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Aким</w:t>
            </w:r>
          </w:p>
        </w:tc>
        <w:tc>
          <w:tcPr>
            <w:tcW w:w="8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 Aстаны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17 апреля 2014 года № 107-610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«Управление образования города Aстаны»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Государственное учреждение «Управление образования города Aстаны» (далее - Управление) является государственным органом Республики Казахстан, осуществляющим руководство в сфере образования на территории города Aстаны.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Управление не имеет ведомств.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Управление вступает в гражданско-правовые отношения от собственного имени.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8. Структура и лимит штатной численности Управления утверждаются в соответствии с действующим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9. Местонахождение Управления: Республика Казахстан, 010000, город Aстана, район «Сарыарка», улица Бейбітшілік, № 11.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10. Полное наименование государственного органа: Государственное учреждение «Управление образования города Aстаны».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11. Настоящее Положение является учредительным документом Управления.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12. Финансирование деятельности Управления осуществляется из местного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права и обязанности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14. Миссия Управления: обеспечение конституционного права граждан на качественное образование, доступности образовательных услуг, удовлетворение потребностей общества в образовании и государства в квалифицированных специалистах.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15. Задачи: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осуществление единой государственной политики в области дошкольного, начального, основного среднего, общего среднего, дополнительного, технического и профессионального, послесреднего образования с учетом региональных, демографических и других особенностей;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эффективного функционирования системы образования города Aстаны и ее социально-экономическая защита в соответствии с изменяющимися условиями развития общества;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создание условий для развития качественного образования и освоения образовательных программ, направленных на формирование, развитие и профессиональное становление личности на основе принципов государственной политики в области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4) обеспечение координации деятельности в сфере профилактики правонарушений, безнадзорности и беспризорности среди несовершеннолетних и антиобщественных действий;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5) внедрение и эффективное использование новых технологий обучения, формирование единой образовательной информационной среды, выход в международные глобальные коммуникационные сети;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6) обеспечение повышения социального статуса педагогических работников;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7) осуществление комплекса мер, связанных с реализацией прав всех категорий детского населения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8) соблюдение норм антикоррупционного законодательства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9) реализация гендерной и семейно-демографической политики;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10) соблюдение норм гендерного баланса при принятии на работу и продвижении сотрудников;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11) иные задачи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16. Функции: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организация с участием государственных органов управления и других организаций прогнозирования изменений в образовательных потребностях населения, разработка концепций, стратегии эффективного развития системы образования города Aстаны, создание и представление региональных и целевых программ, планов развития на утверждение уполномоченному органу, в пределах своей компетенции осуществление мер по их реализации и контроль за исполнением;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анализ состояния системы образования и уровня удовлетворения общеобразовательных и профессиональных потребностей общества, создание необходимых условий для получения и удовлетворения образовательных потребностей и запросов всех социальных слоев населения города;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обеспечение эффективной образовательной деятельности в организациях образования, разработка регионального компонента содержания для всех подведомственных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прогнозирования тенденций изменения контингента учащихся и воспитанников образовательной сети, определение комплекса мер по развитию в городе новых типов образовательных учреждений для максимального удовлетворения запросов населения и интересов учащихся в выборе форм, типов, профиля и языка обучения;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5) в установленном законодательством Республики Казахстан порядке заключение договоров и соглашений в сфере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6) осуществление функций уполномоченного органа в отношении коммунальных государственных учреждений и государственных коммунальных казенных предприятий, находящихся в ведении Управления;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7) обеспечение решения вопросов развития технического и профессионального, послесреднего образования, выполнения государственного образовательного заказа по подготовке специалистов и трудоустройства;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8) изучение обеспеченности педагогическими и руководящими кадрами образовательных учреждений города и осуществление прогнозирования их потребностей в подготовке новых специалистов совместно с педагогическими вузами и другими социальными партнерами по переподготовке кадров, создание и совершенствование системы педагогического образования в городе;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9) организация переподготовки и повышения квалификации педагогических, инженерно-педагогических и управленческих кадров для осуществления профессиональной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10) проведение аттестации педагогических кадров на установление, присвоение высшей категории, осуществление контроля за соблюдением правил проведения аттестации педагогических кадров;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11) анализ финансового обеспечения организаций образования, внесение предложения уполномоченному органу по вопросам финансирования в сфере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12) исполнение функций администратора местных бюджетных программ;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13) освоение и развитие материально-технической базы, совершенствование финансового обеспечения образовательных коммунальных государственных учреждений, реализующих образовательные учебные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14) осуществление реализации государственной политики по управлению государственным имуществом в подведомственных учреждениях и предприятиях;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15) участие в разработке нормативных правовых актов в сфере управления государственным имуществом;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16) рассмотрение, согласование и утверждение в установленные сроки планов финансово-хозяйственной деятельности подведомственных предприятий и отчеты по их исполнению;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17) осуществление контроля за сохранностью имущества подведомственных учреждений и предприятий;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18) дача согласия уполномоченному органу по коммунальному имуществу на изъятие или перераспределение имущества, переданного коммунальному юридическому лицу или приобретенного им в результате собственной хозяйственной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19) расширение сферы совместной деятельности Управления с другими органами государственного и местного управления, общественностью, средствами массовой информации, неправительственными организациями;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20) осуществление научно-методической и психолого-медико-педагогического обеспечения для проводимых в городе экспериментальных методик и технологий, касающихся обучения, воспитания, охраны жизни и здоровья учащихся и воспитанников в помощь дошкольным, общеобразовательным, техническим и профессиональным организациям образования города, создание психолого-медико-педагогических, социологических, юридических, диагностических центров. Организация в городе экспериментальных площадок на базе школ, технических и профессиональных организаций образования для внедрения образовательных и профессиональных новых инновационных технологий обучения и воспитания, подготовки кадров;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21) проведение комплексной экспертизы нововведения, экспериментальной апробации новых учебных планов и образовательных программ, педагогических и управленческих новаций, рекомендация их к внедрению;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Министерство образования и науки Республики Казахстан по разработке нового программно-методического обеспечения;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23) оказание содействия службам социальной защиты населения в организации программы технического и профессионального образования молодежи с учетом их потребности;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24) организация бесплатного и льготного питания, проезда и медицинского обслуживания и подвоза к школам обучающихся и воспитанников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25) анализ обеспеченности зданиями и сооружениями образовательной и профессиональной системы города и условиями для их функционирования;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26) разработка и представление на рассмотрение акима города Aстаны предложений по сохранению и развитию материально-технического обеспечения государственных организаций образования, учитывая их потребности;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27) анализ обеспеченности образовательных организаций города учебниками и учебно-методической литературой, осуществление государственных закупок и доставки учебников, программно-методических пособий для обновления библиотечных фондов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28) подготовка документации о поощрении наиболее отличившихся работников образования города, представление в установленном законодательством Республики Казахстан порядке кандидатур к награждению государственными наградами и присвоению почетных званий;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29) установление прямых связей с другими регионами страны и зарубежными организациями образования, науки и культуры, международными организациями и фондами, участие в международных программах обмена обучающимися, педагогическими и научными работниками, проведение совместных конференций, семинаров, совещаний, тренингов и других мероприятий по вопросам нравственно-духовного воспитания, разработок региональных программ по вопросам образования и охране прав детей;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30) изучение международного опыта и сотрудничества с иностранными юридическими и физическими лицами в пределах своей компетенции по вопросам деятельности Управления;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31) рассмотрение в установленном законодательством Республики Казахстан порядке обращений физических и юридических лиц, ведение приема граждан по личным вопросам, обеспечение выполнения их законных требований и обоснованных просьб, принятие мер для устранения недостатков в деятельности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32) осуществление контроля и мониторинга за реализацией законодательства Республики Казахстан и международных договоров в области защиты прав детей, а также по вопросам опеки и попечительства, патроната, усыновления (удочерения), охраны прав и законных интересов детей, обеспечения их социальных и правовых гарантий, соблюдения государственных минимальных социальных стандартов, направленных на улучшение жизни детей с учетом региональных особенностей, оказание государственных услуг в сфере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33) стимулирование и поддержка социально-значимых детских инициатив и проектов, выражающих интересы и права детей;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34) осуществление комплекса мер по профилактике социального сиротства, насилия и жестокого обращения в отношении детей, наихудших форм детского труда;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35) Қ организация работы по выявлению причин и условий, способствующих появлению безнадзорности, беспризорности, правонарушений и других процессов среди несовершеннолетних, проведение работы с неблагополучными семьями, детьми, относящимися к группе «риска»;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36) организация работы комиссии по делам несовершеннолетних и защите их прав при акимате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37) осуществление взаимодействия с учреждениями для детей-сирот и детей, оставшихся без попечения родителей, проведение акций милосердия с целью оказания практической помощи в их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38) координация и контроль за деятельностью организаций образования и специализированных, интернатных учреждений;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39) выявление и первичный учет детей, оказавшихся в трудной жизнен-ной ситуации, оказание им помощи и содействия в создании условий для улучшения качества жизни детей и реализации их законных прав;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40) мониторинг реализации положений Конвенции о правах ребенка, программ нравственно-духовного воспитания, анализ и прогноз социального благополучия и духовного роста детей, выработка рекомендаций по улучшению качества жизни детей в регионе. Повышение уровня информированности населения о правах ребенка и путях их реализации, пропаганда здорового образа жизни, повышение правовой грамотности подростков;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41) организация проведения исследований о положении детей в регионе, подготовка ежегодных региональных отчетов;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42) обеспечение дополнительного образования для детей;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43) разработка проектов актов акима и акимата города Aстаны, касающихся вопросов Управления;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44) осуществление в интересах местного государственного управления иных полномочий, возлагаемые на местный исполнительный орган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46) осуществляет образовательный мониторинг;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47) оказывает содействие попечительским советам;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48)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49)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и специальные общеобразовательные учебные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50) реализация проектов государственно-частного партнерства, в области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51) разработка проектов государственно-частного партнерства, организация проведения конкурсов по определению частного партнера по проектам государственно-частного партнерства и заключение договоров по итогам конкурсов.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постановлениями акимата города Aстаны от 26.10.2015 </w:t>
      </w:r>
      <w:r>
        <w:rPr>
          <w:rFonts w:ascii="Times New Roman"/>
          <w:b w:val="false"/>
          <w:i w:val="false"/>
          <w:color w:val="000000"/>
          <w:sz w:val="28"/>
        </w:rPr>
        <w:t>№ 107-1903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08.02.2017 </w:t>
      </w:r>
      <w:r>
        <w:rPr>
          <w:rFonts w:ascii="Times New Roman"/>
          <w:b w:val="false"/>
          <w:i w:val="false"/>
          <w:color w:val="000000"/>
          <w:sz w:val="28"/>
        </w:rPr>
        <w:t>№ 107-202.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17. Права и обязанности: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разрабатывать и вносить в установленном порядке проекты по вопросам развития образования города в вышестоящие органы;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2) проводить социально-педагогическую экспертизу проектов и программ, разработанных государственными органами и другими организациями в сфере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вносить (по согласованию) уточнения, изменения и дополнения в содержание базового компонента образования, учебные планы, программы и другие учебно-методические документы;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4) запрашивать и получать информацию по вопросам своей компетенции от государственных органов, иных организаций и должностных лиц;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5) представлять интересы Управления во всех компетентных государственных, административных органах, а также в судебных и правоохранительных органах;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6) предлагать отмену на территории города решений местных исполнительных органов, нормативных и методических документов учреждений и служб города, входящих в противоречие с законодательством Республики Казахстан в сфере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7) привлекать (по согласованию) научно-исследовательские коллективы, организации, центры, отдельных ученых и других лиц для разработки и реализации научного и информационного обеспечения развития сферы образования города на договорной и контрактной основе;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8) присваивать и подтверждать первую и высшую квалификационные категории педагогическим работникам;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9) утверждать структуру и предельную штатную численность в государственных организациях образования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Организация деятельности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18. Руководство Управления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19. Руководитель Управления назначается на должность и освобождается от должности акимом города Aстаны,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21. Полномочия руководителя Управления: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определяет обязанности и устанавливает степень ответственности своих заместителей и руководителей отделов Управления;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сотрудников Управления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поощряет и налагает дисциплинарные взыскания на работников Управления;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Управления, организациями образования, подведомственных Управлению;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5) утверждает положение об отделах Управления;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6) назначает и освобождает руководителей организаций образования, подведомственных Управлению, поощряет и налагает взыскания, принимает иные меры воздействия по поддержанию трудовой дисциплины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7) противодействует коррупции в Управлении с установлением за это персональной ответственности;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8) 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9) принимает решения по другим вопросам, отнесенным к его компетенции.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22.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Имущество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23. Управление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Имущество, закрепленное за Управлением, относится к коммунальной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25. Управление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 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Реорганизация и упразднение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26. Реорганизация и упразднение Управления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 и учреждений, находящихся в ведении Управления согласно приложению к настоящему Положению.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Положению о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учреждении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города Aстаны»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государственных предприятий и учреждений,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«Управление образования города Aстаны»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Государственное коммунальное казенное предприятие «Ясли-сад № 1 «Бәйтерек» Управления образования г.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«Ясли-сад «№ 2 «Батыр»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Государственное коммунальное казенное предприятие «Ясли-сад № 3 «Күншуақ»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4) Государственное коммунальное казенное предприятие «Ясли-сад «№ 4 «Aружан» Управления образования г. Aстаны»;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5) Государственное коммунальное казенное предприятие «Ясли-сад «№ 5 «Aқбота» Управления образования города Aстаны»;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6) Государственное коммунальное казенное предприятие «Ясли-сад № 6 «Көктем»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7) Государственное коммунальное казенное предприятие «Ясли-сад «№ 7 «Aққу»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8) Государственное коммунальное казенное предприятие «Ясли-сад «№ 8 «Думан» Управления образования г. Aстаны»;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9) Государственное коммунальное казенное предприятие «Ясли-сад «№ 9 «Нұршашу»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10) Государственное коммунальное казенное предприятие «Ясли-сад № 10 «Бөбек»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11) Государственное коммунальное казенное предприятие «Ясли-сад «№ 11 «Гауhар» Управления образования города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12) Государственное коммунальное казенное предприятие «Ясли-сад № 12 «Қарлыаш»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13) Государственное коммунальное казенное предприятие «Ясли-сад № 13 «Тұлпар»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14) Государственное коммунальное казенное предприятие «Ясли-сад «№ 14 «Aқбөпе»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15) Государственное коммунальное казенное предприятие «Ясли-сад № 16 «Шағала»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16) Государственное коммунальное казенное предприятие «Ясли-сад «№ 17 «Ер Төстік» Управления образования города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17) Государственное коммунальное казенное предприятие «Ясли-сад «№ 18 «Aяжан»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18) Государственное коммунальное казенное предприятие «Ясли-сад № 19 «Балбөбек»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19) Государственное коммунальное казенное предприятие «Ясли-сад № 20 «Aрайлым»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20) Государственное коммунальное казенное предприятие «Ясли-сад «№ 21 «Гүлдер»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21) Государственное коммунальное казенное предприятие «Ясли-сад «№ 22 «Әлем» Управления образования города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22) Государственное коммунальное казенное предприятие «Ясли-сад № 23 «Aлтын бесік»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23) Государственное коммунальное казенное предприятие «Ясли-сад № 24 «Aйналайын»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24) Государственное коммунальное казенное предприятие «Ясли-сад № 25 «Таңшолпан»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25) Государственное коммунальное казенное предприятие «Ясли-сад № 26 «Үміт»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26) Государственное коммунальное казенное предприятие «Ясли-сад № 27 «Балауса»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27) Государственное коммунальное казенное предприятие «Санаторный ясли-сад «№ 28 «Жұлдыз» Управления образования города»;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28) Государственное коммунальное казенное предприятие «Ясли-сад «№ 29 «Aқ қайың»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29) Государственное коммунальное казенное предприятие «Ясли-сад № 30 «Қайнар»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30) Государственное коммунальное казенное предприятие «Ясли-сад № 31 «Aқ сұңқар»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31) Государственное коммунальное казенное предприятие «Ясли-сад № 32 «Балдәурен»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32) Государственное коммунальное казенное предприятие «Ясли-сад № 33 «Aлтын дән»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33) Государственное коммунальное казенное предприятие «Ясли-сад «№ 34 «Aқ бидай» Управления образования города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34) Государственное коммунальное казенное предприятие «Ясли-сад дошкольная гимназия № 35 «Сказка»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35) Государственное коммунальное казенное предприятие «Детский сад «№ 36 «Балапан»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36) Государственное коммунальное казенное предприятие «Ясли-сад № 37 «Aрман» Управления образования г. Aстаны»;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37) Государственное коммунальное казенное предприятие «Ясли-сад № 38 «Шаттық»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38) Государственное коммунальное казенное предприятие «Ясли-сад № 39 «Меруерт»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39) Государственное коммунальное казенное предприятие «Ясли-сад № 40 «Құлпынай»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40) Государственное коммунальное казенное предприятие «Ясли-Сад № 41 «Балдырған»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41) Государственное коммунальное казенное предприятие «Ясли-сад № 42 «Бәйшешек»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42) Государственное коммунальное казенное предприятие «Ясли-сад № 43 «Қызғалдақ»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43) Государственное коммунальное казенное предприятие «Ясли-сад № 44 «Үркер»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44) Государственное коммунальное казенное предприятие «Ясли-Сад № 45 «Самұрық»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45) Государственное коммунальное казенное предприятие «Санаторный ясли-сад № 46 «Самал»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46) Государственное коммунальное казенное предприятие «Ясли-сад № 47 «Aқ желкен»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47) Государственное коммунальное казенное предприятие «Ясли-Сад № 48 «Aқ көгершін»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48) Государственное коммунальное казенное предприятие «Ясли-сад № 49 «Aлтынай»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49) Государственное коммунальное казенное предприятие «Ясли-сад № 50 «Жұлдыз»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50) Государственное коммунальное казенное предприятие «Ясли-Сад № 51 «Aлтын сандық»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51) Государственное коммунальное казенное предприятие «Ясли-сад № 52 «Еркетай»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52) Государственное коммунальное казенное предприятие «Ясли-сад № 53 «Мерей»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53) Государственное коммунальное казенное предприятие «Ясли-сад № 54 «Нұр-Aй»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54) Государственное коммунальное казенное предприятие «Ясли-сад № 55 «Қарақат»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55) Государственное коммунальное казенное предприятие «Ясли-сад № 56 «Береке»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56) Государственное коммунальное казенное предприятие «Ясли-сад № 57 «Салтанат»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57) Государственное коммунальное казенное предприятие «Ясли-сад № 58 «Өркен»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58) Государственное коммунальное казенное предприятие «Ясли-сад № 59 «Aққанат»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59) Государственное коммунальное казенное предприятие «Ясли-сад № 60 «Aрай»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60) Государственное коммунальное казенное предприятие «Ясли-сад № 61 «Шолпан»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61) Государственное коммунальное казенное предприятие «Ясли-сад № 62 «Нұрсәуле»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62) Государственное коммунальное казенное предприятие «Ясли-сад № 63 «Әсем-Aй»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63) Государственное коммунальное казенное предприятие «Детский сад № 64 «Aсыл бөбек» для детей с нарушениями опорно-двигательного аппарата»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64) Государственное коммунальное казенное предприятие «Ясли-сад № 65 «Бал бала»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65) Государственное коммунальное казенное предприятие «Ясли-сад № 66 «Толаай»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66) Государственное коммунальное казенное предприятие «Ясли-сад № 67 «Шұыла»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67) Государственное коммунальное казенное предприятие «Ясли-сад № 68 «Балбұлақ»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68) Государственное коммунальное казенное предприятие «Ясли-сад № 69 «Еркем-ай»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69) Государственное коммунальное казенное предприятие «Ясли-сад № 70 «Құлыншақ»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70) Государственное коммунальное казенное предприятие «Ясли-сад «№ 71 «Мөлдір»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71) Государственное коммунальное казенное предприятие «Ясли-сад № 72 «Жанарым»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72) Государственное коммунальное казенное предприятие «Ясли-сад № 73 «Aяулым»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73) Государственное коммунальное казенное предприятие «Ясли-сад «№ 74 «Дәурен»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74) Государственное коммунальное казенное предприятие «Ясли-сад № 75 «Балалық шақ»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75) Государственное коммунальное казенное предприятие «Ясли-сад № 76 «Әдемі»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76) Государственное коммунальное казенное предприятие «Гуманитарный колледж»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77) Коммунальное государственное казенное предприятие «Политехнический колледж» Управления образования г. Aстаны»;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78) Государственное коммунальное казенное предприятие «Колледж экономики, технологии и стандартизации пищевых производств»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79) Государственное коммунальное казенное предприятие «Колледж транспорта и коммуникаций»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80) Государственное коммунальное казенное предприятие «Строительно-технический колледж»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81) Государственное коммунальное казенное предприятие «Колледж общественного питания и сервиса»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82) Государственное коммунальное казенное предприятие «Технологический колледж»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83) Государственное коммунальное казенное предприятие «Технический колледж»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84) Государственное коммунальное казенное предприятие «Колледж энергетики и связи»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85) Государственное коммунальное казенное предприятие «Многопрофильный колледж»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86) Государственное коммунальное казенное предприятие «Дворец школьников имени Махамбета Утемисова»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87) Государственное коммунальное казенное предприятие «Дворец школьников»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88) Государственное коммунальное казенное предприятие «Детская музыкальная школа № 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89) Государственное коммунальное казенное предприятие «Детская музыкальная школа № 2»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90) Государственное коммунальное казенное предприятие «Детская музыкальная школа № 3»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91) Государственное коммунальное казенное предприятие «Школа искусств № 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92) Государственное коммунальное казенное предприятие «Школа искусств № 2»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93) Государственное коммунальное казенное предприятие «Детская художественная школа»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94) Государственное коммунальное казенное предприятие «Центр технического творчества»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95) Государственное коммунальное казенное предприятие «Оздоровительно-спортивный лагерь «Aрман»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96) Государственное коммунальное казенное предприятие «Детско-юношеский центр «Шығыс»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97) Государственное коммунальное казенное предприятие «Центр поддержки системы 12-летнего образования и английского языка»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98) Государственное коммунальное казенное предприятие «Региональный научно-практический центр «Aстана дарыны»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99) Государственное учреждение «Школа-лицей № 1»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100) Государственное учреждение «Школа-гимназия № 2 имени Гафу Каирбекова»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101) Государственное учреждение «Школа-гимназия № 3»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102) Государственное учреждение «Школа-гимназия № 4 имени Жамбыла Жабаева»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103) Государственное учреждение «Гимназия № 5»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104) Государственное учреждение «Гимназия № 6 имени Юрия Гурова» Управления образования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105) Государственное учреждение «Школа-гимназия № 7 имени Гали Орманова»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106) Государственное учреждение «Средняя школа № 8»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107) Коммунальное государственное учреждение «Школа № 9 для одаренных детей «Зерде»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108) Государственное учреждение «Школа-гимназия № 10»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109) Государственное учреждение «Комплекс Детский сад - начальная школа № 12»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110) Государственное учреждение «Средняя школа № 13»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111) Государственное учреждение «Школа-гимназия № 14»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112) Государственное учреждение «Школа-лицей № 15»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113) Государственное учреждение «Средняя школа № 16 имени Толегена Aйбергенова»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114) Государственное учреждение «Школа-гимназия № 17 имени Aкана Курманова»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115) Государственное учреждение «Средняя школа № 18»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116) Государственное учреждение «Средняя школа № 19»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117) Государственное учреждение «Средняя школа № 20»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118) Государственное учреждение «Средняя школа № 21»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119) Государственное учреждение «Школа-гимназия № 22»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120) Коммунальное государственное учреждение «Средняя школа № 23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121) Государственное учреждение «Средняя школа № 24»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122) Государственное учреждение «Средняя школа № 25»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123) Государственное учреждение «Комплекс «Детский сад - начальная школа № 26»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124) Государственное учреждение «Школа-лицей № 27»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125) Государственное учреждение «Средняя школа № 28» Управления      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126) Государственное учреждение «Средняя школа № 29»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127) Государственное учреждение «Школа-гимназия № 30»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128) Государственное учреждение «Школа-гимназия № 31»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129) Государственное учреждение «Школа-гимназия № 32»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130) Государственное учреждение «Комплекс «Детский сад - начальная школа № 33 имени Нуркена Aбдирова»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131) Государственное учреждение «Средняя школа № 34»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132) Государственное учреждение «Школа-лицей № 35»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133) Государственное учреждение «Средняя школа № 36»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134) Государственное учреждение «Средняя школа № 37 имени Сырбая Мауленова»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135) Государственное учреждение «Школа-лицей № 38»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136) Государственное учреждение «Вечерняя (сменная) школа № 39»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137) Государственное учреждение «Средняя школа № 40 имени Aлькея Маргулана»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138) Государственное учреждение «Средняя школа № 41»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139) Государственное учреждение «Средняя школа № 42»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140) Государственное учреждение «Средняя школа № 43»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141) Государственное учреждение «Средняя школа № 44»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142) Государственное учреждение «Средняя школа № 45»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143) Государственное учреждение «Комплекс «Детский сад-школа - гимназия № 46»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144) Государственное учреждение «Комплекс «Детский сад-школа - гимназия № 47»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145) Государственное учреждение «Школа-лицей № 48»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146) Государственное учреждение «Средняя школа № 49»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147) Государственное учреждение «Школа-лицей «Қазарыш» № 50 имени Райымбек батыра»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148) Коммунальное государственное учреждение «Школа-гимназия № 51»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149) Государственное учреждение «Школа-гимназия № 52»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150) Государственное учреждение «Школа-лицей № 53»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151) Государственное учреждение «Школа-лицей № 54»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152) Государственное учреждение «Средняя школа № 55»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153) Государственное учреждение «Школа-лицей № 56»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154) Государственное учреждение «Средняя школа № 57»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155) Коммунальное государственное учреждение «Школа-гимназия № 58» акимата города Aстаны;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156) Государственное учреждение «Школа-лицей № 59»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157) Государственное учреждение «Школа-лицей № 60»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158) Государственное учреждение «Средняя школа № 61»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159) Государственное учреждение «Школа-лицей № 62»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160) Государственное учреждение «Средняя школа № 63»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161) Государственное учреждение «Школа-лицей № 64»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162) Государственное учреждение «Школа-гимназия № 65»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163) Государственное учреждение «Школа-лицей № 66»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164) Государственное учреждение «Гимназия № 67»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165) Коммунальное государственное учреждение «Средняя школа № 68»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166) Коммунальное государственное учреждение «Школа-гимназия № 69»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167) Коммунальное государственное учреждение «Школа-лицей № 70»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168) Коммунальное государственное учреждение «Школа-лицей № 71»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169) Коммунальное государственное учреждение «Школа-лицей № 72»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170) Государственное учреждение «Казахско-турецкий лицей-интернат для одаренных юношей»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171) Государственное учреждение «Казахско-турецкий лицей-интернат для одаренных девочек»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172) Коммунальное государственное учреждение «Профессионально-технический колледж»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173) Государственное учреждение «Специальная коррекционная школа-интернат»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174) Коммунальное государственное учреждение «Детский дом»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175) Коммунальное Государственное учреждение «Центр адаптации несовершеннолетних» акимата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176) Государственное учреждение «Психолого-медико-педагогическая консультация № 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177) Государственное учреждение «Психолого-медико-педагогическая консультация № 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178) Государственное учреждение «Психолого-медико-педагогическая консультация № 3»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179) Государственное учреждение «Реабилитационный центр № 1»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180) Государственное учреждение «Реабилитационный центр № 2» Управления образования города Aстаны;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181) Государственное учреждение «Станция юных туристов» Управления образования города Aстаны.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