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cf0c" w14:textId="abdc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контролю за использованием и охраной земель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декабря 2014 года № 06-2215. Зарегистрировано Департаментом юстиции города Астаны 16 января 2015 года № 875. Утратило силу постановлением акимата города Астаны от 9 сентября 2015 года № 197-1570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09.09.2015 </w:t>
      </w:r>
      <w:r>
        <w:rPr>
          <w:rFonts w:ascii="Times New Roman"/>
          <w:b w:val="false"/>
          <w:i w:val="false"/>
          <w:color w:val="ff0000"/>
          <w:sz w:val="28"/>
        </w:rPr>
        <w:t>№ 197-1570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 и от 29 сентября 2014 года 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«Управление по контролю за использованием и охраной земель города Астаны»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по контролю за использованием и охраной земель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Астаны Хорошуна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   А. Джаксыбеков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06-2215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по контролю за использованием и охраной земель</w:t>
      </w:r>
      <w:r>
        <w:br/>
      </w:r>
      <w:r>
        <w:rPr>
          <w:rFonts w:ascii="Times New Roman"/>
          <w:b/>
          <w:i w:val="false"/>
          <w:color w:val="000000"/>
        </w:rPr>
        <w:t>
города Астаны»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«Управление по контролю за использованием и охраной земель города Астаны» (далее – Управление) является государственным органом Республики Казахстан, осуществляющим руководство в сфере государственного контроля за использованием и охраной земель по городу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«Сарыарка», улица Желтоқсан,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«Управление по контролю за использованием и охраной земель города Астаны».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Управления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 заключается в содействии развитию и совершенствованию государственной политики в сфере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мер, направленных на обеспечение рационального и эффективного контроля за использованием и охраной земель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соблюдения земельного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и устранение нарушений законодательства Республики Казахстан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норм антикоррупционного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 норм гендерного баланса при принятии на работу и продвижении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государственными органами, предприятиями, учреждениями, организациями и гражданами земельного законодательства Республики Казахстан,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своевременным представлением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осуществлением проектов землеустройства и других проектов по использованию и охране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в местный исполнительный орган по вопросам расторжения в одностороннем порядке договоров о временном землепользовании, заключенных между местными исполнительными органами и физическими или юридическими лицами, в случае невыполнения ими обязанностей, установленных Земельным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и возврат в государственную собственность земель, неиспользуемых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составлять протоколы (акты) о нарушениях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выносить постановления об административном взыскании за нарушение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– с учетом установленного режима их посещения;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получать от государственных органов статистическую информацию о состоянии земельного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приостанавливать строительство жилых и производственных объектов в случае отсутствия правоустанавливающего и идентификационного документов на землю;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своевременно принимать меры к нарушителям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объективно готовить материалы проводимых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соблюдать законодательство Республики Казахстан, права и охраняемые законодательством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осуществлять свою деятельность во взаимодействии с другими органами исполнительной власти 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получать в установленном законодательством Республики Казахстан порядке (на основании запросов), необходимые информационные материалы из местных органов государственного управления и других организаций,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вносить предложения в проекты нормативных правовых актов, принимаемых акимом города Астаны (далее – аким)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по доверенности акима представлять и защищать интересы государства (города) в судебных органах по вопросам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вносить предложения по проектам законодательных и иных нормативных актов, разработанных местными и центральными уполномоченными органами по вопросам в сфере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проводить работу по организации повышения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вносить в судебные органы исковые заявления (апелляционные, кассационные жалобы) по освобождению незаконно занятых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осуществлять иные права и обязанности в соответствии с действующим законодательством Республики Казахстан.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функций, а также за противодействие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Руководитель Управления назначается на должность и освобождается от должности распоряжением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полномочия, устанавливает степень ответственности своих заместителей и руководителей структурных подразделений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должность и освобождает от должности сотрудников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налагает дисциплинарные взыскания на сотрудников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несет ответственность за несоблюдение сотрудниками Управления норм антикоррупционного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издает приказы, обязательные для исполнения сотрудниками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контролирует разработку правовых актов и других документов по вопросам, входящим в компетенцию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исполнением земельного законодательства Республики Казахстан, рассматривает факты его нарушения и принимает по ним решения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пределах своей компетенции представляет Управление в государственных органах и организациях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организационно-правовое, финансовое и материально-техническое обеспечение деятельности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утверждает положения об отделах и должностные инструкции сотрудников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его заместители являются главными государственными инспекторами по использованию и охране земель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