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fd40" w14:textId="ea5f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элитных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декабря 2014 года № 102-2173. Зарегистрировано Департаментом юстиции города Астаны 22 января 2015 года № 878. Утратила силу постановлением акимата города Астаны от 9 февраля 2016 года № 102-234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Утратила силу постановлением акимата города Астаны от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843 "Об утверждении стандарта государственной услуги "Субсидирование элитных семян",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элитных семян".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Астаны Лукина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 № 102-2173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элитных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"Субсидирование элитных семян" (далее -государственная услуга) оказывается уполномоченным органом акимата города Астаны - Государственным учреждением "Управление сельского хозяйства города Астаны"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утвержденным постановлением Правительства Республики Казахстан от 31 июля 2014 года № 843 "Об утверждении стандарта государственной услуги "Субсидирование элитных семян"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оказываемой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Основанием для начала процедуры (действия) по оказанию государственной услуги является подача услугополучателем (либо его представителем по доверенности)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и регистрация услугодателем заявок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выдача талона о принятых документах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после получения заявок и документов проверка услугодателем представленных документов на полноту и внесение на рассмотрение Межведомственной комиссии по определению сумм субсидий (далее - МВК) - для каждого семхоза и потребителя семян по каждому виду элитных семян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формирование предварительных квот для каждого семеноводческого хозяйства (далее - семхоз) и потребителя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утверждение услугодателем предварительных квот -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утвержденные предварительные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проверка услугодателем представленных документов, составление и утверждение квоты для каждого семхоза и потребителя семян по каждому виду элитных семян, а также сводного акта по объемам фактического закупа элитных семян по городу - в течение 5 (пяти)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утвержденные квоты и сводный акт по городу;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-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МВК;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услугодатель;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территориальное подразделение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и регистрация услугодателем заявок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проверка пакета документов на полноту и внесение на рассмотрение МВК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утверждение услугодателем предварительных квот - в течение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проверка услугодателем представленных документов, составление и утверждение квоты для каждого семхоза и потреби геля семян по каждому виду элитных семян, а также сводного акта по объемам фактического закупа элитных семян по городу - в течение 5 (пяти)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представление услугодателем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-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государственная услуга "Субсидирование элитных семян" через центр обслуживания населения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элитных семян"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процедур (действий) 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элитных семян"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оказания государственной услуги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