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b1b1" w14:textId="717b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марта 2014 года № А-4/117. Зарегистрировано Департаментом юстиции Акмолинской области 6 мая 2014 года № 4160. Утратило силу постановлением акимата Акмолинской области от 4 сентября 2015 года № А-9/416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04.09.2015 </w:t>
      </w:r>
      <w:r>
        <w:rPr>
          <w:rFonts w:ascii="Times New Roman"/>
          <w:b w:val="false"/>
          <w:i w:val="false"/>
          <w:color w:val="ff0000"/>
          <w:sz w:val="28"/>
        </w:rPr>
        <w:t>№ А-9/416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производителей оригинальных, элитных семян, семян первой, второй и третьей репродукций и реализаторов семян».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истечению 10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 «Об утверждении стандарта государственной услуги «Аттестация производителей оригинальных, элитных семян, семян первой, второй и третьей репродукций и реализаторов семян».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А-4/117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«Аттестация производителей оригинальных, элитных семян, семян первой, второй и третьей репродукций и реализаторов семян»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«Аттестация производителей оригинальных, элитных семян, семян первой, второй и третьей репродукций и реализаторов семян» (далее – государственная услуга) оказывается местным исполнительным органом области (далее – услугодатель), а также через веб-портал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выдача свидетельства об аттестации в форме электронного документа, удостоверенного электронной цифровой подписью (далее – ЭЦП) уполномоченного должностного лица услугодателя либо выдача письменного мотивированного отказа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к услугодателю за получением свидетельства на бумажном носителе свидетельство об аттестации оформляется в электронном формате, распечатывается, заверяется печатью и подписывается руководителем услугодателя.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«Аттестация производителей оригинальных и элитных семян, семян первой, второй и третьей репродукций и реализаторов семян»,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cверяет их подлинность с документами - 30 минут. Результат регистрация и выдача расписки о приеме соответствующих документов в полном объеме услугополучателю и направление руководству для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30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– 1 рабочий день. Результат – уведомление экспертной комиссии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услугодатель подготавливает письменный мотивированный отказ в дальнейшем рассмотрении заявления - в указанные сроки. Результат - выдача письменного мотивированного отказа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 изучает представленные документы и с выездом на место определяет степень соответствия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 – 13 рабочих дней. Результат - составление акта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по итогам обследования большинством голосов принимает решение о соответствии или несоответствии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семян, принятое решение оформляется протоколом, и подписывается всеми членами – 1 рабочий день. Результат – направление протокола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в случае получения положительного решения Комиссии – готовит проект постановления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(далее – проект постановления) – 3 рабочих дня. Результат – направление проекта постановления на подписание акиму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 - подготавливает мотивированный письменный ответ с указанием причины отказа в выдаче свидетельства об аттестации (далее – письменный ответ об отказе) – в указанный срок. Результат – направление на подписание руководителю письменного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аким области рассматривает представленные документы – 30 минут. Результат – подписывает постановление;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акима области регистрирует подписанное акимом области постановление – 1 рабочий день. Результат - направление ответственному исполнителю постановление;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на основании постановления готовит свидетельство об аттестации - 1 рабочий день. Результат - направление руководству для подписания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рассматривает представленные документы и подписывает результат – 30 минут. Результат – направление подписанного результата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канцелярия услугодателя получает роспись услугополучателя о выдаче результата в соответствующем журнале – 30 минут. Результат – выдача готового результата.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аким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сверяет их подлинность с документами, регистрирует, выдает расписку о приеме соответствующих документов в полном объеме услугополучателю и направляет руководству для определения ответственного исполнителя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и направляет на исполнение ответственному исполнителю для исполнения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готовит уведомление и направляет его экспертной комиссии (далее – Комиссия)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услугодатель подготавливает письменный мотивированный отказ в дальнейшем рассмотрении заявления, готовит и направляет услугополучателю письменный мотивированный отказ в дальнейшем рассмотрении заявления - в указанные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 изучает представленные документы и с выездом на место определяет степень соответствия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 и составляет акт обследования – 13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по итогам обследования большинством голосов принимает решение о соответствии или несоответствии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семян, принятое решение оформляется протоколом, и подписывается всеми членами и направляет протокол ответственному исполнителю услугодателя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в случае получения положительного решения Комиссии – готовит проект постановления о присвоении услугополучателю статуса производителя оригинальных семян, элитно-семеноводческого хозяйства, семеноводческого хозяйства, реализатора семян (далее – проект постановления) и направляет проект постановления на согласование членами акимата области и на подписание акиму области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услугополучателя требованиям, предъявляемым к производителям оригинальных семян, элитно-семеноводческим хозяйствам, семеноводческим хозяйствам, реализаторам семян - подготавливает мотивированный письменный ответ с указанием причины отказа в выдаче свидетельства об аттестации (далее – письменный ответ об отказе) и направляет ответственному исполнителю направление на подписание руководителю письменного ответа об отказе – в указанный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аким области рассматривает представленные документы – 30 минут. Результат – подписывает постановление;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акима области регистрирует подписанное Акимом области постановление и направляет ответственному исполнителю постановление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на основании постановления готовит свидетельство об аттестации и направляет руководству для подписания результата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рассматривает представленные документы и подписывает результат и направляет подписанный результат в канцелярию услугодателя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канцелярия услугодателя получает роспись услугополучателя о выдаче результата в соответствующем журнале и выдает готовый результат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7-1 в соответствии с постановлением акимата Акмолинской области от 11.12.2014 </w:t>
      </w:r>
      <w:r>
        <w:rPr>
          <w:rFonts w:ascii="Times New Roman"/>
          <w:b w:val="false"/>
          <w:i w:val="false"/>
          <w:color w:val="000000"/>
          <w:sz w:val="28"/>
        </w:rPr>
        <w:t>№ А-11/596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8"/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использования информационных систем в процессе оказания государственной услуги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  индивидуального идентификационного номера и бизнес–идентификационного номера 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услугополучатель выбирает услугу, уполномоченный орган (далее – УО), в котором будет подаваться заявление, далее необходимо прикрепить документы, после этого переходим на шаг подписания ЭЦП. Для этого нужно выбрать сертификат, ввести пароль и нажать «подписать»;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после подписания заявления УО рассматривает поданное заявление и приложенные к нему документы, после чего отправляет прикрепленные документы услугополучателю в личный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присвоение канцелярией входящего номера поступившей заявки, после нажатия «обработать поступившее заявление», сотрудник канцелярии присваивает входящий номер заявлению и выбирает ответственного сотрудника государственного учреждения согласно бизнес процессу данной услуги, после этого нажимает на кнопку «сохранить»;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задача попадает руководителю УО на обработку, после этого специалисту УО необходимо просмотреть наличие документов. При наличии и соответствии всех документов нажать кнопку «все предоставлено и сохранить», в случае не соответствия  документов специалист может отказать;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после заполнения данных во вкладе Решение задача поступает руководителя подразделения на согласование разрешение, после чего руководителю управления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после подписания, услугополучатель может просмотреть и скачать документ во вкладе «мой разрешительный документ», подписанное решение храниться во вкладе «Реестр разрешительных документов».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-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  индивидуального идентификационного номера и бизнес–идентификационного номера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 (платежный шлюз «электронного правительства»), а затем эта информация поступает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  в Портале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 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Портале и обработка запроса в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3 – проверка услугодателем соответствия услугополучателя квалификационным требованиям и основаниям для выдачи результата оказываемой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10 в соответствии с постановлением акимата Акмолинской области от 11.12.2014 </w:t>
      </w:r>
      <w:r>
        <w:rPr>
          <w:rFonts w:ascii="Times New Roman"/>
          <w:b w:val="false"/>
          <w:i w:val="false"/>
          <w:color w:val="000000"/>
          <w:sz w:val="28"/>
        </w:rPr>
        <w:t>№ А-11/596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11 в соответствии с постановлением акимата Акмолинской области от 11.12.2014 </w:t>
      </w:r>
      <w:r>
        <w:rPr>
          <w:rFonts w:ascii="Times New Roman"/>
          <w:b w:val="false"/>
          <w:i w:val="false"/>
          <w:color w:val="000000"/>
          <w:sz w:val="28"/>
        </w:rPr>
        <w:t>№ А-11/596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«Аттестация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 оригинальных и элитных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семян,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</w:p>
    <w:bookmarkEnd w:id="11"/>
    <w:bookmarkStart w:name="z7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процесса оказания государственной услуги (хода, потока работы) через услугодателя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постановления акимата Акмолинской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№ А-11/596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8623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46939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</w:t>
      </w:r>
    </w:p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«Аттестация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производителей оригинальных и элитных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семян,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репродукций и реализаторов семян»  </w:t>
      </w:r>
    </w:p>
    <w:bookmarkEnd w:id="13"/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при оказании электронной государственной услуги через Портал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постановления акимата Акмолинской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№ А-11/596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9159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третьей репродукций и реализаторов семян»</w:t>
      </w:r>
    </w:p>
    <w:bookmarkEnd w:id="15"/>
    <w:bookmarkStart w:name="z8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«Аттестация производителей оригинальных, элитных семян, семян первой, второй и третьей репродукций и реализаторов семян»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3 в соответствии с постановлением акимата Акмолинской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№ А-11/596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5176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153924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566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третьей репродукций и реализаторов семян»</w:t>
      </w:r>
    </w:p>
    <w:bookmarkEnd w:id="17"/>
    <w:bookmarkStart w:name="z8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«Аттестация производителей оригинальных, элитных семян, семян первой, второй и третьей репродукций и реализаторов семян»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4 в соответствии с постановлением акимата Акмолинской области от 11.12.2014 </w:t>
      </w:r>
      <w:r>
        <w:rPr>
          <w:rFonts w:ascii="Times New Roman"/>
          <w:b w:val="false"/>
          <w:i w:val="false"/>
          <w:color w:val="ff0000"/>
          <w:sz w:val="28"/>
        </w:rPr>
        <w:t>№ А-11/596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7828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439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