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4298" w14:textId="0e54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поддержки предпринимательской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 июня 2014 года № А-5/226. Зарегистрировано Департаментом юстиции Акмолинской области 10 июля 2014 года № 4270. Утратило силу постановлением акимата Акмолинской области от 15 июня 2015 года № А-6/274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15.06.2015 </w:t>
      </w:r>
      <w:r>
        <w:rPr>
          <w:rFonts w:ascii="Times New Roman"/>
          <w:b w:val="false"/>
          <w:i w:val="false"/>
          <w:color w:val="ff0000"/>
          <w:sz w:val="28"/>
        </w:rPr>
        <w:t>№ А-6/274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субсидирования ставки вознаграждения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гарантий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грантов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поддержки по развитию производственной (индустриальной)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истечении десяти календарных дней после дня его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434 «Об утверждении стандартов государственных услуг, оказываемых в сфере поддержки предпринимательской деятельности».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С.Кулагин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А-5/226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«Предоставление субсидирования ставки вознаграждения в рамках программы «Дорожная карта бизнеса 2020»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«Предоставление субсидирования ставки вознаграждения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(далее - государственная услуга) оказывается государственным учреждением «Управление предпринимательства и промышленности Акмолинской области»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выписка из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заседания Регионального координационного совета (далее - РКС).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«Предоставление субсидирования ставки вознаграждения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минут. Результат – выдача расписки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– 15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вносит на рассмотрение проект программы услугополучателя для рассмотрения на заседании РКС с приложением полного пакета документов, – 14 календарных дней. Результат – направление проекта программы услугополучателя на заседание РКС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рассматривает проект программы услугополучателя, принимает решение о возможности/невозможности предоставления гранта. Результат – протокол заседания РКС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выписку из протокола заседания РКС. Результат - выписка из протокола заседания РКС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ознакамливается с документами – 15 минут. Результат подписание выписки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выдает услугополучателю выписку из протокола заседания РКС – 20 минут.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накладывает резолюцию, отправляет документы ответственному исполнителю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передает документы с материалами на рассмотрение РКС либо мотивированный ответ об отказе в оказании государственной услуги – 14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рассматривает проект программы услугополучателя, передает протокол заседания РКС ответственному исполнителю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выписку из протокола заседания РКС, передает руководству услугодателя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подписывает выписку из протокола заседания РКС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направляет услугополучателю выписку из протокола заседания РКС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приведено в справочнике бизнес-процессов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ставки вознаграждения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«Дорожная карта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бизнеса 2020»        </w:t>
      </w:r>
    </w:p>
    <w:bookmarkEnd w:id="9"/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3652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– структурно-функциональная единица</w:t>
      </w:r>
    </w:p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А-5/226    </w:t>
      </w:r>
    </w:p>
    <w:bookmarkEnd w:id="11"/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«Предоставление гарантий в рамках программы «Дорожная карта бизнеса 2020»</w:t>
      </w:r>
    </w:p>
    <w:bookmarkEnd w:id="12"/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«Предоставление гарантий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(далее - государственная услуга) оказывается государственным учреждением «Управление предпринимательства и промышленности Акмолинской области»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выписка из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заседания Регионального координационного совета (далее - РКС).</w:t>
      </w:r>
    </w:p>
    <w:bookmarkEnd w:id="14"/>
    <w:bookmarkStart w:name="z4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«Предоставление гарантий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минут. Результат – выдача расписки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– 15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вносит на рассмотрение проект программы услугополучателя для рассмотрения на заседании РКС с приложением полного пакета документов – 14 календарных дней. Результат – направление проекта программы услугополучателя на заседание РКС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рассматривает проект программы услугополучателя, принимает решение о возможности/невозможности предоставления гранта. Результат – протокол заседания РКС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подготавливает выписку из протокола заседания РКС, Результат - выписка из протокола заседания РКС –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ознакамливается с документами – 15 минут. Результат подписание выписки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выдает услугополучателю выписку из протокола заседания РКС – 20 минут.</w:t>
      </w:r>
    </w:p>
    <w:bookmarkEnd w:id="16"/>
    <w:bookmarkStart w:name="z5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накладывает резолюцию, отправляет документы ответственному исполнителю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передает документы с материалами на рассмотрение РКС либо мотивированный ответ об отказе в оказании государственной услуги – 14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рассматривает проект программы услугополучателя, передает протокол заседания РКС ответственному исполнителю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выписку из протокола заседания РКС, передает руководству услугодателя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подписывает выписку из протокола заседания РКС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направляет услугополучателю выписку из протокола заседания РКС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приведено в справочнике бизнес-процессов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гарантий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программы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«Дорожная карта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бизнеса 2020»     </w:t>
      </w:r>
    </w:p>
    <w:bookmarkEnd w:id="19"/>
    <w:bookmarkStart w:name="z7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137160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– структурно-функциональная единица</w:t>
      </w:r>
    </w:p>
    <w:bookmarkStart w:name="z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А-5/226    </w:t>
      </w:r>
    </w:p>
    <w:bookmarkEnd w:id="21"/>
    <w:bookmarkStart w:name="z7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«Предоставление грантов в рамках программы «Дорожная карта бизнеса 2020»</w:t>
      </w:r>
    </w:p>
    <w:bookmarkEnd w:id="22"/>
    <w:bookmarkStart w:name="z7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bookmarkStart w:name="z7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«Предоставление грантов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(далее - государственная услуга) оказывается государственным учреждением «Управление предпринимательства и промышленности Акмолинской области»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выписка из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заседания Регионального координационного совета (далее - РКС).</w:t>
      </w:r>
    </w:p>
    <w:bookmarkEnd w:id="24"/>
    <w:bookmarkStart w:name="z8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8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«Предоставление грантов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минут. Результат – выдача расписки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– 15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вносит на рассмотрение проект программы услугополучателя для рассмотрения на заседании РКС с приложением полного пакета документов – 14 календарных дней. Результат – направление проекта программы услугополучателя на заседание РКС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рассматривает проект программы услугополучателя, принимает решение о возможности/невозможности предоставления гранта. Результат – протокол заседания РКС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выписку из протокола заседания РКС, Результат - выписка из протокола заседания РКС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ознакамливается с документами – 15 минут. Результат подписание выписки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выдает услугополучателю выписку из протокола заседания РКС – 20 минут.</w:t>
      </w:r>
    </w:p>
    <w:bookmarkEnd w:id="26"/>
    <w:bookmarkStart w:name="z9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9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накладывает резолюцию, отправляет документы ответственному исполнителю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передает документы с материалами на рассмотрение РКС либо мотивированный ответ об отказе в оказании государственной услуги – 14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рассматривает проект программы услугополучателя, передает протокол заседания РКС ответственному исполнителю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выписку из протокола заседания РКС, передает руководству услугодателя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подписывает выписку из протокола заседания РКС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направляет услугополучателю выписку из протокола заседания РКС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приведено в справочнике бизнес-процессов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8"/>
    <w:bookmarkStart w:name="z10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Предоставление грантов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рамках программы «Дорожная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карта бизнеса 2020»   </w:t>
      </w:r>
    </w:p>
    <w:bookmarkEnd w:id="29"/>
    <w:bookmarkStart w:name="z10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137668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– структурно-функциональная единица</w:t>
      </w:r>
    </w:p>
    <w:bookmarkStart w:name="z10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А-5/226   </w:t>
      </w:r>
    </w:p>
    <w:bookmarkEnd w:id="31"/>
    <w:bookmarkStart w:name="z10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«Предоставление поддержки по развитию производственной (индустриальной) инфраструктуры в рамках программы «Дорожная карта бизнеса 2020»</w:t>
      </w:r>
    </w:p>
    <w:bookmarkEnd w:id="32"/>
    <w:bookmarkStart w:name="z11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3"/>
    <w:bookmarkStart w:name="z1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«Предоставление поддержки по развитию производственной (индустриальной)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(далее - государственная услуга) оказывается государственным учреждением «Управление предпринимательства и промышленности Акмолинской области»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выписка из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заседания Регионального координационного совета (далее - РКС).</w:t>
      </w:r>
    </w:p>
    <w:bookmarkEnd w:id="34"/>
    <w:bookmarkStart w:name="z11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5"/>
    <w:bookmarkStart w:name="z11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«Предоставление поддержки по развитию производственной (индустриальной)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минут. Результат – выдача расписки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– 15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вносит на рассмотрение проект программы услугополучателя для рассмотрения на заседании РКС с приложением полного пакета документов – 14 календарных дней. Результат – направление проекта программы услугополучателя на заседание РКС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рассматривает проект программы услугополучателя, принимает решение о возможности/невозможности предоставления гранта. Результат – протокол заседания РКС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выписку из протокола заседания РКС. Результат - выписка из протокола заседания РКС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ознакамливается с документами – 15 минут. Результат подписание выписки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выдает услугополучателю выписку из протокола заседания РКС – 20 минут.</w:t>
      </w:r>
    </w:p>
    <w:bookmarkEnd w:id="36"/>
    <w:bookmarkStart w:name="z12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7"/>
    <w:bookmarkStart w:name="z1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накладывает резолюцию, отправляет документы ответственному исполнителю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передает документы с материалами на рассмотрение РКС либо мотивированный ответ об отказе в оказании государственной услуги – 14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рассматривает проект программы услугополучателя, передает протокол заседания РКС ответственному исполнителю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выписку из протокола заседания РКС, передает руководству услугодателя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подписывает выписку из протокола заседания РКС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направляет услугополучателю выписку из протокола заседания РКС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приведено в справочнике бизнес-процессов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bookmarkStart w:name="z1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поддержки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развитию производственной (индустриальной)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инфраструктуры в рамках программы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«Дорожная карта бизнеса 2020»      </w:t>
      </w:r>
    </w:p>
    <w:bookmarkEnd w:id="39"/>
    <w:bookmarkStart w:name="z14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13652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– структурно-функциональная единица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