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bb1c" w14:textId="b6eb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конкурс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ноября 2014 года № А-10/546. Зарегистрировано Департаментом юстиции Акмолинской области 3 декабря 2014 года № 4491. Утратило силу постановлением акимата Акмолинской области от 27 февраля 2015 года № А-3/89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27.02.2015 </w:t>
      </w:r>
      <w:r>
        <w:rPr>
          <w:rFonts w:ascii="Times New Roman"/>
          <w:b w:val="false"/>
          <w:i w:val="false"/>
          <w:color w:val="ff0000"/>
          <w:sz w:val="28"/>
        </w:rPr>
        <w:t>№ А-3/89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ноября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А-10/546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участков недр, содержащих общераспространенные полезные ископаемые, подлежащих выставлению на конкурс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332"/>
        <w:gridCol w:w="3715"/>
        <w:gridCol w:w="3439"/>
        <w:gridCol w:w="346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участка недр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общераспространенного полезного ископаемого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(район, город)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Шоптыколь-II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Стройинвест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Ново-Владимирское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Аршалы-1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 бутовый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Аршалы-Тас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сопка-1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 (гранит)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Карамолинское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Коктас-I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Елизаветинское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Жаксы-Коянды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Гравийно-песчаная смесь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изверженные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 (строительный)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Тлектас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галька, гравий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и К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песок (строительный)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Бозайгыр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глина и глинистые породы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