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b140b" w14:textId="43b1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границы оценочных зон и поправочных коэффициентов к базовым ставкам платы за земельные участки сельских населенных пунктов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14 ноября 2014 года № С 41-4. Зарегистрировано Департаментом юстиции Акмолинской области 12 декабря 2014 года № 4511. Утратило силу решением Аккольского районного маслихата Акмолинской области от 1 июля 2015 года № С 48-9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Аккольского районного маслихата Акмолинской области от 01.07.2015 </w:t>
      </w:r>
      <w:r>
        <w:rPr>
          <w:rFonts w:ascii="Times New Roman"/>
          <w:b w:val="false"/>
          <w:i w:val="false"/>
          <w:color w:val="ff0000"/>
          <w:sz w:val="28"/>
        </w:rPr>
        <w:t>№ С 48-9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границы оценочных зон и поправочных коэффициентов к базовым ставкам платы за земельные участки сельских населенных пунктов Аккольского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Т.Исенов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А.Тимошин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Аккольского района                   В.В.Елисеев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ноября 2014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 41–4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Границы оценочных зон и поправочных коэффициентов к базовым ставкам платы за земельные участки сельских населенных пунктов Аккольского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2947"/>
        <w:gridCol w:w="9608"/>
      </w:tblGrid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Поправочный коэффициент к базовым ставкам платы за земельные участки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и номер кадастрового квартала сельских населенных пунктов,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01-001-005 аул Енбек, Енбекский аульный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01-001-006 аул Домбыралы, Кенесский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01-001-013 село Новорыбинка, Новорыбинский сельский округ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1,97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  <w:tr>
        <w:trPr>
          <w:trHeight w:val="30" w:hRule="atLeast"/>
        </w:trPr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01-001-011 аул Азат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01-001-007 село Красный Горняк, Кенесский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01-001-005 село Малый Барап, Кенесский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01-001-002 село Урюпинка, Урюпинский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01-001-007 аул Кенес, Кенесский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01-001-002 аул Талкара, Урюпинский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01-001-008 поселок Алексеевский лесхоз, в административном подчинении города Акколь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01-001-001 село Наумовка, Наумовский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01-001-005 село Рамадан, Енбекский аульный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01-001-003 село Ерназар, в административном подчинении города Акколь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01-001-016 аул Кына, Карасайский аульный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01-001-010 аул Жалгызкарагай, Жалгызкарагайский аульный округ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  <w:tr>
        <w:trPr>
          <w:trHeight w:val="30" w:hRule="atLeast"/>
        </w:trPr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01-001-008 село Радовка, в административном подчинении города Акколь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01-001-001 село Виноградовка, Наумовский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01-001-013 село Курылыс, Новорыбинский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01-001-005 село Подлесное, Енбекский аульный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01-001-003 село Амангельды, Урюпинский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01-001-013 село Кара-Озек, Новорыбинский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01-001-001 село Орнек, Наумовский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01-001-010 аул Кайнар, Жалгызкарагайский аульный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01-001-003 село Ерофеевка, Урюпинский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01-001-002 село Малоалександровка, Урюпинский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01-001-024 село Минское, Карасайский аульный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01-001-010 аул Тастыадыр, Жалгызкарагайский аульный округ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01-001-015 аул Карасай, Карасайский аульный округ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1,08</w:t>
            </w:r>
          </w:p>
        </w:tc>
        <w:tc>
          <w:tcPr>
            <w:tcW w:w="9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