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396d" w14:textId="2293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поселка Аршалы Аршалынского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27 марта 2014 года № 25/12. Зарегистрировано Департаментом юстиции Акмолинской области 4 мая 2014 года № 4147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границы оценочных зон и поправочные коэффициенты к базовым ставкам платы за земельные участки поселка Аршалы Аршалынского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А.Лебедев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К.Караулов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2014 года № 25/12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Границы оценочных зон и поправочные коэффициенты к базовым ставкам платы за земельные участки поселка Аршалы Аршалынского района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3403"/>
        <w:gridCol w:w="9216"/>
      </w:tblGrid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зоны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 коэффициенты к базовым ставкам платы за земельные участки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зон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расположена в центральной части поселка Аршалы. С северной стороны граница зоны проходит по улице Маншук Маметовой, с западной стороны проходит по улице Митченко, с востока граница проходит по реке Ишим, с южной стороны проходит по реке Старица.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расположена в центральной части поселка Аршалы. Ограничена следующими улицами: с севера – улицей Маншук Маметовой, с востока улицей – Митченко, с юга граница проходит по реке Старица, с запада – граничит с XI производственной зоной.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расположена в юго-западной части поселка Аршалы. Ограничена с северной стороны рекой Старица, с востока улицей Митченко. Западная и южная стороны граничат с внеселитебной зоной.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расположена в юго-восточной части поселка Аршалы и проходит с западной стороны по улице Митченко, с северной стороны проходит по реке Старица, с юго-восточной стороны граничит внеселитебной зоной.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расположена в центральной части поселка Аршалы и проходит с востока по улице Митченко, с юга по улице Маншук Маметовой, а с запада и севера граничит с XI производственной зоной.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расположена в центральной части поселка Аршалы и ограничена с южной стороны улицей Маншук Маметовой, с западной стороны улицей Митченко, с востока – рекой Ишим, с севера граничит с XI и Х производственными зонами.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расположена отдельным микрорайоном, на северо-востоке поселка Аршалы. С запада граница проходит по реке Ишим, с северо-востока граничит с XII производственной зоной, на юге граничит с внеселитебной зоной.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расположена отдельным микрорайоном в северо-западной части поселка Аршалы. С севера-востока ограничена IX производственной зоной, с юга X производственной зоной, с запада и востока – граница проходит по черте поселка.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расположена в северо-западной части поселка Аршалы. На юге и на западе граничит с VIII жилой зоной.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расположена в западной части поселка Аршалы. Граничит на севере с VIII жилой зоной, с южной стороны – с XI производственной зоной, с запада граница зоны проходит по черте поселка, с востока граничит с внеселитебной зоной.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находится в западной части поселка Аршалы. С восточной стороны граничит со II и V жилыми зонами, с северной стороны граничит с X производственной зоной, с западной стороны граница зоны проходит по черте поселка, с южной стороны граничит с III жилой зоной и частично граница зоны проходит по черте поселка.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расположена в северо-восточной части поселка Аршалы, район карьера. С южной стороны зона граничит с VII жилой зоной, на западе граничит с X производственной зоной, на севере и востоке граничит с внеселитебной зоной.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расположена в северо-западной, юго-западной части поселка Аршалы. Ограничена III, IV, VII, X, XII зонами.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