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5bce" w14:textId="6e15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2013 года № 23/1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сентября 2014 года № 32/2. Зарегистрировано Департаментом юстиции Акмолинской области 25 сентября 2014 года № 4370. Утратило силу в связи с истечением срока применения - (письмо Аршалынского районного маслихата Акмолинской области от 16 января 2015 года № 02-20/361-И)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16.01.2015 № 02-20/361-И).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2014-2016 годы» от 26 декабря 2013 года № 23/1 (зарегистрировано в Реестре государственной регистрации нормативных правовых актов № 3962, опубликовано 25 января 2014 года в районной газете «Аршалы айнасы», 25 января 2014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А.Гусев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2014 года № 32/2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23/1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557"/>
        <w:gridCol w:w="557"/>
        <w:gridCol w:w="9217"/>
        <w:gridCol w:w="2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4048802,5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361744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298340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43968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2653,2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3345913,5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3345913,5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3345913,5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663"/>
        <w:gridCol w:w="621"/>
        <w:gridCol w:w="9021"/>
        <w:gridCol w:w="25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4118571,3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222897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63052,9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62565,9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124787,5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124717,5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15509,6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1695808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1595808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1134586,3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46185,7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149044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125364,9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79833,4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14920,6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14920,6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64828,8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16269,4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1461362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19513,1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6406,5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1573,1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1573,1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1435975,8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62144,3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930781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343050,5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147500,7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110595,7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68639,7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5427,6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211723,9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148904,9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28611,4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7151,4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174500,9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14357,9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14357,9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37248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-114732,8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114732,8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32/2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23/1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559"/>
        <w:gridCol w:w="538"/>
        <w:gridCol w:w="7235"/>
        <w:gridCol w:w="2428"/>
        <w:gridCol w:w="2428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124787,5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124787,5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15363,4</w:t>
            </w:r>
          </w:p>
        </w:tc>
      </w:tr>
      <w:tr>
        <w:trPr>
          <w:trHeight w:val="16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124717,5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15363,4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14920,6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14920,6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14920,6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19513,1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19513,1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14357,9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14357,9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14357,9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198384,1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2091"/>
        <w:gridCol w:w="2172"/>
        <w:gridCol w:w="1958"/>
        <w:gridCol w:w="2474"/>
        <w:gridCol w:w="251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</w:p>
        </w:tc>
      </w:tr>
      <w:tr>
        <w:trPr>
          <w:trHeight w:val="58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57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51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51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27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0"/>
        <w:gridCol w:w="2151"/>
        <w:gridCol w:w="2071"/>
        <w:gridCol w:w="2152"/>
        <w:gridCol w:w="2960"/>
        <w:gridCol w:w="219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55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8752,2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8752,2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8752,2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2313,6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2313,6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2313,6</w:t>
            </w:r>
          </w:p>
        </w:tc>
      </w:tr>
      <w:tr>
        <w:trPr>
          <w:trHeight w:val="57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1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51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1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55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7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