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d981" w14:textId="f9cd9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26 декабря 2013 года № 23/1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18 ноября 2014 года № 34/2. Зарегистрировано Департаментом юстиции Акмолинской области 19 ноября 2014 года № 4463. Утратило силу в связи с истечением срока применения - (письмо Аршалынского районного маслихата Акмолинской области от 16 января 2015 года № 02-20/361-И)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Аршалынского районного маслихата Акмолинской области от 16.01.2015 № 02-20/361-И).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Аршалынский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«О районном бюджете на 2014-2016 годы» от 26 декабря 2013 года № 23/1 (зарегистрировано в Реестре государственной регистрации нормативных правовых актов № 3962, опубликовано 25 января 2014 года в районной газете «Аршалы айнасы», 25 января 2014 года в районной газете «Вперед»)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2014-2016 годы,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3 890 213,9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636 160,7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14 531,3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52 200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3 187 321,9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3 959 982,7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43 950,3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51 768,3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7 818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-113 719,1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113 719,1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А.Гусев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Ю.Сериков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 года № 34/2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433"/>
        <w:gridCol w:w="539"/>
        <w:gridCol w:w="9323"/>
        <w:gridCol w:w="27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3890213,9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636160,7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31766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209666,7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209666,7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369612,9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309343,9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15661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42008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4202,1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14531,3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127,2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сервитут по земельным участкам, находящимся в коммунальной собственности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13957,4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13957,4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52200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2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3187321,9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3187321,9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3187321,9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533"/>
        <w:gridCol w:w="533"/>
        <w:gridCol w:w="9252"/>
        <w:gridCol w:w="276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3959982,7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225735,2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65153,2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64666,2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126534,4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124479,6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17813,6</w:t>
            </w:r>
          </w:p>
        </w:tc>
      </w:tr>
      <w:tr>
        <w:trPr>
          <w:trHeight w:val="73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15509,6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346,8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1378,2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затраты государственного органа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1663337,6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1563337,6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7909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1137216,6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46185,7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149044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83259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113838,5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76110,2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61664,2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16155,1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1243,5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481,4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461,7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3061,2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3630,6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11121,7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1327022,7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21415,6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8697,5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42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0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1291219,1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62144,3</w:t>
            </w:r>
          </w:p>
        </w:tc>
      </w:tr>
      <w:tr>
        <w:trPr>
          <w:trHeight w:val="3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927741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201333,8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150293,7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111828,7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6917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69964,7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5427,6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1053,4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9633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52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213564,9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151339,9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28345,4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7151,4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165393,1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12387,9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12387,9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153005,2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153005,2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51080,1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24823,7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24823,7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20770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5486,4</w:t>
            </w:r>
          </w:p>
        </w:tc>
      </w:tr>
      <w:tr>
        <w:trPr>
          <w:trHeight w:val="31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5486,4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56034,8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56034,8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56024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43950,3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54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-113719,1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113719,1</w:t>
            </w:r>
          </w:p>
        </w:tc>
      </w:tr>
      <w:tr>
        <w:trPr>
          <w:trHeight w:val="30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51768,3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7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</w:t>
            </w:r>
          </w:p>
        </w:tc>
      </w:tr>
      <w:tr>
        <w:trPr>
          <w:trHeight w:val="25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69768,8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 года № 34/2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8"/>
        <w:gridCol w:w="2692"/>
      </w:tblGrid>
      <w:tr>
        <w:trPr>
          <w:trHeight w:val="7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1 447 108,3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1 213 979,0</w:t>
            </w:r>
          </w:p>
        </w:tc>
      </w:tr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1 213 979,0</w:t>
            </w:r>
          </w:p>
        </w:tc>
      </w:tr>
      <w:tr>
        <w:trPr>
          <w:trHeight w:val="7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61 930,0</w:t>
            </w:r>
          </w:p>
        </w:tc>
      </w:tr>
      <w:tr>
        <w:trPr>
          <w:trHeight w:val="112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916 119,0</w:t>
            </w:r>
          </w:p>
        </w:tc>
      </w:tr>
      <w:tr>
        <w:trPr>
          <w:trHeight w:val="11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в ауле Жибек жолы Аршалынского района Акмолинской области. Строительство разводящих сетей в западной части (первый массив) и восточной части аула (второй массив)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100 000,0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сетей в поселке Аршалы Аршалынского района Акмолинской области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135 930,0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181 361,0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108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3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101 480,0</w:t>
            </w:r>
          </w:p>
        </w:tc>
      </w:tr>
      <w:tr>
        <w:trPr>
          <w:trHeight w:val="7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83 259,0</w:t>
            </w:r>
          </w:p>
        </w:tc>
      </w:tr>
      <w:tr>
        <w:trPr>
          <w:trHeight w:val="114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4 097,0</w:t>
            </w:r>
          </w:p>
        </w:tc>
      </w:tr>
      <w:tr>
        <w:trPr>
          <w:trHeight w:val="7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повышение оплаты учителям, прошедшим повышение квалификации по трехуровневой системе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14 124,0</w:t>
            </w:r>
          </w:p>
        </w:tc>
      </w:tr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11 333,0</w:t>
            </w:r>
          </w:p>
        </w:tc>
      </w:tr>
      <w:tr>
        <w:trPr>
          <w:trHeight w:val="7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внедрение обусловленной денежной помощи по проекту Өрлеу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10 206,0</w:t>
            </w:r>
          </w:p>
        </w:tc>
      </w:tr>
      <w:tr>
        <w:trPr>
          <w:trHeight w:val="7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выплату государственных пособий на детей до 18 лет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</w:tr>
      <w:tr>
        <w:trPr>
          <w:trHeight w:val="7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выплату государственной социальной помощи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907,0</w:t>
            </w:r>
          </w:p>
        </w:tc>
      </w:tr>
      <w:tr>
        <w:trPr>
          <w:trHeight w:val="15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 же работников государственных предприятий, финансируемых из местных бюджетов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68 464,0</w:t>
            </w:r>
          </w:p>
        </w:tc>
      </w:tr>
      <w:tr>
        <w:trPr>
          <w:trHeight w:val="3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51 768,3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51 768,3</w:t>
            </w:r>
          </w:p>
        </w:tc>
      </w:tr>
      <w:tr>
        <w:trPr>
          <w:trHeight w:val="75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51 768,3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 года № 34/2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1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08"/>
        <w:gridCol w:w="2692"/>
      </w:tblGrid>
      <w:tr>
        <w:trPr>
          <w:trHeight w:val="76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641171,9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450146,1</w:t>
            </w:r>
          </w:p>
        </w:tc>
      </w:tr>
      <w:tr>
        <w:trPr>
          <w:trHeight w:val="3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10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районов(городов областного значения) на укрепление материально-технической базы органов управления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</w:tr>
      <w:tr>
        <w:trPr>
          <w:trHeight w:val="3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95042,9</w:t>
            </w:r>
          </w:p>
        </w:tc>
      </w:tr>
      <w:tr>
        <w:trPr>
          <w:trHeight w:val="75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приобретение и установку блочно-модульных котельных для школ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44588,6</w:t>
            </w:r>
          </w:p>
        </w:tc>
      </w:tr>
      <w:tr>
        <w:trPr>
          <w:trHeight w:val="7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средств целевых текущих трансфертов из областного бюджета на приобретение спортивного инвентаря для школ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2177,7</w:t>
            </w:r>
          </w:p>
        </w:tc>
      </w:tr>
      <w:tr>
        <w:trPr>
          <w:trHeight w:val="73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капитальные расходы объектов образования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48276,6</w:t>
            </w:r>
          </w:p>
        </w:tc>
      </w:tr>
      <w:tr>
        <w:trPr>
          <w:trHeight w:val="7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163005,2</w:t>
            </w:r>
          </w:p>
        </w:tc>
      </w:tr>
      <w:tr>
        <w:trPr>
          <w:trHeight w:val="75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153005,2</w:t>
            </w:r>
          </w:p>
        </w:tc>
      </w:tr>
      <w:tr>
        <w:trPr>
          <w:trHeight w:val="10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бюджетам районов (городов областного значения) на подготовку к отопительному сезону объектов теплоснабжения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35377,0</w:t>
            </w:r>
          </w:p>
        </w:tc>
      </w:tr>
      <w:tr>
        <w:trPr>
          <w:trHeight w:val="7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противоэпизоотических мероприятий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32280,0</w:t>
            </w:r>
          </w:p>
        </w:tc>
      </w:tr>
      <w:tr>
        <w:trPr>
          <w:trHeight w:val="75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проведение санитарного убоя мелкого рогатого скота больных бруцелезом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(до 50 %) стоимости сельскохозяйственных животных направляемых на санитарный убой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2881,0</w:t>
            </w:r>
          </w:p>
        </w:tc>
      </w:tr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14784,0</w:t>
            </w:r>
          </w:p>
        </w:tc>
      </w:tr>
      <w:tr>
        <w:trPr>
          <w:trHeight w:val="72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разработку градостроительной документации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14784,0</w:t>
            </w:r>
          </w:p>
        </w:tc>
      </w:tr>
      <w:tr>
        <w:trPr>
          <w:trHeight w:val="3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139952,0</w:t>
            </w:r>
          </w:p>
        </w:tc>
      </w:tr>
      <w:tr>
        <w:trPr>
          <w:trHeight w:val="109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областного бюджета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139952,0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191025,8</w:t>
            </w:r>
          </w:p>
        </w:tc>
      </w:tr>
      <w:tr>
        <w:trPr>
          <w:trHeight w:val="3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177025,8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средней школы на 120 мест в селе Костомар Аршалынского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100000,0</w:t>
            </w:r>
          </w:p>
        </w:tc>
      </w:tr>
      <w:tr>
        <w:trPr>
          <w:trHeight w:val="6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ПС-110/35/10 кВ Ново-Александровка и РП-10 кВ «Солнечная» Аршалынского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8960,0</w:t>
            </w:r>
          </w:p>
        </w:tc>
      </w:tr>
      <w:tr>
        <w:trPr>
          <w:trHeight w:val="66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шестнадцати квартирного жилого дома по улице Добровольского в поселке Аршалы Аршалынского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1306,0</w:t>
            </w:r>
          </w:p>
        </w:tc>
      </w:tr>
      <w:tr>
        <w:trPr>
          <w:trHeight w:val="69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к шестнадцати квартирному жилому дому по улице Добровольского в поселке Аршалы Аршалынского района (800 кВт)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1356,0</w:t>
            </w:r>
          </w:p>
        </w:tc>
      </w:tr>
      <w:tr>
        <w:trPr>
          <w:trHeight w:val="330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разводящих водопроводных сетей в поселке Аршалы Аршалынского района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65403,8</w:t>
            </w:r>
          </w:p>
        </w:tc>
      </w:tr>
      <w:tr>
        <w:trPr>
          <w:trHeight w:val="70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  <w:tr>
        <w:trPr>
          <w:trHeight w:val="315" w:hRule="atLeast"/>
        </w:trPr>
        <w:tc>
          <w:tcPr>
            <w:tcW w:w="10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ГКП на ПХВ «Аршалы су 2030»</w:t>
            </w:r>
          </w:p>
        </w:tc>
        <w:tc>
          <w:tcPr>
            <w:tcW w:w="2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2014 года № 34/2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к решению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Аршалынского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2013 года № 23/1 </w:t>
      </w:r>
    </w:p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города районного значения, поселка, села, сельского округа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8"/>
        <w:gridCol w:w="567"/>
        <w:gridCol w:w="546"/>
        <w:gridCol w:w="7634"/>
        <w:gridCol w:w="2185"/>
        <w:gridCol w:w="22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Аршалы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126534,4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126534,4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124479,6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15363,4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2054,8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14496,0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78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14362,0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4194,0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21465,6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21465,6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11936,5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2586,0</w:t>
            </w:r>
          </w:p>
        </w:tc>
      </w:tr>
      <w:tr>
        <w:trPr>
          <w:trHeight w:val="51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2823,6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1040,0</w:t>
            </w:r>
          </w:p>
        </w:tc>
      </w:tr>
      <w:tr>
        <w:trPr>
          <w:trHeight w:val="7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7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8747,5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7760,0</w:t>
            </w:r>
          </w:p>
        </w:tc>
      </w:tr>
      <w:tr>
        <w:trPr>
          <w:trHeight w:val="76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472,5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12387,9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2757,0</w:t>
            </w:r>
          </w:p>
        </w:tc>
      </w:tr>
      <w:tr>
        <w:trPr>
          <w:trHeight w:val="255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24823,7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24823,7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24823,7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270" w:hRule="atLeast"/>
        </w:trPr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199707,6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39924,9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7"/>
        <w:gridCol w:w="2091"/>
        <w:gridCol w:w="2172"/>
        <w:gridCol w:w="1958"/>
        <w:gridCol w:w="2474"/>
        <w:gridCol w:w="2518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Анарский сельский округ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Арнасайский аульный округ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 сельский округ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Берсуатский сельский округ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Волгодоновский сельский округ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Константиновский сельский округ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7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12909,3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10700,1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12909,3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7411,0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10630,3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12909,3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69,8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672,4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1806,0</w:t>
            </w:r>
          </w:p>
        </w:tc>
      </w:tr>
      <w:tr>
        <w:trPr>
          <w:trHeight w:val="57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5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62,5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228,0</w:t>
            </w:r>
          </w:p>
        </w:tc>
      </w:tr>
      <w:tr>
        <w:trPr>
          <w:trHeight w:val="51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255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1750,7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1750,7</w:t>
            </w:r>
          </w:p>
        </w:tc>
      </w:tr>
      <w:tr>
        <w:trPr>
          <w:trHeight w:val="3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1750,7</w:t>
            </w:r>
          </w:p>
        </w:tc>
      </w:tr>
      <w:tr>
        <w:trPr>
          <w:trHeight w:val="270" w:hRule="atLeast"/>
        </w:trPr>
        <w:tc>
          <w:tcPr>
            <w:tcW w:w="2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13321,0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10064,0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12145,0</w:t>
            </w:r>
          </w:p>
        </w:tc>
        <w:tc>
          <w:tcPr>
            <w:tcW w:w="1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9797,9</w:t>
            </w:r>
          </w:p>
        </w:tc>
        <w:tc>
          <w:tcPr>
            <w:tcW w:w="2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13849,0</w:t>
            </w:r>
          </w:p>
        </w:tc>
        <w:tc>
          <w:tcPr>
            <w:tcW w:w="2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19589,0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0"/>
        <w:gridCol w:w="2151"/>
        <w:gridCol w:w="2071"/>
        <w:gridCol w:w="2152"/>
        <w:gridCol w:w="2960"/>
        <w:gridCol w:w="219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Турген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Аульный округ Жибек жолы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Ижевский сельский округ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Булаксайский аульный округ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Сарабинский сельский округ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57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8652,2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8652,2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10867,0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10292,4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8652,2</w:t>
            </w:r>
          </w:p>
        </w:tc>
      </w:tr>
      <w:tr>
        <w:trPr>
          <w:trHeight w:val="58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2276,6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2276,6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2276,6</w:t>
            </w:r>
          </w:p>
        </w:tc>
      </w:tr>
      <w:tr>
        <w:trPr>
          <w:trHeight w:val="57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1097,6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960,0</w:t>
            </w:r>
          </w:p>
        </w:tc>
      </w:tr>
      <w:tr>
        <w:trPr>
          <w:trHeight w:val="51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462,0</w:t>
            </w:r>
          </w:p>
        </w:tc>
      </w:tr>
      <w:tr>
        <w:trPr>
          <w:trHeight w:val="51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133,6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224,0</w:t>
            </w:r>
          </w:p>
        </w:tc>
      </w:tr>
      <w:tr>
        <w:trPr>
          <w:trHeight w:val="51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255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3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4482,0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1996,0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1593,0</w:t>
            </w:r>
          </w:p>
        </w:tc>
      </w:tr>
      <w:tr>
        <w:trPr>
          <w:trHeight w:val="270" w:hRule="atLeast"/>
        </w:trPr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10489,0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19151,0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14249,0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11471,0</w:t>
            </w:r>
          </w:p>
        </w:tc>
        <w:tc>
          <w:tcPr>
            <w:tcW w:w="2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11447,0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