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bdfc8" w14:textId="05bdf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25 декабря 2013 года № 5С 21/3 "О бюджете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4 июля 2014 года № 5С 26/2. Зарегистрировано Департаментом юстиции Акмолинской области 10 июля 2014 года № 4267. Утратило силу в связи с истечением срока применения - (письмо Атбасарского районного маслихата Акмолинской области от 26 января 2015 года № 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Атбасарского районного маслихата Акмолинской области от 26.01.2015 № 18).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«О бюджете района на 2014-2016 годы» от 25 декабря 2013 года № 5С 21/3 (зарегистрировано в Реестре государственной регистрации нормативных правовых актов № 3948, опубликовано от 24 января 2014 года в газетах «Атбасар», «Простор»)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2 981 346,3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1 073 608,0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12 986,0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48 894,0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1 845 858,3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2 996 628,7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14 854,3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16 671,3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1 817,0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36 902,3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36 902,3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-67 039,0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67 039,0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16 668,0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1 817,0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52 188,0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Ерденов Д.З.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Борумбаев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Атбасарского района                   А.Никишов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июля 2014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 26/2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 21/3   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28"/>
        <w:gridCol w:w="784"/>
        <w:gridCol w:w="9296"/>
        <w:gridCol w:w="24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2 981 346,3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1 073 608,0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103 073,0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103 073,0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571 351,0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571 351,0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347 361,0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228 284,0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33 374,0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81 549,0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4 154,0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43 836,0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19 483,0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13 855,0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</w:p>
        </w:tc>
      </w:tr>
      <w:tr>
        <w:trPr>
          <w:trHeight w:val="12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7 987,0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7 987,0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12 986,0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5 134,0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8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7 650,0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7 650,0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48 894,0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48 894,0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48 894,0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1 845 858,3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1 845 858,3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1 845 858,3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833"/>
        <w:gridCol w:w="1235"/>
        <w:gridCol w:w="773"/>
        <w:gridCol w:w="7753"/>
        <w:gridCol w:w="2373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2 996 628,7</w:t>
            </w:r>
          </w:p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232 293,0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14 713,0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14 713,0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75 001,5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74 551,5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118 192,0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115 942,0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24 386,5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20 482,0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784,5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49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6 099,0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6 099,0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3 559,0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96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2 422,0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2 422,0</w:t>
            </w:r>
          </w:p>
        </w:tc>
      </w:tr>
      <w:tr>
        <w:trPr>
          <w:trHeight w:val="31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2 117 322,9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2 107 702,6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8 058,0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1 594 652,2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2 914,2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86 740,0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219 147,0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71 792,2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9 620,3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9 620,3</w:t>
            </w:r>
          </w:p>
        </w:tc>
      </w:tr>
      <w:tr>
        <w:trPr>
          <w:trHeight w:val="72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142 400,0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142 156,0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18 578,0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24 600,0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9 736,0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4 036,0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26 681,0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13 877,0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14 698,0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20 354,0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84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142 817,9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44 966,7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9 355,7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7 436,0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59 942,0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13 015,0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14 013,0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14 013,0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21 264,1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21 264,1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2 632,1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2 101,1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170 952,4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125 911,7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65 205,0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43 764,7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6 110,0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19 590,3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6 421,3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7 252,0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2 589,0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15 072,0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4 842,0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1 606,0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8 624,0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10 378,4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10 378,4</w:t>
            </w:r>
          </w:p>
        </w:tc>
      </w:tr>
      <w:tr>
        <w:trPr>
          <w:trHeight w:val="94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75 923,0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3 302,0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3 302,0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9 686,0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9 686,0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6 620,0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56 315,0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48 478,0</w:t>
            </w:r>
          </w:p>
        </w:tc>
      </w:tr>
      <w:tr>
        <w:trPr>
          <w:trHeight w:val="99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21 220,0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4 766,0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9 104,0</w:t>
            </w:r>
          </w:p>
        </w:tc>
      </w:tr>
      <w:tr>
        <w:trPr>
          <w:trHeight w:val="39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24 634,8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9 014,8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9 014,8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15 620,0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3 620,0</w:t>
            </w:r>
          </w:p>
        </w:tc>
      </w:tr>
      <w:tr>
        <w:trPr>
          <w:trHeight w:val="45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50 573,0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6 575,0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6 575,0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19 773,0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19 773,0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5 756,0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5 471,0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39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9 935,7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9 935,7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14 854,3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16 671,3</w:t>
            </w:r>
          </w:p>
        </w:tc>
      </w:tr>
      <w:tr>
        <w:trPr>
          <w:trHeight w:val="85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16 671,3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16 671,3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46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36 902,3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36 902,3</w:t>
            </w:r>
          </w:p>
        </w:tc>
      </w:tr>
      <w:tr>
        <w:trPr>
          <w:trHeight w:val="39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36 902,3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36 902,3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-67 039,0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16 668,0</w:t>
            </w:r>
          </w:p>
        </w:tc>
      </w:tr>
      <w:tr>
        <w:trPr>
          <w:trHeight w:val="25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16 668,0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16 668,0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34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52 188,0</w:t>
            </w:r>
          </w:p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52 188,0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52 188,0</w:t>
            </w:r>
          </w:p>
        </w:tc>
      </w:tr>
    </w:tbl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июля 2014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 26/2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 21/3   </w:t>
      </w:r>
    </w:p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 районного значения и сельских округов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939"/>
        <w:gridCol w:w="855"/>
        <w:gridCol w:w="8432"/>
        <w:gridCol w:w="25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190 642,5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118 192,0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6 332,5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6 182,5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6 492,0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6 342,0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6 429,0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9 390,0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7 301,0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7 151,0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7 663,0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5 996,0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5 846,0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7 291,0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7 141,0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6 391,0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6 241,0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6 262,0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6 112,0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7 933,0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7 783,0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6 212,0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6 062,0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7 424,0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7 274,0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6 674,0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6 524,0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7 736,0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7 586,0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12 665,5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12 665,5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44 966,7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1 153,0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6 936,0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23 750,0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9 014,8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1 564,8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1 564,8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3 685,0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3 685,0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1 608,0</w:t>
            </w:r>
          </w:p>
        </w:tc>
      </w:tr>
    </w:tbl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июля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 26/2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 21/3   </w:t>
      </w:r>
    </w:p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4"/>
        <w:gridCol w:w="2216"/>
      </w:tblGrid>
      <w:tr>
        <w:trPr>
          <w:trHeight w:val="1110" w:hRule="atLeast"/>
        </w:trPr>
        <w:tc>
          <w:tcPr>
            <w:tcW w:w="1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435" w:hRule="atLeast"/>
        </w:trPr>
        <w:tc>
          <w:tcPr>
            <w:tcW w:w="1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115 964,0</w:t>
            </w:r>
          </w:p>
        </w:tc>
      </w:tr>
      <w:tr>
        <w:trPr>
          <w:trHeight w:val="465" w:hRule="atLeast"/>
        </w:trPr>
        <w:tc>
          <w:tcPr>
            <w:tcW w:w="1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48 478,0</w:t>
            </w:r>
          </w:p>
        </w:tc>
      </w:tr>
      <w:tr>
        <w:trPr>
          <w:trHeight w:val="615" w:hRule="atLeast"/>
        </w:trPr>
        <w:tc>
          <w:tcPr>
            <w:tcW w:w="1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50 %) стоимости сельскохозяйственных животных, направляемых на санитарный убой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450" w:hRule="atLeast"/>
        </w:trPr>
        <w:tc>
          <w:tcPr>
            <w:tcW w:w="1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блочно-модульных котельных для школ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43 005,0</w:t>
            </w:r>
          </w:p>
        </w:tc>
      </w:tr>
      <w:tr>
        <w:trPr>
          <w:trHeight w:val="450" w:hRule="atLeast"/>
        </w:trPr>
        <w:tc>
          <w:tcPr>
            <w:tcW w:w="1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спортивного инвентаря для школ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3 234,0</w:t>
            </w:r>
          </w:p>
        </w:tc>
      </w:tr>
      <w:tr>
        <w:trPr>
          <w:trHeight w:val="390" w:hRule="atLeast"/>
        </w:trPr>
        <w:tc>
          <w:tcPr>
            <w:tcW w:w="1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укрепление материально-технической базы средней школы № 3 города Атбасар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435" w:hRule="atLeast"/>
        </w:trPr>
        <w:tc>
          <w:tcPr>
            <w:tcW w:w="1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объектов теплоснабжения города Атбасар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480" w:hRule="atLeast"/>
        </w:trPr>
        <w:tc>
          <w:tcPr>
            <w:tcW w:w="1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32 778,3</w:t>
            </w:r>
          </w:p>
        </w:tc>
      </w:tr>
      <w:tr>
        <w:trPr>
          <w:trHeight w:val="810" w:hRule="atLeast"/>
        </w:trPr>
        <w:tc>
          <w:tcPr>
            <w:tcW w:w="1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государственного коммунального предприятия на праве хозяйственного ведения "Атбасар су"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