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39dde" w14:textId="e139d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1 августа 2014 года № а-8/328. Зарегистрировано Департаментом юстиции Акмолинской области 14 августа 2014 года № 4314. Утратило силу постановлением акимата Атбасарского района Акмолинской области от 29 мая 2015 года № а-5/166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Атбасарского района Акмолинской области от 29.05.2015 </w:t>
      </w:r>
      <w:r>
        <w:rPr>
          <w:rFonts w:ascii="Times New Roman"/>
          <w:b w:val="false"/>
          <w:i w:val="false"/>
          <w:color w:val="ff0000"/>
          <w:sz w:val="28"/>
        </w:rPr>
        <w:t>№ а-5/166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«О государственном имуществе»,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«Об утверждении Правил передачи государственного имущества в имущественный наем (аренду)»,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курирующего заместителя акима Атбасарского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Атбасарского района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А.Никишов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01.08.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а-8/328</w:t>
            </w:r>
          </w:p>
          <w:bookmarkEnd w:id="2"/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расчета ставки арендной платы при передаче районного коммунального имущества в имущественный наем (аренду)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районного коммунального имущества в имущественный наем (аренду)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88, и определяют порядок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Расчет ставки годовой арендной платы при предоставлении в имущественный наем (аренду) объектов государственного нежилого фонда, находящихся на балансе районных коммунальных юридических лиц определяется на основании базовой ставки и размеров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 = Бс х S х Кт х Кк х Кск х Кр х Квд х Копф,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 – ставка арендной платы за объекты государственного нежилого фонда, находящиеся на балансе районных коммунальных юридических лиц,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Бс – базовая ставка арендной платы за 1 квадратный метр,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S – арендуемая площадь, квадратный метр, в том числе 25 процентов от передаваемой в аренду площади, учитывающих доступ нанимателя к местам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Расчет ставки годовой арендной платы при предоставлении в имущественный наем (аренду) оборудования, автотранспортных средств и других непотребляемых вещей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 = С х Nam / 100 х Кп,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 - ставка арендной платы за оборудование, транспортные средства и другие непотребляемые вещи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- остаточная стоимость оборудования по данным бухгалтерского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 имущественный наем (аренду) оборудования, транспортных средств и других непотребляемых вещей с начисленным износом 100 процентов остаточная стоимость принимается в размере 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Nam - предельные нормы амортизации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налогах и других обязательных платежах в бюджет»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Кп - понижающий коэффициент (применяется при износе оборудования, транспортных средств и других непотребляемых вещей более 60 процентов - в размере 0,8, при предоставлении субъектам малого предпринимательства для организации производственной деятельности и развития сферы услуг населению, за исключением торгово-закупочной (посреднической) деятельности, - в размере 0,5).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Расчет арендной платы при предоставлении в имущественный наем (аренду) по часам объектов государственного нежилого фонда, а также оборудования, автотранспортных средств и других непотребляемых вещей, находящихся на балансе районных коммунальных юридических лиц, осуществляется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Ач=Ап/12/Д/24,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Ач – ставка арендной платы за объекты государственного нежилого фонда, оборудование, транспортные средства и другие непотребляемые вещи, находящиеся на балансе районных коммунальных юридических лиц,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 – ставка арендной платы, указанная в </w:t>
      </w:r>
      <w:r>
        <w:rPr>
          <w:rFonts w:ascii="Times New Roman"/>
          <w:b w:val="false"/>
          <w:i w:val="false"/>
          <w:color w:val="000000"/>
          <w:sz w:val="28"/>
        </w:rPr>
        <w:t>пунктах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 – количество дней в месяце, в котором осуществляется передача объектов в имущественный наем (аренду).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Правилам расчета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арендной платы при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в имущественный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наем (аренду)</w:t>
            </w:r>
          </w:p>
          <w:bookmarkEnd w:id="5"/>
        </w:tc>
      </w:tr>
    </w:tbl>
    <w:bookmarkStart w:name="z3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Базовая ставка и размеры применяемых коэффициентов при передаче районного коммунального имущества в имущественный наем (аренду)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5028"/>
        <w:gridCol w:w="5085"/>
        <w:gridCol w:w="149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ставка</w:t>
            </w:r>
          </w:p>
          <w:bookmarkEnd w:id="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месячного расчетного показателя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коэффициентов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офисное, административное, общественное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предназначенное для нужд сельского хозяйства, производственное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котельное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спортивные сооружения (стадионы, спортивные залы)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(Кк)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здание или помещение в здании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пристроенная часть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цокольная (полуподвальная) часть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подвальная часть, крыша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степень комфортности (Кск)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инженерно-техническими устройствами (водоснабжение, теплоснабжение, электричество, канализация) при отсутствии каких-либо видов коммуникаций уменьшается на 0,5 за каждый вид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город (районный центр)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село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брокерской деятельности и оказания таможенных услуг, банков, ломбардов,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контор, ювелирных мастерских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организации общественного питания, гостиничных услуг, торговой или торгово-посреднической деятельности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для организации услуг в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высшего, технического и профессионального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среднего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дошкольного воспитания и обучения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услуг в области здравоохранения, культуры, туризма и спорта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для организации питания учащихся и буфетов в учебных заведениях, реализующих общеобразовательные учебные программы начального, основного среднего, общего среднего, профессионального образования, учебные программы технического и профессионального образования и общежитиях учебных заведений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организации питания сотрудников и буфетов в зданиях, в которых располагаются государственные юридические лица, с графиком работы не превышающим графики работ данных учреждений и предприятий с ограниченным доступом (с розничной торговлей)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организации питания и буфетов в помещениях, в которых государственные юридические лица осуществляют уставную деятельность, с графиком работы не превышающим графики работ данных учреждений и предприятий (розничной торговлей)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для организации теплоснабжения, электроснабжения, водоснабжения и вывоза твердо-бытовых отходов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5.9 для предоставления услуг в сфере почтовой деятельности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 для прочих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некоммерческих организаций (кроме неправительственных организаций)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для неправительственных организаций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для прочих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