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95ae" w14:textId="6f49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15 октября 2014 года № а-10/435. Зарегистрировано Департаментом юстиции Акмолинской области 5 ноября 2014 года № 4433. Утратило силу постановлением акимата Атбасарского района Акмолинской области от 1 июля 2015 года № а-7/220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Атбасарского района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а-7/220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Атбасарского районного маслихата от 25 декабря 2013 года № 5С 21/6 «О согласовании перечня должностей специалистов социального обеспечения, образования и культуры, являющихся гражданскими служащими и работающих в сельской местности»,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Бекмаганбетову Ш.Е.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Атбасарского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2014 года № а-10/435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2500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социального обеспечения: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 по уходу.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образования: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вожатый;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диетическая сестра;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преподаватель-организатор по начальной военной подготовке.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культуры: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(заведующий);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филиалом;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музыкальный (культорганизатор);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методист;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