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c8235" w14:textId="06c82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Астраханского районного маслихата от 26 декабря 2013 года № 5С-26-4 "О районном бюджете на 2014-2016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Астраханского районного маслихата Акмолинской области от 8 ноября 2014 года № 5С-37-2. Зарегистрировано Департаментом юстиции Акмолинской области 14 ноября 2014 года № 4454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Казахстан», Астраханский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Астраханского районного маслихата «О районном бюджете на 2014-2016 годы» от 26 декабря 2013 года № 5С-26-4 (зарегистрированное в Реестре государственной регистрации нормативных правовых актов № 3955, опубликовано 16 января 2014 года в районной газете «Маяк»)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районный бюджет на 2014–2016 годы, согласно приложениям 1, 2 и 3 соответственно, в том числе на 2014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2248832,6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362373,0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4387,7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47185,7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1834886,2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2252235,4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47856,6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52782,6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4926,0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28980,5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28980,5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-80239,9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80239,9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«5. Утвердить резерв местного исполнительного органа района на 2014 год в сумме 4500,0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2014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 Астраханского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Ж.Дюсекеева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Астраханского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В.Собеский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Астраханского района                  Т.Ерсеитов</w:t>
      </w:r>
    </w:p>
    <w:bookmarkStart w:name="z1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к решению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Астраханского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8 ноября 2014 года № 5С-37-2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 к решению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Астраханского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декабря 2013 года № 5С-26-4</w:t>
      </w:r>
    </w:p>
    <w:bookmarkStart w:name="z1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на 2014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3"/>
        <w:gridCol w:w="402"/>
        <w:gridCol w:w="465"/>
        <w:gridCol w:w="9672"/>
        <w:gridCol w:w="2768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2248832,6</w:t>
            </w:r>
          </w:p>
        </w:tc>
      </w:tr>
      <w:tr>
        <w:trPr>
          <w:trHeight w:val="255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362373,0</w:t>
            </w:r>
          </w:p>
        </w:tc>
      </w:tr>
      <w:tr>
        <w:trPr>
          <w:trHeight w:val="255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21600,0</w:t>
            </w:r>
          </w:p>
        </w:tc>
      </w:tr>
      <w:tr>
        <w:trPr>
          <w:trHeight w:val="255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21600,0</w:t>
            </w:r>
          </w:p>
        </w:tc>
      </w:tr>
      <w:tr>
        <w:trPr>
          <w:trHeight w:val="255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154500,0</w:t>
            </w:r>
          </w:p>
        </w:tc>
      </w:tr>
      <w:tr>
        <w:trPr>
          <w:trHeight w:val="285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154500,0</w:t>
            </w:r>
          </w:p>
        </w:tc>
      </w:tr>
      <w:tr>
        <w:trPr>
          <w:trHeight w:val="24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173023,0</w:t>
            </w:r>
          </w:p>
        </w:tc>
      </w:tr>
      <w:tr>
        <w:trPr>
          <w:trHeight w:val="255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133955,0</w:t>
            </w:r>
          </w:p>
        </w:tc>
      </w:tr>
      <w:tr>
        <w:trPr>
          <w:trHeight w:val="24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4623,0</w:t>
            </w:r>
          </w:p>
        </w:tc>
      </w:tr>
      <w:tr>
        <w:trPr>
          <w:trHeight w:val="255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30370,0</w:t>
            </w:r>
          </w:p>
        </w:tc>
      </w:tr>
      <w:tr>
        <w:trPr>
          <w:trHeight w:val="225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4075,0</w:t>
            </w:r>
          </w:p>
        </w:tc>
      </w:tr>
      <w:tr>
        <w:trPr>
          <w:trHeight w:val="285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10139,0</w:t>
            </w:r>
          </w:p>
        </w:tc>
      </w:tr>
      <w:tr>
        <w:trPr>
          <w:trHeight w:val="27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3300,0</w:t>
            </w:r>
          </w:p>
        </w:tc>
      </w:tr>
      <w:tr>
        <w:trPr>
          <w:trHeight w:val="255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3137,0</w:t>
            </w:r>
          </w:p>
        </w:tc>
      </w:tr>
      <w:tr>
        <w:trPr>
          <w:trHeight w:val="24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3702,0</w:t>
            </w:r>
          </w:p>
        </w:tc>
      </w:tr>
      <w:tr>
        <w:trPr>
          <w:trHeight w:val="765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3111,0</w:t>
            </w:r>
          </w:p>
        </w:tc>
      </w:tr>
      <w:tr>
        <w:trPr>
          <w:trHeight w:val="27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3111,0</w:t>
            </w:r>
          </w:p>
        </w:tc>
      </w:tr>
      <w:tr>
        <w:trPr>
          <w:trHeight w:val="255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4387,7</w:t>
            </w:r>
          </w:p>
        </w:tc>
      </w:tr>
      <w:tr>
        <w:trPr>
          <w:trHeight w:val="255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2083,7</w:t>
            </w:r>
          </w:p>
        </w:tc>
      </w:tr>
      <w:tr>
        <w:trPr>
          <w:trHeight w:val="255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1147,7</w:t>
            </w:r>
          </w:p>
        </w:tc>
      </w:tr>
      <w:tr>
        <w:trPr>
          <w:trHeight w:val="27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439,0</w:t>
            </w:r>
          </w:p>
        </w:tc>
      </w:tr>
      <w:tr>
        <w:trPr>
          <w:trHeight w:val="255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7,0</w:t>
            </w:r>
          </w:p>
        </w:tc>
      </w:tr>
      <w:tr>
        <w:trPr>
          <w:trHeight w:val="255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490,0</w:t>
            </w:r>
          </w:p>
        </w:tc>
      </w:tr>
      <w:tr>
        <w:trPr>
          <w:trHeight w:val="255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2304,0</w:t>
            </w:r>
          </w:p>
        </w:tc>
      </w:tr>
      <w:tr>
        <w:trPr>
          <w:trHeight w:val="255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2304,0</w:t>
            </w:r>
          </w:p>
        </w:tc>
      </w:tr>
      <w:tr>
        <w:trPr>
          <w:trHeight w:val="255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47185,7</w:t>
            </w:r>
          </w:p>
        </w:tc>
      </w:tr>
      <w:tr>
        <w:trPr>
          <w:trHeight w:val="51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2273,2</w:t>
            </w:r>
          </w:p>
        </w:tc>
      </w:tr>
      <w:tr>
        <w:trPr>
          <w:trHeight w:val="51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2273,2</w:t>
            </w:r>
          </w:p>
        </w:tc>
      </w:tr>
      <w:tr>
        <w:trPr>
          <w:trHeight w:val="27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44912,5</w:t>
            </w:r>
          </w:p>
        </w:tc>
      </w:tr>
      <w:tr>
        <w:trPr>
          <w:trHeight w:val="255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42711,0</w:t>
            </w:r>
          </w:p>
        </w:tc>
      </w:tr>
      <w:tr>
        <w:trPr>
          <w:trHeight w:val="27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2201,5</w:t>
            </w:r>
          </w:p>
        </w:tc>
      </w:tr>
      <w:tr>
        <w:trPr>
          <w:trHeight w:val="27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1834886,2</w:t>
            </w:r>
          </w:p>
        </w:tc>
      </w:tr>
      <w:tr>
        <w:trPr>
          <w:trHeight w:val="255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1834886,2</w:t>
            </w:r>
          </w:p>
        </w:tc>
      </w:tr>
      <w:tr>
        <w:trPr>
          <w:trHeight w:val="255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1834886,2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3"/>
        <w:gridCol w:w="539"/>
        <w:gridCol w:w="533"/>
        <w:gridCol w:w="9430"/>
        <w:gridCol w:w="2705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7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2252235,4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208274,5</w:t>
            </w:r>
          </w:p>
        </w:tc>
      </w:tr>
      <w:tr>
        <w:trPr>
          <w:trHeight w:val="3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14347,6</w:t>
            </w:r>
          </w:p>
        </w:tc>
      </w:tr>
      <w:tr>
        <w:trPr>
          <w:trHeight w:val="3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14347,6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59235,9</w:t>
            </w:r>
          </w:p>
        </w:tc>
      </w:tr>
      <w:tr>
        <w:trPr>
          <w:trHeight w:val="39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58735,9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110472,8</w:t>
            </w:r>
          </w:p>
        </w:tc>
      </w:tr>
      <w:tr>
        <w:trPr>
          <w:trHeight w:val="5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109972,8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24218,2</w:t>
            </w:r>
          </w:p>
        </w:tc>
      </w:tr>
      <w:tr>
        <w:trPr>
          <w:trHeight w:val="8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20207,6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317,3</w:t>
            </w:r>
          </w:p>
        </w:tc>
      </w:tr>
      <w:tr>
        <w:trPr>
          <w:trHeight w:val="6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1523,3</w:t>
            </w:r>
          </w:p>
        </w:tc>
      </w:tr>
      <w:tr>
        <w:trPr>
          <w:trHeight w:val="5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1670,0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9123,3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9123,3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1560,8</w:t>
            </w:r>
          </w:p>
        </w:tc>
      </w:tr>
      <w:tr>
        <w:trPr>
          <w:trHeight w:val="5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7426,0</w:t>
            </w:r>
          </w:p>
        </w:tc>
      </w:tr>
      <w:tr>
        <w:trPr>
          <w:trHeight w:val="8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136,5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1339529,2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1337983,6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11133,8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1115834,3</w:t>
            </w:r>
          </w:p>
        </w:tc>
      </w:tr>
      <w:tr>
        <w:trPr>
          <w:trHeight w:val="5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 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7000,0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19578,0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67201,3</w:t>
            </w:r>
          </w:p>
        </w:tc>
      </w:tr>
      <w:tr>
        <w:trPr>
          <w:trHeight w:val="5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- сироты (детей-сирот), и ребенка (детей), оставшегося без попечения родителей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12941,5</w:t>
            </w:r>
          </w:p>
        </w:tc>
      </w:tr>
      <w:tr>
        <w:trPr>
          <w:trHeight w:val="5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67483,4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36811,3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1545,6</w:t>
            </w:r>
          </w:p>
        </w:tc>
      </w:tr>
      <w:tr>
        <w:trPr>
          <w:trHeight w:val="3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1545,6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78233,9</w:t>
            </w:r>
          </w:p>
        </w:tc>
      </w:tr>
      <w:tr>
        <w:trPr>
          <w:trHeight w:val="3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17445,2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17445,2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60704,7</w:t>
            </w:r>
          </w:p>
        </w:tc>
      </w:tr>
      <w:tr>
        <w:trPr>
          <w:trHeight w:val="5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16381,3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16644,9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470,0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1400,0</w:t>
            </w:r>
          </w:p>
        </w:tc>
      </w:tr>
      <w:tr>
        <w:trPr>
          <w:trHeight w:val="5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9483,6</w:t>
            </w:r>
          </w:p>
        </w:tc>
      </w:tr>
      <w:tr>
        <w:trPr>
          <w:trHeight w:val="3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196,4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227,0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1803,9</w:t>
            </w:r>
          </w:p>
        </w:tc>
      </w:tr>
      <w:tr>
        <w:trPr>
          <w:trHeight w:val="8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4502,7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34,5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9560,4</w:t>
            </w:r>
          </w:p>
        </w:tc>
      </w:tr>
      <w:tr>
        <w:trPr>
          <w:trHeight w:val="5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84,0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84,0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345672,6</w:t>
            </w:r>
          </w:p>
        </w:tc>
      </w:tr>
      <w:tr>
        <w:trPr>
          <w:trHeight w:val="34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18866,3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8543,0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2026,3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519,0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7778,0</w:t>
            </w:r>
          </w:p>
        </w:tc>
      </w:tr>
      <w:tr>
        <w:trPr>
          <w:trHeight w:val="5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22533,1</w:t>
            </w:r>
          </w:p>
        </w:tc>
      </w:tr>
      <w:tr>
        <w:trPr>
          <w:trHeight w:val="5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21500,0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1033,1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5919,3</w:t>
            </w:r>
          </w:p>
        </w:tc>
      </w:tr>
      <w:tr>
        <w:trPr>
          <w:trHeight w:val="5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 2020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5919,3</w:t>
            </w:r>
          </w:p>
        </w:tc>
      </w:tr>
      <w:tr>
        <w:trPr>
          <w:trHeight w:val="3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298353,9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7481,0</w:t>
            </w:r>
          </w:p>
        </w:tc>
      </w:tr>
      <w:tr>
        <w:trPr>
          <w:trHeight w:val="6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287372,9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100860,0</w:t>
            </w:r>
          </w:p>
        </w:tc>
      </w:tr>
      <w:tr>
        <w:trPr>
          <w:trHeight w:val="34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72903,1</w:t>
            </w:r>
          </w:p>
        </w:tc>
      </w:tr>
      <w:tr>
        <w:trPr>
          <w:trHeight w:val="5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4763,4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42227,8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17304,2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5108,8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3498,9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13984,6</w:t>
            </w:r>
          </w:p>
        </w:tc>
      </w:tr>
      <w:tr>
        <w:trPr>
          <w:trHeight w:val="5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5644,7</w:t>
            </w:r>
          </w:p>
        </w:tc>
      </w:tr>
      <w:tr>
        <w:trPr>
          <w:trHeight w:val="3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4672,0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3177,9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490,0</w:t>
            </w:r>
          </w:p>
        </w:tc>
      </w:tr>
      <w:tr>
        <w:trPr>
          <w:trHeight w:val="3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11620,3</w:t>
            </w:r>
          </w:p>
        </w:tc>
      </w:tr>
      <w:tr>
        <w:trPr>
          <w:trHeight w:val="5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4924,5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2678,8</w:t>
            </w:r>
          </w:p>
        </w:tc>
      </w:tr>
      <w:tr>
        <w:trPr>
          <w:trHeight w:val="5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4017,0</w:t>
            </w:r>
          </w:p>
        </w:tc>
      </w:tr>
      <w:tr>
        <w:trPr>
          <w:trHeight w:val="3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2352,0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2352,0</w:t>
            </w:r>
          </w:p>
        </w:tc>
      </w:tr>
      <w:tr>
        <w:trPr>
          <w:trHeight w:val="5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87704,7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6968,0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6968,0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9079,4</w:t>
            </w:r>
          </w:p>
        </w:tc>
      </w:tr>
      <w:tr>
        <w:trPr>
          <w:trHeight w:val="5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8979,4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11017,2</w:t>
            </w:r>
          </w:p>
        </w:tc>
      </w:tr>
      <w:tr>
        <w:trPr>
          <w:trHeight w:val="5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10124,3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892,9</w:t>
            </w:r>
          </w:p>
        </w:tc>
      </w:tr>
      <w:tr>
        <w:trPr>
          <w:trHeight w:val="34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60640,1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5674,1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298,9</w:t>
            </w:r>
          </w:p>
        </w:tc>
      </w:tr>
      <w:tr>
        <w:trPr>
          <w:trHeight w:val="5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386,0</w:t>
            </w:r>
          </w:p>
        </w:tc>
      </w:tr>
      <w:tr>
        <w:trPr>
          <w:trHeight w:val="34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340,1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53941,0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8700,2</w:t>
            </w:r>
          </w:p>
        </w:tc>
      </w:tr>
      <w:tr>
        <w:trPr>
          <w:trHeight w:val="3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8700,2</w:t>
            </w:r>
          </w:p>
        </w:tc>
      </w:tr>
      <w:tr>
        <w:trPr>
          <w:trHeight w:val="5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8700,2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20986,3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1906,0</w:t>
            </w:r>
          </w:p>
        </w:tc>
      </w:tr>
      <w:tr>
        <w:trPr>
          <w:trHeight w:val="5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1906,0</w:t>
            </w:r>
          </w:p>
        </w:tc>
      </w:tr>
      <w:tr>
        <w:trPr>
          <w:trHeight w:val="5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19080,3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19080,3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41623,7</w:t>
            </w:r>
          </w:p>
        </w:tc>
      </w:tr>
      <w:tr>
        <w:trPr>
          <w:trHeight w:val="34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23231,0</w:t>
            </w:r>
          </w:p>
        </w:tc>
      </w:tr>
      <w:tr>
        <w:trPr>
          <w:trHeight w:val="5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23231,0</w:t>
            </w:r>
          </w:p>
        </w:tc>
      </w:tr>
      <w:tr>
        <w:trPr>
          <w:trHeight w:val="5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7513,4</w:t>
            </w:r>
          </w:p>
        </w:tc>
      </w:tr>
      <w:tr>
        <w:trPr>
          <w:trHeight w:val="5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7513,4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4500,0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4500,0</w:t>
            </w:r>
          </w:p>
        </w:tc>
      </w:tr>
      <w:tr>
        <w:trPr>
          <w:trHeight w:val="34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6379,3</w:t>
            </w:r>
          </w:p>
        </w:tc>
      </w:tr>
      <w:tr>
        <w:trPr>
          <w:trHeight w:val="5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6379,3</w:t>
            </w:r>
          </w:p>
        </w:tc>
      </w:tr>
      <w:tr>
        <w:trPr>
          <w:trHeight w:val="34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7,0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7,0</w:t>
            </w:r>
          </w:p>
        </w:tc>
      </w:tr>
      <w:tr>
        <w:trPr>
          <w:trHeight w:val="5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7,0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11520,0</w:t>
            </w:r>
          </w:p>
        </w:tc>
      </w:tr>
      <w:tr>
        <w:trPr>
          <w:trHeight w:val="34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11520,0</w:t>
            </w:r>
          </w:p>
        </w:tc>
      </w:tr>
      <w:tr>
        <w:trPr>
          <w:trHeight w:val="3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11520,0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47856,6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52782,6</w:t>
            </w:r>
          </w:p>
        </w:tc>
      </w:tr>
      <w:tr>
        <w:trPr>
          <w:trHeight w:val="5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52782,6</w:t>
            </w:r>
          </w:p>
        </w:tc>
      </w:tr>
      <w:tr>
        <w:trPr>
          <w:trHeight w:val="3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52782,6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52782,6</w:t>
            </w:r>
          </w:p>
        </w:tc>
      </w:tr>
      <w:tr>
        <w:trPr>
          <w:trHeight w:val="3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4926,0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4926,0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4926,0</w:t>
            </w:r>
          </w:p>
        </w:tc>
      </w:tr>
      <w:tr>
        <w:trPr>
          <w:trHeight w:val="3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4926,0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28980,5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28980,5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28980,5</w:t>
            </w:r>
          </w:p>
        </w:tc>
      </w:tr>
      <w:tr>
        <w:trPr>
          <w:trHeight w:val="5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28980,5</w:t>
            </w:r>
          </w:p>
        </w:tc>
      </w:tr>
      <w:tr>
        <w:trPr>
          <w:trHeight w:val="34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28980,5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-80239,9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80239,9</w:t>
            </w:r>
          </w:p>
        </w:tc>
      </w:tr>
    </w:tbl>
    <w:bookmarkStart w:name="z1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к решению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Астраханского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8 ноября 2014 года № 5С-37-2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4 к решению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Астраханского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декабря 2013 года № 5С-26-4</w:t>
      </w:r>
    </w:p>
    <w:bookmarkStart w:name="z1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Целевые трансферты и бюджетные кредиты из республиканского бюджета на 2014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49"/>
        <w:gridCol w:w="2651"/>
      </w:tblGrid>
      <w:tr>
        <w:trPr>
          <w:trHeight w:val="690" w:hRule="atLeast"/>
        </w:trPr>
        <w:tc>
          <w:tcPr>
            <w:tcW w:w="10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55" w:hRule="atLeast"/>
        </w:trPr>
        <w:tc>
          <w:tcPr>
            <w:tcW w:w="10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495698,0</w:t>
            </w:r>
          </w:p>
        </w:tc>
      </w:tr>
      <w:tr>
        <w:trPr>
          <w:trHeight w:val="330" w:hRule="atLeast"/>
        </w:trPr>
        <w:tc>
          <w:tcPr>
            <w:tcW w:w="10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162624,0</w:t>
            </w:r>
          </w:p>
        </w:tc>
      </w:tr>
      <w:tr>
        <w:trPr>
          <w:trHeight w:val="285" w:hRule="atLeast"/>
        </w:trPr>
        <w:tc>
          <w:tcPr>
            <w:tcW w:w="10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59,6</w:t>
            </w:r>
          </w:p>
        </w:tc>
      </w:tr>
      <w:tr>
        <w:trPr>
          <w:trHeight w:val="900" w:hRule="atLeast"/>
        </w:trPr>
        <w:tc>
          <w:tcPr>
            <w:tcW w:w="10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59,6</w:t>
            </w:r>
          </w:p>
        </w:tc>
      </w:tr>
      <w:tr>
        <w:trPr>
          <w:trHeight w:val="330" w:hRule="atLeast"/>
        </w:trPr>
        <w:tc>
          <w:tcPr>
            <w:tcW w:w="10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339,2</w:t>
            </w:r>
          </w:p>
        </w:tc>
      </w:tr>
      <w:tr>
        <w:trPr>
          <w:trHeight w:val="840" w:hRule="atLeast"/>
        </w:trPr>
        <w:tc>
          <w:tcPr>
            <w:tcW w:w="10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339,2</w:t>
            </w:r>
          </w:p>
        </w:tc>
      </w:tr>
      <w:tr>
        <w:trPr>
          <w:trHeight w:val="315" w:hRule="atLeast"/>
        </w:trPr>
        <w:tc>
          <w:tcPr>
            <w:tcW w:w="10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2313,2</w:t>
            </w:r>
          </w:p>
        </w:tc>
      </w:tr>
      <w:tr>
        <w:trPr>
          <w:trHeight w:val="885" w:hRule="atLeast"/>
        </w:trPr>
        <w:tc>
          <w:tcPr>
            <w:tcW w:w="10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2313,2</w:t>
            </w:r>
          </w:p>
        </w:tc>
      </w:tr>
      <w:tr>
        <w:trPr>
          <w:trHeight w:val="315" w:hRule="atLeast"/>
        </w:trPr>
        <w:tc>
          <w:tcPr>
            <w:tcW w:w="10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9892,0</w:t>
            </w:r>
          </w:p>
        </w:tc>
      </w:tr>
      <w:tr>
        <w:trPr>
          <w:trHeight w:val="315" w:hRule="atLeast"/>
        </w:trPr>
        <w:tc>
          <w:tcPr>
            <w:tcW w:w="10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внедрение обусловленной денежной помощи по проекту Өрлеу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9038,0</w:t>
            </w:r>
          </w:p>
        </w:tc>
      </w:tr>
      <w:tr>
        <w:trPr>
          <w:trHeight w:val="840" w:hRule="atLeast"/>
        </w:trPr>
        <w:tc>
          <w:tcPr>
            <w:tcW w:w="10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229,0</w:t>
            </w:r>
          </w:p>
        </w:tc>
      </w:tr>
      <w:tr>
        <w:trPr>
          <w:trHeight w:val="255" w:hRule="atLeast"/>
        </w:trPr>
        <w:tc>
          <w:tcPr>
            <w:tcW w:w="10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государственной адресной социальной помощи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406,0</w:t>
            </w:r>
          </w:p>
        </w:tc>
      </w:tr>
      <w:tr>
        <w:trPr>
          <w:trHeight w:val="255" w:hRule="atLeast"/>
        </w:trPr>
        <w:tc>
          <w:tcPr>
            <w:tcW w:w="10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государственных пособий на детей до 18 лет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219,0</w:t>
            </w:r>
          </w:p>
        </w:tc>
      </w:tr>
      <w:tr>
        <w:trPr>
          <w:trHeight w:val="300" w:hRule="atLeast"/>
        </w:trPr>
        <w:tc>
          <w:tcPr>
            <w:tcW w:w="10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3120,4</w:t>
            </w:r>
          </w:p>
        </w:tc>
      </w:tr>
      <w:tr>
        <w:trPr>
          <w:trHeight w:val="870" w:hRule="atLeast"/>
        </w:trPr>
        <w:tc>
          <w:tcPr>
            <w:tcW w:w="10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3120,4</w:t>
            </w:r>
          </w:p>
        </w:tc>
      </w:tr>
      <w:tr>
        <w:trPr>
          <w:trHeight w:val="255" w:hRule="atLeast"/>
        </w:trPr>
        <w:tc>
          <w:tcPr>
            <w:tcW w:w="10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201,6</w:t>
            </w:r>
          </w:p>
        </w:tc>
      </w:tr>
      <w:tr>
        <w:trPr>
          <w:trHeight w:val="825" w:hRule="atLeast"/>
        </w:trPr>
        <w:tc>
          <w:tcPr>
            <w:tcW w:w="10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201,6</w:t>
            </w:r>
          </w:p>
        </w:tc>
      </w:tr>
      <w:tr>
        <w:trPr>
          <w:trHeight w:val="540" w:hRule="atLeast"/>
        </w:trPr>
        <w:tc>
          <w:tcPr>
            <w:tcW w:w="10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137,4</w:t>
            </w:r>
          </w:p>
        </w:tc>
      </w:tr>
      <w:tr>
        <w:trPr>
          <w:trHeight w:val="555" w:hRule="atLeast"/>
        </w:trPr>
        <w:tc>
          <w:tcPr>
            <w:tcW w:w="10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установку дорожных знаков и указателей в местах расположения организаций, ориентированных на обслуживание инвалидов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84,0</w:t>
            </w:r>
          </w:p>
        </w:tc>
      </w:tr>
      <w:tr>
        <w:trPr>
          <w:trHeight w:val="885" w:hRule="atLeast"/>
        </w:trPr>
        <w:tc>
          <w:tcPr>
            <w:tcW w:w="10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53,4</w:t>
            </w:r>
          </w:p>
        </w:tc>
      </w:tr>
      <w:tr>
        <w:trPr>
          <w:trHeight w:val="255" w:hRule="atLeast"/>
        </w:trPr>
        <w:tc>
          <w:tcPr>
            <w:tcW w:w="10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79,9</w:t>
            </w:r>
          </w:p>
        </w:tc>
      </w:tr>
      <w:tr>
        <w:trPr>
          <w:trHeight w:val="840" w:hRule="atLeast"/>
        </w:trPr>
        <w:tc>
          <w:tcPr>
            <w:tcW w:w="10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79,9</w:t>
            </w:r>
          </w:p>
        </w:tc>
      </w:tr>
      <w:tr>
        <w:trPr>
          <w:trHeight w:val="255" w:hRule="atLeast"/>
        </w:trPr>
        <w:tc>
          <w:tcPr>
            <w:tcW w:w="10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91,0</w:t>
            </w:r>
          </w:p>
        </w:tc>
      </w:tr>
      <w:tr>
        <w:trPr>
          <w:trHeight w:val="1020" w:hRule="atLeast"/>
        </w:trPr>
        <w:tc>
          <w:tcPr>
            <w:tcW w:w="10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91,0</w:t>
            </w:r>
          </w:p>
        </w:tc>
      </w:tr>
      <w:tr>
        <w:trPr>
          <w:trHeight w:val="255" w:hRule="atLeast"/>
        </w:trPr>
        <w:tc>
          <w:tcPr>
            <w:tcW w:w="10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62,3</w:t>
            </w:r>
          </w:p>
        </w:tc>
      </w:tr>
      <w:tr>
        <w:trPr>
          <w:trHeight w:val="855" w:hRule="atLeast"/>
        </w:trPr>
        <w:tc>
          <w:tcPr>
            <w:tcW w:w="10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62,3</w:t>
            </w:r>
          </w:p>
        </w:tc>
      </w:tr>
      <w:tr>
        <w:trPr>
          <w:trHeight w:val="315" w:hRule="atLeast"/>
        </w:trPr>
        <w:tc>
          <w:tcPr>
            <w:tcW w:w="10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146168,6</w:t>
            </w:r>
          </w:p>
        </w:tc>
      </w:tr>
      <w:tr>
        <w:trPr>
          <w:trHeight w:val="360" w:hRule="atLeast"/>
        </w:trPr>
        <w:tc>
          <w:tcPr>
            <w:tcW w:w="10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63807,0</w:t>
            </w:r>
          </w:p>
        </w:tc>
      </w:tr>
      <w:tr>
        <w:trPr>
          <w:trHeight w:val="510" w:hRule="atLeast"/>
        </w:trPr>
        <w:tc>
          <w:tcPr>
            <w:tcW w:w="10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8194,0</w:t>
            </w:r>
          </w:p>
        </w:tc>
      </w:tr>
      <w:tr>
        <w:trPr>
          <w:trHeight w:val="345" w:hRule="atLeast"/>
        </w:trPr>
        <w:tc>
          <w:tcPr>
            <w:tcW w:w="10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оплаты учителям, прошедшим повышение квалификации по трехуровневой системе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14544,0</w:t>
            </w:r>
          </w:p>
        </w:tc>
      </w:tr>
      <w:tr>
        <w:trPr>
          <w:trHeight w:val="870" w:hRule="atLeast"/>
        </w:trPr>
        <w:tc>
          <w:tcPr>
            <w:tcW w:w="10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59623,6</w:t>
            </w:r>
          </w:p>
        </w:tc>
      </w:tr>
      <w:tr>
        <w:trPr>
          <w:trHeight w:val="315" w:hRule="atLeast"/>
        </w:trPr>
        <w:tc>
          <w:tcPr>
            <w:tcW w:w="10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32,3</w:t>
            </w:r>
          </w:p>
        </w:tc>
      </w:tr>
      <w:tr>
        <w:trPr>
          <w:trHeight w:val="810" w:hRule="atLeast"/>
        </w:trPr>
        <w:tc>
          <w:tcPr>
            <w:tcW w:w="10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32,3</w:t>
            </w:r>
          </w:p>
        </w:tc>
      </w:tr>
      <w:tr>
        <w:trPr>
          <w:trHeight w:val="330" w:hRule="atLeast"/>
        </w:trPr>
        <w:tc>
          <w:tcPr>
            <w:tcW w:w="10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32,0</w:t>
            </w:r>
          </w:p>
        </w:tc>
      </w:tr>
      <w:tr>
        <w:trPr>
          <w:trHeight w:val="795" w:hRule="atLeast"/>
        </w:trPr>
        <w:tc>
          <w:tcPr>
            <w:tcW w:w="10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32,0</w:t>
            </w:r>
          </w:p>
        </w:tc>
      </w:tr>
      <w:tr>
        <w:trPr>
          <w:trHeight w:val="270" w:hRule="atLeast"/>
        </w:trPr>
        <w:tc>
          <w:tcPr>
            <w:tcW w:w="10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31,9</w:t>
            </w:r>
          </w:p>
        </w:tc>
      </w:tr>
      <w:tr>
        <w:trPr>
          <w:trHeight w:val="300" w:hRule="atLeast"/>
        </w:trPr>
        <w:tc>
          <w:tcPr>
            <w:tcW w:w="10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противоэпизоотических мероприятий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780" w:hRule="atLeast"/>
        </w:trPr>
        <w:tc>
          <w:tcPr>
            <w:tcW w:w="10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31,9</w:t>
            </w:r>
          </w:p>
        </w:tc>
      </w:tr>
      <w:tr>
        <w:trPr>
          <w:trHeight w:val="330" w:hRule="atLeast"/>
        </w:trPr>
        <w:tc>
          <w:tcPr>
            <w:tcW w:w="10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62,6</w:t>
            </w:r>
          </w:p>
        </w:tc>
      </w:tr>
      <w:tr>
        <w:trPr>
          <w:trHeight w:val="840" w:hRule="atLeast"/>
        </w:trPr>
        <w:tc>
          <w:tcPr>
            <w:tcW w:w="10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62,6</w:t>
            </w:r>
          </w:p>
        </w:tc>
      </w:tr>
      <w:tr>
        <w:trPr>
          <w:trHeight w:val="270" w:hRule="atLeast"/>
        </w:trPr>
        <w:tc>
          <w:tcPr>
            <w:tcW w:w="10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280292,0</w:t>
            </w:r>
          </w:p>
        </w:tc>
      </w:tr>
      <w:tr>
        <w:trPr>
          <w:trHeight w:val="315" w:hRule="atLeast"/>
        </w:trPr>
        <w:tc>
          <w:tcPr>
            <w:tcW w:w="10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0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280292,0</w:t>
            </w:r>
          </w:p>
        </w:tc>
      </w:tr>
      <w:tr>
        <w:trPr>
          <w:trHeight w:val="300" w:hRule="atLeast"/>
        </w:trPr>
        <w:tc>
          <w:tcPr>
            <w:tcW w:w="10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системы водоснабжения села Астраханка (4 очередь)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49105,0</w:t>
            </w:r>
          </w:p>
        </w:tc>
      </w:tr>
      <w:tr>
        <w:trPr>
          <w:trHeight w:val="330" w:hRule="atLeast"/>
        </w:trPr>
        <w:tc>
          <w:tcPr>
            <w:tcW w:w="10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сетей водоснабжения села Бесбидаик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191148,0</w:t>
            </w:r>
          </w:p>
        </w:tc>
      </w:tr>
      <w:tr>
        <w:trPr>
          <w:trHeight w:val="270" w:hRule="atLeast"/>
        </w:trPr>
        <w:tc>
          <w:tcPr>
            <w:tcW w:w="10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Бурение скважин и строительство водовода в селе Петровка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40039,0</w:t>
            </w:r>
          </w:p>
        </w:tc>
      </w:tr>
      <w:tr>
        <w:trPr>
          <w:trHeight w:val="255" w:hRule="atLeast"/>
        </w:trPr>
        <w:tc>
          <w:tcPr>
            <w:tcW w:w="10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52782,0</w:t>
            </w:r>
          </w:p>
        </w:tc>
      </w:tr>
      <w:tr>
        <w:trPr>
          <w:trHeight w:val="270" w:hRule="atLeast"/>
        </w:trPr>
        <w:tc>
          <w:tcPr>
            <w:tcW w:w="10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52782,0</w:t>
            </w:r>
          </w:p>
        </w:tc>
      </w:tr>
      <w:tr>
        <w:trPr>
          <w:trHeight w:val="525" w:hRule="atLeast"/>
        </w:trPr>
        <w:tc>
          <w:tcPr>
            <w:tcW w:w="10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52782,0</w:t>
            </w:r>
          </w:p>
        </w:tc>
      </w:tr>
    </w:tbl>
    <w:bookmarkStart w:name="z1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 к решению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Астраханского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8 ноября 2014 года № 5С-37-2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5 к решению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Астраханского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декабря 2013 года № 5С-26-4</w:t>
      </w:r>
    </w:p>
    <w:bookmarkStart w:name="z2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Целевые трансферты из областного бюджета на 2014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49"/>
        <w:gridCol w:w="2651"/>
      </w:tblGrid>
      <w:tr>
        <w:trPr>
          <w:trHeight w:val="735" w:hRule="atLeast"/>
        </w:trPr>
        <w:tc>
          <w:tcPr>
            <w:tcW w:w="10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85" w:hRule="atLeast"/>
        </w:trPr>
        <w:tc>
          <w:tcPr>
            <w:tcW w:w="10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79794,2</w:t>
            </w:r>
          </w:p>
        </w:tc>
      </w:tr>
      <w:tr>
        <w:trPr>
          <w:trHeight w:val="300" w:hRule="atLeast"/>
        </w:trPr>
        <w:tc>
          <w:tcPr>
            <w:tcW w:w="10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74713,3</w:t>
            </w:r>
          </w:p>
        </w:tc>
      </w:tr>
      <w:tr>
        <w:trPr>
          <w:trHeight w:val="315" w:hRule="atLeast"/>
        </w:trPr>
        <w:tc>
          <w:tcPr>
            <w:tcW w:w="10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0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12386,3</w:t>
            </w:r>
          </w:p>
        </w:tc>
      </w:tr>
      <w:tr>
        <w:trPr>
          <w:trHeight w:val="300" w:hRule="atLeast"/>
        </w:trPr>
        <w:tc>
          <w:tcPr>
            <w:tcW w:w="10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приобретение и установку блочно-модульных котельных для школ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8358,6</w:t>
            </w:r>
          </w:p>
        </w:tc>
      </w:tr>
      <w:tr>
        <w:trPr>
          <w:trHeight w:val="315" w:hRule="atLeast"/>
        </w:trPr>
        <w:tc>
          <w:tcPr>
            <w:tcW w:w="10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приобретение спортивного инвентаря для школ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1977,7</w:t>
            </w:r>
          </w:p>
        </w:tc>
      </w:tr>
      <w:tr>
        <w:trPr>
          <w:trHeight w:val="510" w:hRule="atLeast"/>
        </w:trPr>
        <w:tc>
          <w:tcPr>
            <w:tcW w:w="10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разработку ПСД с ГЭ (Проекто-сметная документация с государственной экспертизой) на проведение капитального ремонта Новочеркасской средней школы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2050,0</w:t>
            </w:r>
          </w:p>
        </w:tc>
      </w:tr>
      <w:tr>
        <w:trPr>
          <w:trHeight w:val="555" w:hRule="atLeast"/>
        </w:trPr>
        <w:tc>
          <w:tcPr>
            <w:tcW w:w="10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8000,0</w:t>
            </w:r>
          </w:p>
        </w:tc>
      </w:tr>
      <w:tr>
        <w:trPr>
          <w:trHeight w:val="255" w:hRule="atLeast"/>
        </w:trPr>
        <w:tc>
          <w:tcPr>
            <w:tcW w:w="10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подготовку к отопительному сезону объектов теплоснабжения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8000,0</w:t>
            </w:r>
          </w:p>
        </w:tc>
      </w:tr>
      <w:tr>
        <w:trPr>
          <w:trHeight w:val="300" w:hRule="atLeast"/>
        </w:trPr>
        <w:tc>
          <w:tcPr>
            <w:tcW w:w="10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54327,0</w:t>
            </w:r>
          </w:p>
        </w:tc>
      </w:tr>
      <w:tr>
        <w:trPr>
          <w:trHeight w:val="300" w:hRule="atLeast"/>
        </w:trPr>
        <w:tc>
          <w:tcPr>
            <w:tcW w:w="10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противоэпизоотических мероприятий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53941,0</w:t>
            </w:r>
          </w:p>
        </w:tc>
      </w:tr>
      <w:tr>
        <w:trPr>
          <w:trHeight w:val="270" w:hRule="atLeast"/>
        </w:trPr>
        <w:tc>
          <w:tcPr>
            <w:tcW w:w="10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возмещение (до 50 %) стоимости сельскохозяйственных животных направляемых на санитарный убой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386,0</w:t>
            </w:r>
          </w:p>
        </w:tc>
      </w:tr>
      <w:tr>
        <w:trPr>
          <w:trHeight w:val="255" w:hRule="atLeast"/>
        </w:trPr>
        <w:tc>
          <w:tcPr>
            <w:tcW w:w="10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5080,9</w:t>
            </w:r>
          </w:p>
        </w:tc>
      </w:tr>
      <w:tr>
        <w:trPr>
          <w:trHeight w:val="255" w:hRule="atLeast"/>
        </w:trPr>
        <w:tc>
          <w:tcPr>
            <w:tcW w:w="10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10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5080,9</w:t>
            </w:r>
          </w:p>
        </w:tc>
      </w:tr>
      <w:tr>
        <w:trPr>
          <w:trHeight w:val="330" w:hRule="atLeast"/>
        </w:trPr>
        <w:tc>
          <w:tcPr>
            <w:tcW w:w="10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5080,9</w:t>
            </w:r>
          </w:p>
        </w:tc>
      </w:tr>
    </w:tbl>
    <w:bookmarkStart w:name="z2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 к решению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Астраханского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8 ноября 2014 года № 5С-37-2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6 к решению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Астраханского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декабря 2013 года № 5С-26-4</w:t>
      </w:r>
    </w:p>
    <w:bookmarkStart w:name="z2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Бюджетные программы сельских округов на 2014 год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9"/>
        <w:gridCol w:w="519"/>
        <w:gridCol w:w="9890"/>
        <w:gridCol w:w="2672"/>
      </w:tblGrid>
      <w:tr>
        <w:trPr>
          <w:trHeight w:val="27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26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70" w:hRule="atLeast"/>
        </w:trPr>
        <w:tc>
          <w:tcPr>
            <w:tcW w:w="5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171921,3</w:t>
            </w:r>
          </w:p>
        </w:tc>
      </w:tr>
      <w:tr>
        <w:trPr>
          <w:trHeight w:val="25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Астраханский сельский округ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42259,4</w:t>
            </w:r>
          </w:p>
        </w:tc>
      </w:tr>
      <w:tr>
        <w:trPr>
          <w:trHeight w:val="51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14211,8</w:t>
            </w:r>
          </w:p>
        </w:tc>
      </w:tr>
      <w:tr>
        <w:trPr>
          <w:trHeight w:val="25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3973,3</w:t>
            </w:r>
          </w:p>
        </w:tc>
      </w:tr>
      <w:tr>
        <w:trPr>
          <w:trHeight w:val="34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6943,0</w:t>
            </w:r>
          </w:p>
        </w:tc>
      </w:tr>
      <w:tr>
        <w:trPr>
          <w:trHeight w:val="3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805,3</w:t>
            </w:r>
          </w:p>
        </w:tc>
      </w:tr>
      <w:tr>
        <w:trPr>
          <w:trHeight w:val="28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470,0</w:t>
            </w:r>
          </w:p>
        </w:tc>
      </w:tr>
      <w:tr>
        <w:trPr>
          <w:trHeight w:val="28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7700,0</w:t>
            </w:r>
          </w:p>
        </w:tc>
      </w:tr>
      <w:tr>
        <w:trPr>
          <w:trHeight w:val="54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1906,0</w:t>
            </w:r>
          </w:p>
        </w:tc>
      </w:tr>
      <w:tr>
        <w:trPr>
          <w:trHeight w:val="57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6250,0</w:t>
            </w:r>
          </w:p>
        </w:tc>
      </w:tr>
      <w:tr>
        <w:trPr>
          <w:trHeight w:val="25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Бесбидаикский сельский округ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6826,9</w:t>
            </w:r>
          </w:p>
        </w:tc>
      </w:tr>
      <w:tr>
        <w:trPr>
          <w:trHeight w:val="55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6330,9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55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396,0</w:t>
            </w:r>
          </w:p>
        </w:tc>
      </w:tr>
      <w:tr>
        <w:trPr>
          <w:trHeight w:val="25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Есильский сельский округ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9776,7</w:t>
            </w:r>
          </w:p>
        </w:tc>
      </w:tr>
      <w:tr>
        <w:trPr>
          <w:trHeight w:val="54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7481,3</w:t>
            </w:r>
          </w:p>
        </w:tc>
      </w:tr>
      <w:tr>
        <w:trPr>
          <w:trHeight w:val="34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1223,4</w:t>
            </w:r>
          </w:p>
        </w:tc>
      </w:tr>
      <w:tr>
        <w:trPr>
          <w:trHeight w:val="52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1072,0</w:t>
            </w:r>
          </w:p>
        </w:tc>
      </w:tr>
      <w:tr>
        <w:trPr>
          <w:trHeight w:val="25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Жалтырский сельский округ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22635,3</w:t>
            </w:r>
          </w:p>
        </w:tc>
      </w:tr>
      <w:tr>
        <w:trPr>
          <w:trHeight w:val="58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13021,3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3344,0</w:t>
            </w:r>
          </w:p>
        </w:tc>
      </w:tr>
      <w:tr>
        <w:trPr>
          <w:trHeight w:val="28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1600,0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321,0</w:t>
            </w:r>
          </w:p>
        </w:tc>
      </w:tr>
      <w:tr>
        <w:trPr>
          <w:trHeight w:val="3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49,0</w:t>
            </w:r>
          </w:p>
        </w:tc>
      </w:tr>
      <w:tr>
        <w:trPr>
          <w:trHeight w:val="36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78,0</w:t>
            </w:r>
          </w:p>
        </w:tc>
      </w:tr>
      <w:tr>
        <w:trPr>
          <w:trHeight w:val="6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4222,0</w:t>
            </w:r>
          </w:p>
        </w:tc>
      </w:tr>
      <w:tr>
        <w:trPr>
          <w:trHeight w:val="25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Жарсуатский сельский округ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5119,9</w:t>
            </w:r>
          </w:p>
        </w:tc>
      </w:tr>
      <w:tr>
        <w:trPr>
          <w:trHeight w:val="51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4743,9</w:t>
            </w:r>
          </w:p>
        </w:tc>
      </w:tr>
      <w:tr>
        <w:trPr>
          <w:trHeight w:val="27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57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276,0</w:t>
            </w:r>
          </w:p>
        </w:tc>
      </w:tr>
      <w:tr>
        <w:trPr>
          <w:trHeight w:val="25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Каменка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7663,2</w:t>
            </w:r>
          </w:p>
        </w:tc>
      </w:tr>
      <w:tr>
        <w:trPr>
          <w:trHeight w:val="51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6432,8</w:t>
            </w:r>
          </w:p>
        </w:tc>
      </w:tr>
      <w:tr>
        <w:trPr>
          <w:trHeight w:val="27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413,4</w:t>
            </w:r>
          </w:p>
        </w:tc>
      </w:tr>
      <w:tr>
        <w:trPr>
          <w:trHeight w:val="27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52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717,0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Кызылжарский сельский округ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9883,0</w:t>
            </w:r>
          </w:p>
        </w:tc>
      </w:tr>
      <w:tr>
        <w:trPr>
          <w:trHeight w:val="55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7078,4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1408,6</w:t>
            </w:r>
          </w:p>
        </w:tc>
      </w:tr>
      <w:tr>
        <w:trPr>
          <w:trHeight w:val="55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1396,0</w:t>
            </w:r>
          </w:p>
        </w:tc>
      </w:tr>
      <w:tr>
        <w:trPr>
          <w:trHeight w:val="25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Колутонский сельский округ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9680,1</w:t>
            </w:r>
          </w:p>
        </w:tc>
      </w:tr>
      <w:tr>
        <w:trPr>
          <w:trHeight w:val="60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7145,3</w:t>
            </w:r>
          </w:p>
        </w:tc>
      </w:tr>
      <w:tr>
        <w:trPr>
          <w:trHeight w:val="27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631,8</w:t>
            </w:r>
          </w:p>
        </w:tc>
      </w:tr>
      <w:tr>
        <w:trPr>
          <w:trHeight w:val="25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57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903,0</w:t>
            </w:r>
          </w:p>
        </w:tc>
      </w:tr>
      <w:tr>
        <w:trPr>
          <w:trHeight w:val="25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Николаевский сельский округ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9562,6</w:t>
            </w:r>
          </w:p>
        </w:tc>
      </w:tr>
      <w:tr>
        <w:trPr>
          <w:trHeight w:val="52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7440,6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785,0</w:t>
            </w:r>
          </w:p>
        </w:tc>
      </w:tr>
      <w:tr>
        <w:trPr>
          <w:trHeight w:val="52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1337,0</w:t>
            </w:r>
          </w:p>
        </w:tc>
      </w:tr>
      <w:tr>
        <w:trPr>
          <w:trHeight w:val="34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Новочеркасский сельский округ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9990,5</w:t>
            </w:r>
          </w:p>
        </w:tc>
      </w:tr>
      <w:tr>
        <w:trPr>
          <w:trHeight w:val="6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7059,7</w:t>
            </w:r>
          </w:p>
        </w:tc>
      </w:tr>
      <w:tr>
        <w:trPr>
          <w:trHeight w:val="39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1147,8</w:t>
            </w:r>
          </w:p>
        </w:tc>
      </w:tr>
      <w:tr>
        <w:trPr>
          <w:trHeight w:val="70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1783,0</w:t>
            </w:r>
          </w:p>
        </w:tc>
      </w:tr>
      <w:tr>
        <w:trPr>
          <w:trHeight w:val="3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Острогорский сельский округ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8848,7</w:t>
            </w:r>
          </w:p>
        </w:tc>
      </w:tr>
      <w:tr>
        <w:trPr>
          <w:trHeight w:val="54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5902,4</w:t>
            </w:r>
          </w:p>
        </w:tc>
      </w:tr>
      <w:tr>
        <w:trPr>
          <w:trHeight w:val="28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2026,3</w:t>
            </w:r>
          </w:p>
        </w:tc>
      </w:tr>
      <w:tr>
        <w:trPr>
          <w:trHeight w:val="52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920,0</w:t>
            </w:r>
          </w:p>
        </w:tc>
      </w:tr>
      <w:tr>
        <w:trPr>
          <w:trHeight w:val="25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Первомайский сельский округ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12596,0</w:t>
            </w:r>
          </w:p>
        </w:tc>
      </w:tr>
      <w:tr>
        <w:trPr>
          <w:trHeight w:val="57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8878,3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1497,7</w:t>
            </w:r>
          </w:p>
        </w:tc>
      </w:tr>
      <w:tr>
        <w:trPr>
          <w:trHeight w:val="57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2220,0</w:t>
            </w:r>
          </w:p>
        </w:tc>
      </w:tr>
      <w:tr>
        <w:trPr>
          <w:trHeight w:val="25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Староколутонский сельский округ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9857,6</w:t>
            </w:r>
          </w:p>
        </w:tc>
      </w:tr>
      <w:tr>
        <w:trPr>
          <w:trHeight w:val="58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8041,6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618,0</w:t>
            </w:r>
          </w:p>
        </w:tc>
      </w:tr>
      <w:tr>
        <w:trPr>
          <w:trHeight w:val="55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1198,0</w:t>
            </w:r>
          </w:p>
        </w:tc>
      </w:tr>
      <w:tr>
        <w:trPr>
          <w:trHeight w:val="25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Узункольский сельский округ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7221,4</w:t>
            </w:r>
          </w:p>
        </w:tc>
      </w:tr>
      <w:tr>
        <w:trPr>
          <w:trHeight w:val="52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6204,5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375,9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55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