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4bf3" w14:textId="8404b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30 сентября 2013 года № 5С-20/4 "Об утверждении Правил оказания социальной помощи, установления размеров и определения перечня отдельных категорий нуждающихся граждан в Буландынском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18 марта 2014 года № 5С-25/6. Зарегистрировано Департаментом юстиции Акмолинской области 15 апреля 2014 года № 4098. Утратило силу решением Буландынского районного маслихата Акмолинской области от 21 августа 2015 года № 5С-40/2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№ 5С-40/2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«Об утверждении Правил оказания социальной помощи, установления размеров и определения перечня отдельных категорий нуждающихся граждан в Буландынском районе» от 30 сентября 2013 года № 5С-20/4 (зарегистрировано в Реестре государственной регистрации Нормативных правовых актов № 3853, опубликовано 25 октября 2013 года в газете «Бұланды таңы» и 25 октября 2013 года в газете «Вести Бұланды жаршысы»)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пять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«инвалиды всех категорий;»;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инвалиды всех категорий;»;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> пункта 11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гражданам (семьям) при наступлении трудной жизненной ситуации независимо от дохода гражданина (семьи):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онкологическим больным состоящим на учете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больным туберкулезом на лечение, на основании списков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коммунального предприятия на праве хозяйственного ведения «Буландынская центральная районная больница»;».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25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Т. 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 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М. Балпан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