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45f5" w14:textId="04a4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и поправочных коэффициентов к базовым ставкам земельного налога земель сельских населенных пунктов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24 декабря 2014 года № 5С-34/4. Зарегистрировано Департаментом юстиции Акмолинской области 2 февраля 2015 года № 4625. Утратило силу решением Буландынского районного маслихата Акмолинской области от 10 апреля 2015 года № 5С-37/6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Буландынского районного маслихата Акмолинской области от 10.04.2015 № 5С-37/6.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года, Буландынский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зонирования земель и поправочные коэффициенты к базовым ставкам земельного налога земель сельских населенных пунктов Буландынского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РГУ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Буландынскому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5С-34/4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Схема зонирования земель и поправочные коэффициенты к базовым ставкам земельного налога земель сельских населенных пунктов Буландынского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2891"/>
        <w:gridCol w:w="7532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 поправочный коэффициент к базовым ставкам земельного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сельских населенных пунктов входящих зону (по сельским (аульным) округам)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01-009-003 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01-009-013 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01-009-003 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01-009-007 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01-009-013 Капитоновский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01-009-016 Карамышевский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01-009-023 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01-009-019 Амангельдинский 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01-009-008 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01-009-019 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01-009-023 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