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45999" w14:textId="c9459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Егиндыкольского района Акмолинской области от 17 апреля 2014 года № а-4/83. Зарегистрировано Департаментом юстиции Акмолинской области 13 мая 2014 года № 4177. Утратило силу постановлением акимата Егиндыкольского района Акмолинской области от 20 октября 2014 года № а-10/238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Егиндыкольского района Акмолинской области от 20.10.2014 </w:t>
      </w:r>
      <w:r>
        <w:rPr>
          <w:rFonts w:ascii="Times New Roman"/>
          <w:b w:val="false"/>
          <w:i w:val="false"/>
          <w:color w:val="ff0000"/>
          <w:sz w:val="28"/>
        </w:rPr>
        <w:t>№ а-10/238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на основании решения Егиндыкольского районного маслихата от 31 марта 2014 года № 5С24-7 «О согласовании перечня должностей специалистов образования, социального обеспечения, культуры и ветеринарии, являющихся гражданскими служащими и работающих в сельской местности», акимат Егиндыкольского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в области социального обеспечения, образования, культуры и ветеринарии, являющихся гражданскими служащими и работающих в сельской местности,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Егиндыкольского района от 5 июля 2012 года № а-7/202 «Об определении перечня должностей специалистов образования, социального обеспечения и культуры, работающих в аульной (сельской) местности» (зарегистрировано в Реестре государственной регистрации нормативных правовых актов от 2 августа 2012 года № 1-8-133, опубликовано в районной газете «Егіндікөл» от 6 августа 2012 года № 28).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Жуматову З.К.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Егиндыкольского района                А.Тайжанов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апреля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a-4/83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должностей специалистов в области социального обеспечения, образования, культуры и ветеринарии, являющихся гражданскими служащими и работающих в сельской местности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социальный работник по уходу.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методист методического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преподаватель;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переводчик;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заведующий библиотекой, заведующий интернатом;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старший библиотекарь, старший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библиотекарь.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заведующий библиотекой, заведующий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старший библиотекарь, старший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художники всех наименований;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редактор;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руководитель кружка.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ветеринарный фельдшер.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