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10b16" w14:textId="6c10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ветеринарии Ерейментауского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14 июля 2014 года № а-7/355. Зарегистрировано Департаментом юстиции Акмолинской области 14 августа 2014 года № 4311. Утратило силу постановлением акимата Ерейментауского района Акмолинской области от 20 апреля 2016 года № а-4/152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Ерейментауского района Акмолинской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Казахстан, утвержденным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ветеринарии Ерейментауского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руководителя аппарата акима Ерейментауского района З.Б. Жусупову.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а-7/355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ветеринарии Ерейментауского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Ерейментауского района" является государственным органом Республики Казахстан, осуществляющим функции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Государственное учреждение "Отдел ветеринарии Ерейментауского района" имеет ведомство: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казенное государственное предприятие на праве хозяйственного ведения "Мал Аман" при акимате Ерейментауского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Государственное учреждение "Отдел ветеринарии Ерейментауского района" осуществляет свою деятельность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 и иными нормативными правовыми актами, а также настоящим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"Отдел ветеринарии Ерейментауского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Государственное учреждение "Отдел ветеринарии Ерейментауского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"Отдел ветеринарии Ерейментауского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Государственное учреждение "Отдел ветеринарии Ерейментауского района" по вопросам своей компетенции, в установленном законодательством порядке принимает решения, оформляемые приказами руководителя государственного учреждения "Отдел ветеринарии Ерейментауского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Структура и лимит штатной численности государственного учреждения "Отдел ветеринарии Ерейментауского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Местонахождение государственного учреждения "Отдел ветеринарии Ерейментауского района": Республика Казахстан, Акмолинская область, 020800, Ерейментауский район, город Ерейментау, улица Ал-Фараби 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учреждения - государственное учреждение "Отдел ветеринарии Ерейментауского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Настоящее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ветеринарии Ерейментауского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 Ерейментауского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Государственному учреждению "Отдел ветеринарии Ерейментауского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Ерейментауского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ветеринарии Ерейментауского района"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14. Миссия: Государственное учреждение "Отдел ветеринарии Ерейментауского района" осуществляет государственную политику в области ветеринарии, в целях охраны здоровья населения от болезней общих для человека и животных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охрана территории Республики Казахстан от заноса и распространения заразных и экзотических болезней животных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функции государственного учреждения "Отдел ветеринарии Ерейментауского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местный исполнительный орган по перечню энзоотических болезней животных, профилактика и диагностика которых осуществляется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осуществляют ведение, свод, анализ ветеринарного учета и отчетность и представления их в уполномоченный орган области в порядке, установленном законодательством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организуют проведение мероприятий по идентификации сельскохозяйственных животных и ведение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организуют и проводят просветительскую работу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организуют государственную комиссию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ветеринарных мероприятий по профилактике особо опасных болезней животных по перечню, утверждаемому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организовывают строительство скотомогильников (биотермических ям);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выдают ветеринарную справку, действующую на территории Ерейментауского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проводит ветеринарные мероприятия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функции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хранения, транспортировки (доставки) ветеринарных препаратов по профилактике особо опасных болезней животных, за исключением республиканского запаса ветеринарных препаратов, местным исполнительным органам районов (городов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проведения ветеринарных мероприятий против особо опасных, незаразных и энзоотических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проведения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оказания услуг по искусственному осеменению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оказания услуг по транспортировке (доставке), хранению ветеринарных препаратов против особо опасных и энзоотических болезней животных, а также транспортировке (доставке) изделий (средств) и атрибутов для проведения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содержания скотомогильников (биотермических ям), убойных площадок (площадок по убою сельскохозяйственных животных), строительство которых организовано местным исполнительным органом Ерейментауского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отлов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выдачи ветеринарной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ведения базы данных по идентификации сельскохозяйственных животных и выдачи выписки из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оказания услуг по транспортировке больных животных на санитарный убой.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необходимую информацию от уполномоченного государственного органа в области ветеринарии и иных организаций для осуществления возложенных на него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местный исполнительный орган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местный исполнительный орган по перечню энзоотических болезней животных, профилактика и диагностика которых осуществляется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18. Руководство государственного учреждения "Отдел ветеринарии Ерейментауского района" осуществляется руководителем, который несет персональную ответственность за выполнение возложенных на государственное учреждение "Отдел ветеринарии Ерейментауского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Руководитель государственного учреждения "Отдел ветеринарии Ерейментауского района" назначается на должность и освобождается от должности акимом Ерейментауского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"Отдел ветеринарии Ерейментауского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определяет функциональные обязанности и полномочия должностных лиц государственного учреждения "Отдел ветеринарии Ерейментауского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Республики Казахстан назначает на должности и освобождает от должностей работников государственного учреждения "Отдел ветеринарии Ерейментауского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утверждает регламент работы государственного учреждения "Отдел ветеринарии Ерейментауского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налагает дисциплинарные взыскания на сотрудников государственного учреждения "Отдел ветеринарии Ерейментауского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подписывает приказы государственного учреждения "Отдел ветеринарии Ерейментауского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"Отдел ветеринарии Ерейментауского района" во всех государственных учреждениях и иных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ветеринарии Ерейментауского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ветеринарии Ерейментауского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Имущество, закрепленное за государственным учреждением "Отдел ветеринарии Ерейментауского района" относится к коммунальной собственности Ерейментауского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ветеринарии Ерейментауского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ветеринарии Ерейментауского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государственного учреждения "Отдел ветеринарии Ерейментауского района" и его ведомств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Казенное государственное предприятие на праве хозяйственного ведения "Мал Аман" при акимате Ерейментауского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