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d7eeb" w14:textId="bed7e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спорта, являющихся гражданскими служащими работающих в сельской местности Енбекшильдерского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24 июня 2014 года № а-5/177. Зарегистрировано Департаментом юстиции Акмолинской области 15 июля 2014 года № 4278. Утратило силу постановлением акимата Енбекшильдерского района Акмолинской области от 1 июля 2015 года № а-7/136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Енбекшильдерского района Акмолинской области от 01.07.2015 </w:t>
      </w:r>
      <w:r>
        <w:rPr>
          <w:rFonts w:ascii="Times New Roman"/>
          <w:b w:val="false"/>
          <w:i w:val="false"/>
          <w:color w:val="ff0000"/>
          <w:sz w:val="28"/>
        </w:rPr>
        <w:t>№ а-7/136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«О местном государственном управлении и самоуправлении в Республике Казахстан», на основании решения Енбекшильдерского районного маслихата от 25 апреля 2014 года № С-29/6 «О согласовании перечня должностей специалистов социального обеспечения, образования, культуры и спорта, работающих в сельской местности Енбекшильдерского района согласно приложению»,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социального обеспечения, образования, культуры и спорта, являющихся гражданскими служащими и работающих в сельской местности Енбекшильдерского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Енбекшильдерского района от 7 мая 2012 года № а-4/148 «Об определении перечня должностей специалистов социального обеспечения, образования, культуры, работающих в аульной (сельской) местности Енбекшильдерского района» (зарегистрировано в Реестре государственной регистрации нормативных правовых актов № 1-10-162, опубликовано 25 мая 2012 года в Енбекшильдерской районной газете «Жаңа дәуір» и 26 мая 2012 года в Енбекшильдерской районной газете «Сельская новь»).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Шауенова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А.Садуақасұлы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Енбекшильдерского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а-5/177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социального обеспечения, образования и культуры являющихся гражданскими служащими и работающих в сельской местности Енбекшильдерского района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социальный работник по уходу за инвалидами и престарелыми людьми.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учреждения,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учителя всех специальностей, воспитатель, методист, вожатый,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библиотекарь,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(главные, старшие) в том числе: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медицинская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числе: культорганизатор,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Художественный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методист.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