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d8184" w14:textId="5ad81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Енбекшильдерского районного маслихата от 23 декабря 2013 года № С-25/2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24 ноября 2014 года № С-33/2. Зарегистрировано Департаментом юстиции Акмолинской области 28 ноября 2014 года № 4488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«О районном бюджете на 2014–2016 годы» от 23 декабря 2013 года № С-25/2 (зарегистрировано в Реестре государственной регистрации нормативных правовых актов № 3960, опубликовано 17 января 2014 года в районной газете «Жаңа дәуір», 17 января 2014 года в районной газете «Сельская новь»)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годы,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2 478 528,3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598 683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34 418,9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1 816 026,4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2 481 809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10 263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11 112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1 751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-15 294,7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15 294,7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О.Жомартов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С.Есполов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А.Садуақасұлы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ноября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С-33/2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С-25/2   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16"/>
        <w:gridCol w:w="588"/>
        <w:gridCol w:w="652"/>
        <w:gridCol w:w="8466"/>
        <w:gridCol w:w="2505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2478528,3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598683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273463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273463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273463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295183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258547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257837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используемые на собственные производственные нужды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23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13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(переоформления) удостоверения охотника и его ежегодную регистрацию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8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Дж. и калибра до 4,5 мм. включительно)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приобретение, хранение или хранение и ношение, перевозку гражданского, служебного оружия и патронов к нему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34418,9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591,9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1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банкам-заемщикам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(работ,услуг) предоставляемых государственными учреждениями, финансируемыми из местного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33596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1816026,4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1816026,4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1816026,4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338887,3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350320,1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398"/>
        <w:gridCol w:w="719"/>
        <w:gridCol w:w="783"/>
        <w:gridCol w:w="8720"/>
        <w:gridCol w:w="251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2481809,0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239973,4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219381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60335,3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60173,3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144600,7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142615,7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19804,4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19804,4</w:t>
            </w:r>
          </w:p>
        </w:tc>
      </w:tr>
      <w:tr>
        <w:trPr>
          <w:trHeight w:val="9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19654,4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7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6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3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1628819,2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74761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74761</w:t>
            </w:r>
          </w:p>
        </w:tc>
      </w:tr>
      <w:tr>
        <w:trPr>
          <w:trHeight w:val="3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35561</w:t>
            </w:r>
          </w:p>
        </w:tc>
      </w:tr>
      <w:tr>
        <w:trPr>
          <w:trHeight w:val="6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1172775,7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1172775,7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1154207,7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44858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44858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44858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336424,5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93272,4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11721</w:t>
            </w:r>
          </w:p>
        </w:tc>
      </w:tr>
      <w:tr>
        <w:trPr>
          <w:trHeight w:val="5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8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63697,4</w:t>
            </w:r>
          </w:p>
        </w:tc>
      </w:tr>
      <w:tr>
        <w:trPr>
          <w:trHeight w:val="4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243152,1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243152,1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64897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38357,4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38357,4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5361,5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1735,2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214,2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13744,8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3311,6</w:t>
            </w:r>
          </w:p>
        </w:tc>
      </w:tr>
      <w:tr>
        <w:trPr>
          <w:trHeight w:val="13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3740,3</w:t>
            </w:r>
          </w:p>
        </w:tc>
      </w:tr>
      <w:tr>
        <w:trPr>
          <w:trHeight w:val="4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26539,6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26413,6</w:t>
            </w:r>
          </w:p>
        </w:tc>
      </w:tr>
      <w:tr>
        <w:trPr>
          <w:trHeight w:val="5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15222,5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190,2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11000,9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170263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100640</w:t>
            </w:r>
          </w:p>
        </w:tc>
      </w:tr>
      <w:tr>
        <w:trPr>
          <w:trHeight w:val="6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99048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96433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46058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5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23565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126392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45232,3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45232,3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45232,3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14771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14771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44714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32674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28691</w:t>
            </w:r>
          </w:p>
        </w:tc>
      </w:tr>
      <w:tr>
        <w:trPr>
          <w:trHeight w:val="4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21674,7</w:t>
            </w:r>
          </w:p>
        </w:tc>
      </w:tr>
      <w:tr>
        <w:trPr>
          <w:trHeight w:val="3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7523,7</w:t>
            </w:r>
          </w:p>
        </w:tc>
      </w:tr>
      <w:tr>
        <w:trPr>
          <w:trHeight w:val="6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7523,7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</w:t>
            </w:r>
          </w:p>
        </w:tc>
      </w:tr>
      <w:tr>
        <w:trPr>
          <w:trHeight w:val="7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76886,1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27967,9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3086,1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3086,1</w:t>
            </w:r>
          </w:p>
        </w:tc>
      </w:tr>
      <w:tr>
        <w:trPr>
          <w:trHeight w:val="4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13005,8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294,8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10295,2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10295,2</w:t>
            </w:r>
          </w:p>
        </w:tc>
      </w:tr>
      <w:tr>
        <w:trPr>
          <w:trHeight w:val="6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</w:p>
        </w:tc>
      </w:tr>
      <w:tr>
        <w:trPr>
          <w:trHeight w:val="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2792,2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38623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38623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38623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16933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16933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</w:t>
            </w:r>
          </w:p>
        </w:tc>
      </w:tr>
      <w:tr>
        <w:trPr>
          <w:trHeight w:val="5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</w:tr>
      <w:tr>
        <w:trPr>
          <w:trHeight w:val="6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115138,9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115138,9</w:t>
            </w:r>
          </w:p>
        </w:tc>
      </w:tr>
      <w:tr>
        <w:trPr>
          <w:trHeight w:val="5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5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114242,9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114242,9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31187,2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6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31110,2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</w:p>
        </w:tc>
      </w:tr>
      <w:tr>
        <w:trPr>
          <w:trHeight w:val="4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4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5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</w:t>
            </w:r>
          </w:p>
        </w:tc>
      </w:tr>
      <w:tr>
        <w:trPr>
          <w:trHeight w:val="7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</w:t>
            </w:r>
          </w:p>
        </w:tc>
      </w:tr>
      <w:tr>
        <w:trPr>
          <w:trHeight w:val="5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7834,2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7834,2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6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1263,3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1263,3</w:t>
            </w:r>
          </w:p>
        </w:tc>
      </w:tr>
      <w:tr>
        <w:trPr>
          <w:trHeight w:val="3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1263,3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1263,3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6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3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-15294,7</w:t>
            </w:r>
          </w:p>
        </w:tc>
      </w:tr>
      <w:tr>
        <w:trPr>
          <w:trHeight w:val="3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15294,7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5031,7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5031,7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5031,7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5031,7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ноября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С-33/2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С-25/2   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5"/>
        <w:gridCol w:w="2405"/>
      </w:tblGrid>
      <w:tr>
        <w:trPr>
          <w:trHeight w:val="2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250173</w:t>
            </w:r>
          </w:p>
        </w:tc>
      </w:tr>
      <w:tr>
        <w:trPr>
          <w:trHeight w:val="2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142628</w:t>
            </w:r>
          </w:p>
        </w:tc>
      </w:tr>
      <w:tr>
        <w:trPr>
          <w:trHeight w:val="2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59085</w:t>
            </w:r>
          </w:p>
        </w:tc>
      </w:tr>
      <w:tr>
        <w:trPr>
          <w:trHeight w:val="39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48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34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</w:t>
            </w:r>
          </w:p>
        </w:tc>
      </w:tr>
      <w:tr>
        <w:trPr>
          <w:trHeight w:val="34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</w:t>
            </w:r>
          </w:p>
        </w:tc>
      </w:tr>
      <w:tr>
        <w:trPr>
          <w:trHeight w:val="34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9557</w:t>
            </w:r>
          </w:p>
        </w:tc>
      </w:tr>
      <w:tr>
        <w:trPr>
          <w:trHeight w:val="34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34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5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78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инвалидов, в рамках реализации плана действий по обеспечению прав и улучшению качества жизни инвалидов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78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72927</w:t>
            </w:r>
          </w:p>
        </w:tc>
      </w:tr>
      <w:tr>
        <w:trPr>
          <w:trHeight w:val="3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96433</w:t>
            </w:r>
          </w:p>
        </w:tc>
      </w:tr>
      <w:tr>
        <w:trPr>
          <w:trHeight w:val="3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96433</w:t>
            </w:r>
          </w:p>
        </w:tc>
      </w:tr>
      <w:tr>
        <w:trPr>
          <w:trHeight w:val="28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96433</w:t>
            </w:r>
          </w:p>
        </w:tc>
      </w:tr>
      <w:tr>
        <w:trPr>
          <w:trHeight w:val="24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2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52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ноября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С-33/2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С-25/2     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5"/>
        <w:gridCol w:w="2405"/>
      </w:tblGrid>
      <w:tr>
        <w:trPr>
          <w:trHeight w:val="2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450146,4</w:t>
            </w:r>
          </w:p>
        </w:tc>
      </w:tr>
      <w:tr>
        <w:trPr>
          <w:trHeight w:val="2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196259,3</w:t>
            </w:r>
          </w:p>
        </w:tc>
      </w:tr>
      <w:tr>
        <w:trPr>
          <w:trHeight w:val="2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городе,города районного значения,поселка, села,сельского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</w:tr>
      <w:tr>
        <w:trPr>
          <w:trHeight w:val="2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укрепление материально-технической базы органов управления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</w:tr>
      <w:tr>
        <w:trPr>
          <w:trHeight w:val="2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76036,7</w:t>
            </w:r>
          </w:p>
        </w:tc>
      </w:tr>
      <w:tr>
        <w:trPr>
          <w:trHeight w:val="2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установку блочно-модульных котельных для школ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47178,4</w:t>
            </w:r>
          </w:p>
        </w:tc>
      </w:tr>
      <w:tr>
        <w:trPr>
          <w:trHeight w:val="2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спортивного инвентаря для школ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1677,7</w:t>
            </w:r>
          </w:p>
        </w:tc>
      </w:tr>
      <w:tr>
        <w:trPr>
          <w:trHeight w:val="2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и текущий ремонт здания учебно-производственного комбината в г Степняк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27180,6</w:t>
            </w:r>
          </w:p>
        </w:tc>
      </w:tr>
      <w:tr>
        <w:trPr>
          <w:trHeight w:val="34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43642</w:t>
            </w:r>
          </w:p>
        </w:tc>
      </w:tr>
      <w:tr>
        <w:trPr>
          <w:trHeight w:val="36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стоимости сельскохозяйственных животных направляемых на санитарный убой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</w:t>
            </w:r>
          </w:p>
        </w:tc>
      </w:tr>
      <w:tr>
        <w:trPr>
          <w:trHeight w:val="31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38623</w:t>
            </w:r>
          </w:p>
        </w:tc>
      </w:tr>
      <w:tr>
        <w:trPr>
          <w:trHeight w:val="31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74595,6</w:t>
            </w:r>
          </w:p>
        </w:tc>
      </w:tr>
      <w:tr>
        <w:trPr>
          <w:trHeight w:val="31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автомобильных дорог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71595,6</w:t>
            </w:r>
          </w:p>
        </w:tc>
      </w:tr>
      <w:tr>
        <w:trPr>
          <w:trHeight w:val="31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объектов теплоснабжения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253887,1</w:t>
            </w:r>
          </w:p>
        </w:tc>
      </w:tr>
      <w:tr>
        <w:trPr>
          <w:trHeight w:val="28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253887,1</w:t>
            </w:r>
          </w:p>
        </w:tc>
      </w:tr>
      <w:tr>
        <w:trPr>
          <w:trHeight w:val="27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253887,1</w:t>
            </w:r>
          </w:p>
        </w:tc>
      </w:tr>
      <w:tr>
        <w:trPr>
          <w:trHeight w:val="2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243152,1</w:t>
            </w:r>
          </w:p>
        </w:tc>
      </w:tr>
      <w:tr>
        <w:trPr>
          <w:trHeight w:val="31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</w:tr>
      <w:tr>
        <w:trPr>
          <w:trHeight w:val="2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и инженерные сети к 21 кв.жилому дому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ноября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С-33/2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С-25/2         </w:t>
      </w:r>
    </w:p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программам аппарата акима района в городе, города районного значения, поселка, села, сельского округа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46"/>
        <w:gridCol w:w="801"/>
        <w:gridCol w:w="780"/>
        <w:gridCol w:w="8444"/>
        <w:gridCol w:w="246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176609,7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144600,7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144600,7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144600,7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142615,7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19803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5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</w:p>
        </w:tc>
      </w:tr>
      <w:tr>
        <w:trPr>
          <w:trHeight w:val="5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0"/>
        <w:gridCol w:w="2335"/>
        <w:gridCol w:w="2990"/>
        <w:gridCol w:w="3581"/>
        <w:gridCol w:w="303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селам и сельским округам</w:t>
            </w:r>
          </w:p>
        </w:tc>
      </w:tr>
      <w:tr>
        <w:trPr>
          <w:trHeight w:val="42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Степняк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Заозерное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 сельский округ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сельский округ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Краснофлотское</w:t>
            </w:r>
          </w:p>
        </w:tc>
      </w:tr>
      <w:tr>
        <w:trPr>
          <w:trHeight w:val="285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25118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10371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</w:t>
            </w:r>
          </w:p>
        </w:tc>
      </w:tr>
      <w:tr>
        <w:trPr>
          <w:trHeight w:val="3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</w:t>
            </w:r>
          </w:p>
        </w:tc>
      </w:tr>
      <w:tr>
        <w:trPr>
          <w:trHeight w:val="30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</w:t>
            </w:r>
          </w:p>
        </w:tc>
      </w:tr>
      <w:tr>
        <w:trPr>
          <w:trHeight w:val="285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</w:t>
            </w:r>
          </w:p>
        </w:tc>
      </w:tr>
      <w:tr>
        <w:trPr>
          <w:trHeight w:val="30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</w:t>
            </w:r>
          </w:p>
        </w:tc>
      </w:tr>
      <w:tr>
        <w:trPr>
          <w:trHeight w:val="30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7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55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7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285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85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85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7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7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15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9"/>
        <w:gridCol w:w="2682"/>
        <w:gridCol w:w="2683"/>
        <w:gridCol w:w="2776"/>
        <w:gridCol w:w="287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сельский округ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Ульгинский сельский округ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Мамай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Заураловский сельский округ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Баймырзинский сельский округ</w:t>
            </w:r>
          </w:p>
        </w:tc>
      </w:tr>
      <w:tr>
        <w:trPr>
          <w:trHeight w:val="285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10271,6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14208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11415,1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</w:t>
            </w:r>
          </w:p>
        </w:tc>
      </w:tr>
      <w:tr>
        <w:trPr>
          <w:trHeight w:val="3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8529,6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10007,1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</w:t>
            </w:r>
          </w:p>
        </w:tc>
      </w:tr>
      <w:tr>
        <w:trPr>
          <w:trHeight w:val="30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8529,6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10007,1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</w:t>
            </w:r>
          </w:p>
        </w:tc>
      </w:tr>
      <w:tr>
        <w:trPr>
          <w:trHeight w:val="285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8529,6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10007,1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</w:t>
            </w:r>
          </w:p>
        </w:tc>
      </w:tr>
      <w:tr>
        <w:trPr>
          <w:trHeight w:val="30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8529,6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10007,1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</w:t>
            </w:r>
          </w:p>
        </w:tc>
      </w:tr>
      <w:tr>
        <w:trPr>
          <w:trHeight w:val="30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</w:tr>
      <w:tr>
        <w:trPr>
          <w:trHeight w:val="27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255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27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285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27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27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15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9"/>
        <w:gridCol w:w="2381"/>
        <w:gridCol w:w="3143"/>
        <w:gridCol w:w="3228"/>
        <w:gridCol w:w="305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Кенащи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сельский округ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Ангалбатырский сельский округ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Макинский сельский округ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 сельский округ</w:t>
            </w:r>
          </w:p>
        </w:tc>
      </w:tr>
      <w:tr>
        <w:trPr>
          <w:trHeight w:val="28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</w:t>
            </w:r>
          </w:p>
        </w:tc>
      </w:tr>
      <w:tr>
        <w:trPr>
          <w:trHeight w:val="3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</w:t>
            </w:r>
          </w:p>
        </w:tc>
      </w:tr>
      <w:tr>
        <w:trPr>
          <w:trHeight w:val="30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</w:t>
            </w:r>
          </w:p>
        </w:tc>
      </w:tr>
      <w:tr>
        <w:trPr>
          <w:trHeight w:val="28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</w:t>
            </w:r>
          </w:p>
        </w:tc>
      </w:tr>
      <w:tr>
        <w:trPr>
          <w:trHeight w:val="30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</w:t>
            </w:r>
          </w:p>
        </w:tc>
      </w:tr>
      <w:tr>
        <w:trPr>
          <w:trHeight w:val="30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7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5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7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28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27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27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1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