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ebf9" w14:textId="81de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Есильского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27 февраля 2014 года № 29/11. Зарегистрировано Департаментом юстиции Акмолинской области 8 апреля 2014 года № 4079. Утратило силу решением Есильского районного маслихата Акмолинской области от 23 декабря 2016 года № 10/6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Есильского районного маслихата Акмолинской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10/6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Есильского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2014 года № 29/11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Есильского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проведения раздельных сходов местного сообщества Есильского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18 октября 2013 года № 1106 и устанавливают порядок проведения раздельных сходов местного сообщества жителей села, улицы, многоквартирного жилого дома города Есиль, сел, поселка Красногорский, сельских округов Есильского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Раздельный сход местного сообщества жителей села, улицы, многоквартирного жилого дома (далее - раздельный сход) на территории города Есиль, сел, поселка Красногорский, сельских округов Есильского района созывается и проводится с целью избрания представителей для участия в сходе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Раздельный сход созывается акимом города Есиль, села, поселка Красногорский,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раздельных сходов допускается при наличии положительного решения акима Есильского района на проведение схода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районную газету "Жаңа Есіл".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Проведение раздельного схода в пределах села, улицы, многоквартирного жилого дома организуется акимом города Есиль, села, поселка Красногорский,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Раздельный сход открывается акимом города Есиль, села, поселка Красногорский, сельского округа или уполномоченным 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раздельного схода является аким города Есиль, села, поселка Красногорский, сельского округа или уполномоченное им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оформления протокола раздельного схода открытым голосованием избирается секретарь.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количестве 1 процента от общего числа жителей села, улицы, многоквартирного жилого дома на территории города Есиль, села, поселка Красногорский и сельского округа. Не имеют права участвовать в сходе местного сообщества и на собрании местного сообщества несовершеннолетние лица, лица, признанные судом недееспособными, а также лица, содержащиеся в местах лишения свободы по приговору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 раздельном сходе ведется протокол, который подписывается председателем и секретарем и передается в аппарат акима города Есиль, села, поселка Красногорский,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