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c956" w14:textId="8fac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Интернационального сельского округа Есильского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27 июня 2014 года № а-6/240. Зарегистрировано Департаментом юстиции Акмолинской области 16 июля 2014 года 4279.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13 декабря 2013 года № А-11/556 "Об изменении административно-территориального устройства Акмолинской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5С-20-10 "Об изменении административно-территориального устройства Акмолинской области",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Интернационального сельского округа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а-6/240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Интернационального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Есильского района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- в редакции постановлениея акимата Есильского района Акмолинской области от 12.03.2015 </w:t>
      </w:r>
      <w:r>
        <w:rPr>
          <w:rFonts w:ascii="Times New Roman"/>
          <w:b w:val="false"/>
          <w:i w:val="false"/>
          <w:color w:val="ff0000"/>
          <w:sz w:val="28"/>
        </w:rPr>
        <w:t>№ а-3/111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Интернационального сельского округа Есильского района Акмолинской области"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Интернационального сельского округа Есильского района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Интернационального сельского округа Есильского района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Интернационального сельского округа Есильского района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Интернационального сельского округа Есильского района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Интернационального сельского округа Есильского района Акмолинской области" по вопросам своей компетенции в установленном законодательством порядке принимает решения, оформляемые решениями и распоряжениями акима Интернационального сельского округа,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020900, Республика Казахстан, Акмолинская область, Есильский район, село Интернациональное, улица Ленина,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Интернационального сельского округа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Интернационального сельского округа Есильского района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Интернационального сельского округа Есильского района Акмолинской области"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Интернационального сельского округа Есильского района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Интернационального сельского округа Есильского района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Интернационального сельского округа Есильского района Акмолинской области"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Задачей государственного учреждения "Аппарат акима Интернационального сельского округа Есильского района Акмолинской области" является обеспечение качественного и своевременного информационно-аналитического, организационно - правового и материально-технического функционирования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Интернационального сельского округа Есильского района Акмолинской области"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учет и рассмотрение обращений физических и юридических лиц, организует проведение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Интернационального сельского округа Есильского района Акмолинской области"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лиц, государственных органов и других организаций,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управлений, отделов, на собраниях в предприятиях и организациях, сходах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вести служебную переписку с государственными и негосударственными органами и организациями по вопросам, отнесенным к ведению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соблюдать требования трудового законодательства Республики Казахстан, трудового договора, изданных им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Интернационального сельского округа Есильского района Акмолинской области" осуществляется акимом сельского округа, который несет персональную ответственность за выполнение возложенных на аппарат акима сельского округа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сельского округа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сельского округа и несет персональную ответственность за невыполнение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перспективные и текущие планы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сельского округа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функции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налагает дисциплинарные взыскания на сотрудников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 Исполнение полномочий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Интернационального сельского округа Есильского района Акмолинской области" может иметь на праве оперативного управления обособление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Интернационального сельского округа Есильского района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Интернационального сельского округа Есильского района Акмолинской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Интернационального сельского округа Есильского района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Интернационального сельского округа Есильского района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