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1125" w14:textId="58b1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города Есиль и сельских населенных пунктов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25 декабря 2014 года № 36/13. Зарегистрировано Департаментом юстиции Акмолинской области 3 февраля 2015 года № 4630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базовым ставкам платы за земельные участки города Есиль и сельских населенных пунктов Есильского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поправочных коэффициентов к базовым ставкам платы за земельные участки города Есиль и сельских населенных пунктов Есильского района" от 8 августа 2013 года № 21/4 (зарегистрировано в Реестре государственной регистрации нормативных правовых актов № 3813, опубликовано 27 сентября 2013 года в районной газете "Жаңа Есіл").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С.Кудабаев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Есильского района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К.Рахметов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города Есиль Есильского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3"/>
        <w:gridCol w:w="6537"/>
      </w:tblGrid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Есильского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Есильского районного маслихата Акмолинской области от 01.07.2020 </w:t>
      </w:r>
      <w:r>
        <w:rPr>
          <w:rFonts w:ascii="Times New Roman"/>
          <w:b w:val="false"/>
          <w:i w:val="false"/>
          <w:color w:val="ff0000"/>
          <w:sz w:val="28"/>
        </w:rPr>
        <w:t>№ 73/3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2743"/>
        <w:gridCol w:w="7962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сельских населенных пунктов,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01-277-018 село Свободное (Свободненский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01-277-034 село Аксай (село Аксай)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01-277-006 село Красивое (Красивинский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01-277-046 село Бузулук (Бузулукский сельский округ)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01-277-037 село Курское (Двуреченский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01-277-020 село Двуречное (Двуреченский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01-277-001 поселок Красногорский (поселок Красногорский)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01-277-044 село Московское (село Московское)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01-277-024 село Жаныспай (Жаныспайский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01-277-026 село Заречное (Зареченский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01-277-038 село Раздольное (Свободненский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01-277-047 село Сурган (Бузулукский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01-277-009 село Ярославка (Красивинский сельский округ)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01-277-018 село Знаменка (село Знаменка)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01-277-048 село Юбилейное (Юбилейный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01-277-006 станция Красивое (Красивинский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01-277-030 село Караколь (Каракольский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01-277-028 село Иглик (поселок Красногорский)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01-277-032 село Орловка (село Орловка)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01-277-021 село Приишимка (Двуреченский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01-277-044 село Ковыльное (Жаныспайский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01-277-022 село Ейское (Юбилейный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01-277-028 село Калачи (поселок Красногорский)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01-277-040 село Интернациональное (Интернациональный сельский округ)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01-277-016 село Речное (Каракольский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01-277-006 село Кумай (Красивинский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01-277-006 село Ленинское (Красивинский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01-277-042 село Биртал (Интернациональный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01-277-014 село Алматинское (Интернациональный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01-277-026 село Дальнее (Зареченский сельский округ)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