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9c63" w14:textId="4709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(понижении) базовых ставок земельного налога на земельные участки города Державинска, сельских населенных пунктов и земель сельскохозяйственного назначения Жаркаинского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17 марта 2014 года № 5С-32/7. Зарегистрировано Департаментом юстиции Акмолинской области 24 апреля 2014 года № 4123. Утратило силу решением Жаркаинского районного маслихата Акмолинской области от 30 марта 2015 года № 5С-40/13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Жаркаинского районного маслихата Акмолинской области от 30.03.2015 № 5С-40/13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 (Налоговый кодекс)»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(понизить) базовые ставки земельного налога на земельные участки города Державинска, сельских населенных пунктов и земель сельскохозяйственного назначения Жаркаинского района, за исключением земель, выделенных (отведенных) под автостоянки (паркинги), автозаправочные станции,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Жаркаинскому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Казахстан»             М.Мустафин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5С-32/7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Проценты повышения (понижения) базовых ставок земельного налога на земельные участки города Державинска Жаркаинского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11469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зон</w:t>
            </w:r>
          </w:p>
        </w:tc>
        <w:tc>
          <w:tcPr>
            <w:tcW w:w="1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повышения (+), понижения (-)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1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1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1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1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1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1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</w:t>
            </w:r>
          </w:p>
        </w:tc>
        <w:tc>
          <w:tcPr>
            <w:tcW w:w="1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</w:t>
            </w:r>
          </w:p>
        </w:tc>
        <w:tc>
          <w:tcPr>
            <w:tcW w:w="1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5С-32/7     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Проценты повышения (понижения) базовых ставок земельного налога на земельные участки сельских населенных пунктов Жаркаинского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9"/>
        <w:gridCol w:w="9041"/>
      </w:tblGrid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зон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повышения (+), понижения (-)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195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XIX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XXIV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XXIX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XXXII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5С-32/7     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Проценты повышения (понижения) базовых ставок земельного налога на земельные участки сельскохозяйственного назначения Жаркаинского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0"/>
        <w:gridCol w:w="9650"/>
      </w:tblGrid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зон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повышения (+), понижения (-)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XIX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