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cd34" w14:textId="d2cc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Ушкарасу Жаркаинского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28 мая 2014 года № А-6/198. Зарегистрировано Департаментом юстиции Акмолинской области 27 июня 2014 года № 4238. Утратило силу постановлением акимата Жаркаинского района Акмолинской области от 20 апреля 2016 года № А-4/162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Ушкарасу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Смагулову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 года № А-6/198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Ушкарасу Жаркаинского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Ушкарасу Жаркаинского района" (далее – аппарат акима села Ушкарасу) является государственным органом Республики Казахстан, осуществляющим руководство в сферах информационно-аналитического, организационно–правового и материально–технического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села Ушкарасу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села Ушкарасу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села Ушкарасу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села Ушкарасу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села Ушкарасу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села Ушкарасу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021120, Республика Казахстан, Акмолинская область, Жаркаинский район, село Ушкарасу.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"Жарқайың ауданының Үшқарасу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"Аппарат акима села Ушкарасу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села Ушкарасу.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села Ушкарасу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Аппарату акима села Ушкарасу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Ушкарасу.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аппарату акима села Ушкарасу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аппарата акима села Ушкарасу является обеспечение качественного и своевременного информационно–аналитического, организационно–правового и материально–технического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проекты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проблем социально–экономического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документационное обеспечение деятельности акима,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учет и рассмотрение обращений физических и юридических лиц, организует проведение личного приема граждан акимом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автоматизацию процесса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аппаратом акима села Ушкарасу осуществляется акимом села, который несет персональную ответственность за выполнение возложенных на аппарат акима села Ушкарасу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назначается на должность и освобождается от должности, либо избирается и освобождается в порядке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Ушкарасу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аппарата акима села Ушкарасу;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аппарата акима села Ушкарасу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аппарата акима села Ушкарасу,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обязательно для выполнения всеми работниками аппарата акима села Ушкарасу;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аппарат акима села Ушкарасу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аппарата акима села Ушкарасу;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села Ушкарасу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акима села Ушкарасу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аппаратом акима села Ушкарасу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села Ушкарасу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аппарата акима села Ушкарасу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