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9b01" w14:textId="e8e9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24 декабря 2013 года № 22-177 "О бюджете Зерендинского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4 июля 2014 года № 28-227. Зарегистрировано Департаментом юстиции Акмолинской области 10 июля 2014 года № 4268. Утратило силу в связи с истечением срока применения - (письмо Зерендинского районного маслихата Акмолинской области от 3 февраля 2015 года № 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03.02.2015 № 29).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«О бюджете Зерендинского района на 2014-2016 годы» от 24 декабря 2013 года № 22-177 (зарегистрировано в Реестре государственной регистрации нормативных правовых актов № 3946, опубликовано 17 января 2014 года в районной газете «Зерделі–Зеренді», 17 января 2014 года в районной газете «Зерен»)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Зерендинского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4 441 899,9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1 859 018,5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30 752,0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59 950,1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2 492 179,3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4 447 975,7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55 622,5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66 672,5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11 050,0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-64 698,3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64 698,3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2014 год в сумме 32 900,0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М.Молдахметов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М.Таткеев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2014 года № 28-227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22-177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813"/>
        <w:gridCol w:w="897"/>
        <w:gridCol w:w="8726"/>
        <w:gridCol w:w="2456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4441899,9</w:t>
            </w:r>
          </w:p>
        </w:tc>
      </w:tr>
      <w:tr>
        <w:trPr>
          <w:trHeight w:val="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1859018,5</w:t>
            </w:r>
          </w:p>
        </w:tc>
      </w:tr>
      <w:tr>
        <w:trPr>
          <w:trHeight w:val="1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21482,0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740244,5</w:t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740244,5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971290,0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901255,0</w:t>
            </w:r>
          </w:p>
        </w:tc>
      </w:tr>
      <w:tr>
        <w:trPr>
          <w:trHeight w:val="1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13761,0</w:t>
            </w:r>
          </w:p>
        </w:tc>
      </w:tr>
      <w:tr>
        <w:trPr>
          <w:trHeight w:val="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51974,0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119680,0</w:t>
            </w:r>
          </w:p>
        </w:tc>
      </w:tr>
      <w:tr>
        <w:trPr>
          <w:trHeight w:val="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92779,0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16342,0</w:t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2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30752,0</w:t>
            </w:r>
          </w:p>
        </w:tc>
      </w:tr>
      <w:tr>
        <w:trPr>
          <w:trHeight w:val="1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4619,0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4604,0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26133,0</w:t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26133,0</w:t>
            </w:r>
          </w:p>
        </w:tc>
      </w:tr>
      <w:tr>
        <w:trPr>
          <w:trHeight w:val="1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59950,1</w:t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59950,1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52950,1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2492179,3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2492179,3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2492179,3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76"/>
        <w:gridCol w:w="897"/>
        <w:gridCol w:w="8705"/>
        <w:gridCol w:w="247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4447975,7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333326,0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16882,0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16882,0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92660,0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90060,0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195752,0</w:t>
            </w:r>
          </w:p>
        </w:tc>
      </w:tr>
      <w:tr>
        <w:trPr>
          <w:trHeight w:val="6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194967,0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28032,0</w:t>
            </w:r>
          </w:p>
        </w:tc>
      </w:tr>
      <w:tr>
        <w:trPr>
          <w:trHeight w:val="13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25561,0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2452,0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2848378,3</w:t>
            </w:r>
          </w:p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5290,0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2682362,0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8514,0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2228863,0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6059,0</w:t>
            </w:r>
          </w:p>
        </w:tc>
      </w:tr>
      <w:tr>
        <w:trPr>
          <w:trHeight w:val="10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20966,0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38957,0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156521,0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51785,0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152462,0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160726,3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160726,3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126568,0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125872,0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21956,0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1360,0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1365,0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25768,0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13326,0</w:t>
            </w:r>
          </w:p>
        </w:tc>
      </w:tr>
      <w:tr>
        <w:trPr>
          <w:trHeight w:val="14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6321,0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432882,0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31086,0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26881,0</w:t>
            </w:r>
          </w:p>
        </w:tc>
      </w:tr>
      <w:tr>
        <w:trPr>
          <w:trHeight w:val="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103302,0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33397,0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64400,0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298287,0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103765,0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190165,0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135547,0</w:t>
            </w:r>
          </w:p>
        </w:tc>
      </w:tr>
      <w:tr>
        <w:trPr>
          <w:trHeight w:val="10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6767,0</w:t>
            </w:r>
          </w:p>
        </w:tc>
      </w:tr>
      <w:tr>
        <w:trPr>
          <w:trHeight w:val="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97576,0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28344,0</w:t>
            </w:r>
          </w:p>
        </w:tc>
      </w:tr>
      <w:tr>
        <w:trPr>
          <w:trHeight w:val="6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11545,0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10540,0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17007,0</w:t>
            </w:r>
          </w:p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3936,0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2577,0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105499,9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10878,0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8672,9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7317,9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85949,0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15589,0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2120,0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65586,0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25583,0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17929,0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47400,0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12425,0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12425,0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34975,0</w:t>
            </w:r>
          </w:p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32875,0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86191,0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36913,0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36913,0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9642,0</w:t>
            </w:r>
          </w:p>
        </w:tc>
      </w:tr>
      <w:tr>
        <w:trPr>
          <w:trHeight w:val="11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9642,0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32900,0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32900,0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6736,0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258272,5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258272,5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4430,5</w:t>
            </w:r>
          </w:p>
        </w:tc>
      </w:tr>
      <w:tr>
        <w:trPr>
          <w:trHeight w:val="14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253842,0</w:t>
            </w:r>
          </w:p>
        </w:tc>
      </w:tr>
      <w:tr>
        <w:trPr>
          <w:trHeight w:val="2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55622,5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66672,5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66672,5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66672,5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66672,5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11050,0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11050,0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-64698,3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64698,3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2014 года № 28-227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22-177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7"/>
        <w:gridCol w:w="2283"/>
      </w:tblGrid>
      <w:tr>
        <w:trPr>
          <w:trHeight w:val="75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326 386,3</w:t>
            </w:r>
          </w:p>
        </w:tc>
      </w:tr>
      <w:tr>
        <w:trPr>
          <w:trHeight w:val="12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161 634,0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94 531,0</w:t>
            </w:r>
          </w:p>
        </w:tc>
      </w:tr>
      <w:tr>
        <w:trPr>
          <w:trHeight w:val="69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блочно-модульных котельных для школ района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88 833,0</w:t>
            </w:r>
          </w:p>
        </w:tc>
      </w:tr>
      <w:tr>
        <w:trPr>
          <w:trHeight w:val="42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приобретение спортивного инвентаря для школ района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5 698,0</w:t>
            </w:r>
          </w:p>
        </w:tc>
      </w:tr>
      <w:tr>
        <w:trPr>
          <w:trHeight w:val="21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67 103,0</w:t>
            </w:r>
          </w:p>
        </w:tc>
      </w:tr>
      <w:tr>
        <w:trPr>
          <w:trHeight w:val="54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65 586,0</w:t>
            </w:r>
          </w:p>
        </w:tc>
      </w:tr>
      <w:tr>
        <w:trPr>
          <w:trHeight w:val="31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санитарного убоя мелко рогатого скота больных бруцеллезом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72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19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164 752,3</w:t>
            </w:r>
          </w:p>
        </w:tc>
      </w:tr>
      <w:tr>
        <w:trPr>
          <w:trHeight w:val="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164 752,3</w:t>
            </w:r>
          </w:p>
        </w:tc>
      </w:tr>
      <w:tr>
        <w:trPr>
          <w:trHeight w:val="15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80 мест станция Чаглинка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160 726,3</w:t>
            </w:r>
          </w:p>
        </w:tc>
      </w:tr>
      <w:tr>
        <w:trPr>
          <w:trHeight w:val="630" w:hRule="atLeast"/>
        </w:trPr>
        <w:tc>
          <w:tcPr>
            <w:tcW w:w="1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2014 года № 28-227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22-177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поселка, села, сельских округов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855"/>
        <w:gridCol w:w="918"/>
        <w:gridCol w:w="8790"/>
        <w:gridCol w:w="2371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13132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</w:tr>
      <w:tr>
        <w:trPr>
          <w:trHeight w:val="2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42159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</w:p>
        </w:tc>
      </w:tr>
      <w:tr>
        <w:trPr>
          <w:trHeight w:val="1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</w:t>
            </w:r>
          </w:p>
        </w:tc>
      </w:tr>
      <w:tr>
        <w:trPr>
          <w:trHeight w:val="1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Канай би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11588</w:t>
            </w:r>
          </w:p>
        </w:tc>
      </w:tr>
      <w:tr>
        <w:trPr>
          <w:trHeight w:val="1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1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10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9887</w:t>
            </w:r>
          </w:p>
        </w:tc>
      </w:tr>
      <w:tr>
        <w:trPr>
          <w:trHeight w:val="79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8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9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5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</w:t>
            </w:r>
          </w:p>
        </w:tc>
      </w:tr>
      <w:tr>
        <w:trPr>
          <w:trHeight w:val="24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7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Малика Габдуллина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</w:t>
            </w:r>
          </w:p>
        </w:tc>
      </w:tr>
      <w:tr>
        <w:trPr>
          <w:trHeight w:val="10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3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4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5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40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</w:tr>
      <w:tr>
        <w:trPr>
          <w:trHeight w:val="6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60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Сакена Сейфуллина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9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6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52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</w:t>
            </w:r>
          </w:p>
        </w:tc>
      </w:tr>
      <w:tr>
        <w:trPr>
          <w:trHeight w:val="64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15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6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14714</w:t>
            </w:r>
          </w:p>
        </w:tc>
      </w:tr>
      <w:tr>
        <w:trPr>
          <w:trHeight w:val="39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</w:tr>
      <w:tr>
        <w:trPr>
          <w:trHeight w:val="5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57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Айдабол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10051</w:t>
            </w:r>
          </w:p>
        </w:tc>
      </w:tr>
      <w:tr>
        <w:trPr>
          <w:trHeight w:val="2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</w:tr>
      <w:tr>
        <w:trPr>
          <w:trHeight w:val="4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местности»: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6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