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7bbd" w14:textId="49a7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30 сентября 2014 года № 580. Зарегистрировано Департаментом юстиции Акмолинской области 30 октября 2014 года № 4427. Утратило силу постановлением акимата Зерендинского района Акмолинской области от 29 мая 2015 года № А-1/295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Зерендинского района Акмолинской области от 29.05.2015 № А-1/295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2014 года № 580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хSх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за объекты государственного нежилого фонда,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Расчет ставки годовой арендной платы при предоставлении в имущественный наем (аренду) оборудования, автотранспортных средств и других неупотребляемых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Ап – ставка арендной платы,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 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ставки арендной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передаче 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 наем (аренду)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 при передаче районного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4"/>
        <w:gridCol w:w="10216"/>
      </w:tblGrid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9957"/>
        <w:gridCol w:w="1498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0,5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город, поселок (районный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село,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образовательных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юридические лица, с графиком работы не превышающим графики работ данных учреждений и предприятий с ограниченным доступом (с 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государственные юридические лица осуществляют уставную деятельность, с графиком работы не превышающим графики работ данных учреждений и предприятий (розничной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