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6a48" w14:textId="4fa6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14 ноября 2014 года № 196. Зарегистрировано Департаментом юстиции Акмолинской области 12 декабря 2014 года № 4506. Утратило силу постановлением акимата Коргалжынского района Акмолинской области от 2 июля 2015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Коргалжынского района Акмолинской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Коргалжынского района С.Ахметову.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К.Рыскельдинов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Коргалжынского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районного коммунального имущества в имущественный наем (аренду)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находящиеся на балансе областных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 (аренду).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арендной платы при передаче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коммунального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в имущественный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наем (аренду) 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6800"/>
      </w:tblGrid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0054"/>
        <w:gridCol w:w="2829"/>
      </w:tblGrid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65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5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торгово–посреднической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располагаются государственные юридические лица,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